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73f7" w14:textId="e337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Қарғалы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2008 жылғы 22 желтоқсандағы № 96 шешімі. Ақтөбе облысының Қарғалы аудандық Әділет басқармасында 2009 жылғы 16 қаңтарда № 3-6-76 тіркелді. Күші жойылды - Ақтөбе облысы Қарғалы аудандық мәслихатының 2010 жылғы 21 сәуірдегі № 211 шешімімен</w:t>
      </w:r>
    </w:p>
    <w:p>
      <w:pPr>
        <w:spacing w:after="0"/>
        <w:ind w:left="0"/>
        <w:jc w:val="both"/>
      </w:pPr>
      <w:r>
        <w:rPr>
          <w:rFonts w:ascii="Times New Roman"/>
          <w:b w:val="false"/>
          <w:i w:val="false"/>
          <w:color w:val="ff0000"/>
          <w:sz w:val="28"/>
        </w:rPr>
        <w:t>      Ескерту. Күші жойылды - Ақтөбе облысы Қарғалы аудандық мәслихатының 2010.04.21 № 211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1" w:id="0"/>
    <w:p>
      <w:pPr>
        <w:spacing w:after="0"/>
        <w:ind w:left="0"/>
        <w:jc w:val="both"/>
      </w:pPr>
      <w:r>
        <w:rPr>
          <w:rFonts w:ascii="Times New Roman"/>
          <w:b w:val="false"/>
          <w:i w:val="false"/>
          <w:color w:val="000000"/>
          <w:sz w:val="28"/>
        </w:rPr>
        <w:t>       
Қазақстан Республикасының 2008 жылғы 4 желтоқсандағы N 95-IV Бюджеттік Кодексінің 9 бабы </w:t>
      </w:r>
      <w:r>
        <w:rPr>
          <w:rFonts w:ascii="Times New Roman"/>
          <w:b w:val="false"/>
          <w:i w:val="false"/>
          <w:color w:val="000000"/>
          <w:sz w:val="28"/>
        </w:rPr>
        <w:t>2 тармағы</w:t>
      </w:r>
      <w:r>
        <w:rPr>
          <w:rFonts w:ascii="Times New Roman"/>
          <w:b w:val="false"/>
          <w:i w:val="false"/>
          <w:color w:val="000000"/>
          <w:sz w:val="28"/>
        </w:rPr>
        <w:t>, 2001 жылғы 23 қаңтардағы N 148-ІІ "Қазақстан Республикасындағы жергілікті мемлекеттік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облыстық мәслихаттың кезекті он екінші сессиясының 2008 жылғы 10 желтоқсандағы N 125 "2009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 көлемде бекітілсін:</w:t>
      </w:r>
    </w:p>
    <w:bookmarkEnd w:id="1"/>
    <w:p>
      <w:pPr>
        <w:spacing w:after="0"/>
        <w:ind w:left="0"/>
        <w:jc w:val="both"/>
      </w:pPr>
      <w:r>
        <w:rPr>
          <w:rFonts w:ascii="Times New Roman"/>
          <w:b w:val="false"/>
          <w:i w:val="false"/>
          <w:color w:val="000000"/>
          <w:sz w:val="28"/>
        </w:rPr>
        <w:t>      1) Кірістер                       1 632 388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250 275 мың теңге;</w:t>
      </w:r>
      <w:r>
        <w:br/>
      </w:r>
      <w:r>
        <w:rPr>
          <w:rFonts w:ascii="Times New Roman"/>
          <w:b w:val="false"/>
          <w:i w:val="false"/>
          <w:color w:val="000000"/>
          <w:sz w:val="28"/>
        </w:rPr>
        <w:t>
      салықтық емес түсімдер бойынша       15 708 мың теңге;</w:t>
      </w:r>
      <w:r>
        <w:br/>
      </w:r>
      <w:r>
        <w:rPr>
          <w:rFonts w:ascii="Times New Roman"/>
          <w:b w:val="false"/>
          <w:i w:val="false"/>
          <w:color w:val="000000"/>
          <w:sz w:val="28"/>
        </w:rPr>
        <w:t>
      негізгі капиталды сатудан түсетін</w:t>
      </w:r>
      <w:r>
        <w:br/>
      </w:r>
      <w:r>
        <w:rPr>
          <w:rFonts w:ascii="Times New Roman"/>
          <w:b w:val="false"/>
          <w:i w:val="false"/>
          <w:color w:val="000000"/>
          <w:sz w:val="28"/>
        </w:rPr>
        <w:t>
      түсімдер бойынша                     29 517 мың теңге;</w:t>
      </w:r>
      <w:r>
        <w:br/>
      </w:r>
      <w:r>
        <w:rPr>
          <w:rFonts w:ascii="Times New Roman"/>
          <w:b w:val="false"/>
          <w:i w:val="false"/>
          <w:color w:val="000000"/>
          <w:sz w:val="28"/>
        </w:rPr>
        <w:t>
      трансферттердің түсімдері бойынша 1 336 888 мың теңге;</w:t>
      </w:r>
    </w:p>
    <w:p>
      <w:pPr>
        <w:spacing w:after="0"/>
        <w:ind w:left="0"/>
        <w:jc w:val="both"/>
      </w:pPr>
      <w:r>
        <w:rPr>
          <w:rFonts w:ascii="Times New Roman"/>
          <w:b w:val="false"/>
          <w:i w:val="false"/>
          <w:color w:val="000000"/>
          <w:sz w:val="28"/>
        </w:rPr>
        <w:t>      2) шығындар                     1 637 472,1 мың теңге;</w:t>
      </w:r>
    </w:p>
    <w:p>
      <w:pPr>
        <w:spacing w:after="0"/>
        <w:ind w:left="0"/>
        <w:jc w:val="both"/>
      </w:pPr>
      <w:r>
        <w:rPr>
          <w:rFonts w:ascii="Times New Roman"/>
          <w:b w:val="false"/>
          <w:i w:val="false"/>
          <w:color w:val="000000"/>
          <w:sz w:val="28"/>
        </w:rPr>
        <w:t>      3) таза бюджеттік кредит беру             0 мың теңге;</w:t>
      </w:r>
    </w:p>
    <w:p>
      <w:pPr>
        <w:spacing w:after="0"/>
        <w:ind w:left="0"/>
        <w:jc w:val="both"/>
      </w:pPr>
      <w:r>
        <w:rPr>
          <w:rFonts w:ascii="Times New Roman"/>
          <w:b w:val="false"/>
          <w:i w:val="false"/>
          <w:color w:val="000000"/>
          <w:sz w:val="28"/>
        </w:rPr>
        <w:t>      4) қаржы активтері операциялары</w:t>
      </w:r>
      <w:r>
        <w:br/>
      </w:r>
      <w:r>
        <w:rPr>
          <w:rFonts w:ascii="Times New Roman"/>
          <w:b w:val="false"/>
          <w:i w:val="false"/>
          <w:color w:val="000000"/>
          <w:sz w:val="28"/>
        </w:rPr>
        <w:t>
      бойынша сальдо                        6 510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6 510 мың теңге;</w:t>
      </w:r>
    </w:p>
    <w:p>
      <w:pPr>
        <w:spacing w:after="0"/>
        <w:ind w:left="0"/>
        <w:jc w:val="both"/>
      </w:pPr>
      <w:r>
        <w:rPr>
          <w:rFonts w:ascii="Times New Roman"/>
          <w:b w:val="false"/>
          <w:i w:val="false"/>
          <w:color w:val="000000"/>
          <w:sz w:val="28"/>
        </w:rPr>
        <w:t>      5) бюджет тапшылығы (профициті)  - 11 594,1 мың теңге;</w:t>
      </w:r>
    </w:p>
    <w:p>
      <w:pPr>
        <w:spacing w:after="0"/>
        <w:ind w:left="0"/>
        <w:jc w:val="both"/>
      </w:pP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(профицитін пайдалану)             11 594,1 мың тенге;</w:t>
      </w:r>
    </w:p>
    <w:p>
      <w:pPr>
        <w:spacing w:after="0"/>
        <w:ind w:left="0"/>
        <w:jc w:val="both"/>
      </w:pPr>
      <w:r>
        <w:rPr>
          <w:rFonts w:ascii="Times New Roman"/>
          <w:b w:val="false"/>
          <w:i w:val="false"/>
          <w:color w:val="ff0000"/>
          <w:sz w:val="28"/>
        </w:rPr>
        <w:t xml:space="preserve">      Ескерту. 1 тармағына өзгерістер енгізілді - Ақтөбе облысы Қарғалы аудандық мәслихатының 2009.02.18 </w:t>
      </w:r>
      <w:r>
        <w:rPr>
          <w:rFonts w:ascii="Times New Roman"/>
          <w:b w:val="false"/>
          <w:i w:val="false"/>
          <w:color w:val="ff0000"/>
          <w:sz w:val="28"/>
        </w:rPr>
        <w:t>N 115</w:t>
      </w:r>
      <w:r>
        <w:rPr>
          <w:rFonts w:ascii="Times New Roman"/>
          <w:b w:val="false"/>
          <w:i w:val="false"/>
          <w:color w:val="ff0000"/>
          <w:sz w:val="28"/>
        </w:rPr>
        <w:t xml:space="preserve">, 2009.04.24 </w:t>
      </w:r>
      <w:r>
        <w:rPr>
          <w:rFonts w:ascii="Times New Roman"/>
          <w:b w:val="false"/>
          <w:i w:val="false"/>
          <w:color w:val="ff0000"/>
          <w:sz w:val="28"/>
        </w:rPr>
        <w:t>N 128</w:t>
      </w:r>
      <w:r>
        <w:rPr>
          <w:rFonts w:ascii="Times New Roman"/>
          <w:b w:val="false"/>
          <w:i w:val="false"/>
          <w:color w:val="ff0000"/>
          <w:sz w:val="28"/>
        </w:rPr>
        <w:t xml:space="preserve">, 2009.07.22 </w:t>
      </w:r>
      <w:r>
        <w:rPr>
          <w:rFonts w:ascii="Times New Roman"/>
          <w:b w:val="false"/>
          <w:i w:val="false"/>
          <w:color w:val="ff0000"/>
          <w:sz w:val="28"/>
        </w:rPr>
        <w:t>N 147</w:t>
      </w:r>
      <w:r>
        <w:rPr>
          <w:rFonts w:ascii="Times New Roman"/>
          <w:b w:val="false"/>
          <w:i w:val="false"/>
          <w:color w:val="ff0000"/>
          <w:sz w:val="28"/>
        </w:rPr>
        <w:t xml:space="preserve">, 2009.10.22 </w:t>
      </w:r>
      <w:r>
        <w:rPr>
          <w:rFonts w:ascii="Times New Roman"/>
          <w:b w:val="false"/>
          <w:i w:val="false"/>
          <w:color w:val="ff0000"/>
          <w:sz w:val="28"/>
        </w:rPr>
        <w:t>N 160,</w:t>
      </w:r>
      <w:r>
        <w:rPr>
          <w:rFonts w:ascii="Times New Roman"/>
          <w:b w:val="false"/>
          <w:i w:val="false"/>
          <w:color w:val="ff0000"/>
          <w:sz w:val="28"/>
        </w:rPr>
        <w:t xml:space="preserve"> 2009.11.26 </w:t>
      </w:r>
      <w:r>
        <w:rPr>
          <w:rFonts w:ascii="Times New Roman"/>
          <w:b w:val="false"/>
          <w:i w:val="false"/>
          <w:color w:val="ff0000"/>
          <w:sz w:val="28"/>
        </w:rPr>
        <w:t>N 167</w:t>
      </w:r>
      <w:r>
        <w:rPr>
          <w:rFonts w:ascii="Times New Roman"/>
          <w:b w:val="false"/>
          <w:i w:val="false"/>
          <w:color w:val="ff0000"/>
          <w:sz w:val="28"/>
        </w:rPr>
        <w:t xml:space="preserve"> (2009 жылдың 1 қаңтарынан бастап қолданысқа енгізіледі) шешімдерімен.</w:t>
      </w:r>
    </w:p>
    <w:bookmarkStart w:name="z3"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мен дара кәсіпкерлерлердің мүліктеріне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бензинге (авиациялықты қоспағанда) және дизель отынына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дара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автокөлік құралдарын мемлекеттік тіркеу, сондай-ақ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 бюджетінен қаржыландырылатын, мемлекеттік мекемелердің тауарларды (жұмыстарды, қызметтерді) өткізуден түсетін түсімдер;</w:t>
      </w:r>
      <w:r>
        <w:br/>
      </w:r>
      <w:r>
        <w:rPr>
          <w:rFonts w:ascii="Times New Roman"/>
          <w:b w:val="false"/>
          <w:i w:val="false"/>
          <w:color w:val="000000"/>
          <w:sz w:val="28"/>
        </w:rPr>
        <w:t>
      аудан бюджетінен қаржыландырылатын мемлекеттік мекемелер салатын айыппұлдар, өсімдер, санкциялар, өндіріп алулар;</w:t>
      </w:r>
      <w:r>
        <w:br/>
      </w:r>
      <w:r>
        <w:rPr>
          <w:rFonts w:ascii="Times New Roman"/>
          <w:b w:val="false"/>
          <w:i w:val="false"/>
          <w:color w:val="000000"/>
          <w:sz w:val="28"/>
        </w:rPr>
        <w:t>
      аудан бюджетіне түсетін салыққа жатпайтын басқа да түсімдер;</w:t>
      </w:r>
      <w:r>
        <w:br/>
      </w:r>
      <w:r>
        <w:rPr>
          <w:rFonts w:ascii="Times New Roman"/>
          <w:b w:val="false"/>
          <w:i w:val="false"/>
          <w:color w:val="000000"/>
          <w:sz w:val="28"/>
        </w:rPr>
        <w:t>
      негізгі капиталды сатудан түсетін түсімдер, яғни аудандық бюджеттен қаржыландырылатын мемлекеттік мекемелерге бекітілген мемлекеттік мүлікті сатудан түскен ақшалар;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жер учаскелерін жалға беру құқығын сатқаны үшін төлемақы.</w:t>
      </w:r>
    </w:p>
    <w:bookmarkEnd w:id="2"/>
    <w:bookmarkStart w:name="z4" w:id="3"/>
    <w:p>
      <w:pPr>
        <w:spacing w:after="0"/>
        <w:ind w:left="0"/>
        <w:jc w:val="both"/>
      </w:pPr>
      <w:r>
        <w:rPr>
          <w:rFonts w:ascii="Times New Roman"/>
          <w:b w:val="false"/>
          <w:i w:val="false"/>
          <w:color w:val="000000"/>
          <w:sz w:val="28"/>
        </w:rPr>
        <w:t>
      3. Қазақстан Республикасының "2009-2011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пайызда шегінде әлеуметтік салық төлеу есебіне жатқызылады.</w:t>
      </w:r>
    </w:p>
    <w:bookmarkEnd w:id="3"/>
    <w:bookmarkStart w:name="z5" w:id="4"/>
    <w:p>
      <w:pPr>
        <w:spacing w:after="0"/>
        <w:ind w:left="0"/>
        <w:jc w:val="both"/>
      </w:pPr>
      <w:r>
        <w:rPr>
          <w:rFonts w:ascii="Times New Roman"/>
          <w:b w:val="false"/>
          <w:i w:val="false"/>
          <w:color w:val="000000"/>
          <w:sz w:val="28"/>
        </w:rPr>
        <w:t>
      4. Қазақстан Республикасының "2009-2011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2009 жылдың 1 қаңтарынан бастап:</w:t>
      </w:r>
    </w:p>
    <w:bookmarkEnd w:id="4"/>
    <w:p>
      <w:pPr>
        <w:spacing w:after="0"/>
        <w:ind w:left="0"/>
        <w:jc w:val="both"/>
      </w:pPr>
      <w:r>
        <w:rPr>
          <w:rFonts w:ascii="Times New Roman"/>
          <w:b w:val="false"/>
          <w:i w:val="false"/>
          <w:color w:val="000000"/>
          <w:sz w:val="28"/>
        </w:rPr>
        <w:t>      1) жалақының ең төменгі мөлшері – 13 470 теңге;</w:t>
      </w:r>
    </w:p>
    <w:p>
      <w:pPr>
        <w:spacing w:after="0"/>
        <w:ind w:left="0"/>
        <w:jc w:val="both"/>
      </w:pPr>
      <w:r>
        <w:rPr>
          <w:rFonts w:ascii="Times New Roman"/>
          <w:b w:val="false"/>
          <w:i w:val="false"/>
          <w:color w:val="000000"/>
          <w:sz w:val="28"/>
        </w:rPr>
        <w:t xml:space="preserve">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1 273 теңге; </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13 470 теңге мөлшерінде белгіленгені еске және басшылыққа алынсын.</w:t>
      </w:r>
    </w:p>
    <w:p>
      <w:pPr>
        <w:spacing w:after="0"/>
        <w:ind w:left="0"/>
        <w:jc w:val="both"/>
      </w:pPr>
      <w:r>
        <w:rPr>
          <w:rFonts w:ascii="Times New Roman"/>
          <w:b w:val="false"/>
          <w:i w:val="false"/>
          <w:color w:val="000000"/>
          <w:sz w:val="28"/>
        </w:rPr>
        <w:t>      2009 жылдың 1 шілдесінен бастап:</w:t>
      </w:r>
      <w:r>
        <w:br/>
      </w:r>
      <w:r>
        <w:rPr>
          <w:rFonts w:ascii="Times New Roman"/>
          <w:b w:val="false"/>
          <w:i w:val="false"/>
          <w:color w:val="000000"/>
          <w:sz w:val="28"/>
        </w:rPr>
        <w:t>
      1) ең төменгі жалақы көлемі – 13717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1 296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13 717 теңге.</w:t>
      </w:r>
    </w:p>
    <w:p>
      <w:pPr>
        <w:spacing w:after="0"/>
        <w:ind w:left="0"/>
        <w:jc w:val="both"/>
      </w:pPr>
      <w:r>
        <w:rPr>
          <w:rFonts w:ascii="Times New Roman"/>
          <w:b w:val="false"/>
          <w:i w:val="false"/>
          <w:color w:val="ff0000"/>
          <w:sz w:val="28"/>
        </w:rPr>
        <w:t xml:space="preserve">      Ескерту. 4 тармаққа толықтырулар енгізілді - Ақтөбе облысы Қарғалы аудандық мәслихатының 2009.04.24 </w:t>
      </w:r>
      <w:r>
        <w:rPr>
          <w:rFonts w:ascii="Times New Roman"/>
          <w:b w:val="false"/>
          <w:i w:val="false"/>
          <w:color w:val="ff0000"/>
          <w:sz w:val="28"/>
        </w:rPr>
        <w:t>N 128</w:t>
      </w:r>
      <w:r>
        <w:rPr>
          <w:rFonts w:ascii="Times New Roman"/>
          <w:b w:val="false"/>
          <w:i w:val="false"/>
          <w:color w:val="ff0000"/>
          <w:sz w:val="28"/>
        </w:rPr>
        <w:t xml:space="preserve"> (2009 жылдың 1 қаңтарынан бастап қолданысқа енгізіледі) шешімімен.</w:t>
      </w:r>
    </w:p>
    <w:bookmarkStart w:name="z6" w:id="5"/>
    <w:p>
      <w:pPr>
        <w:spacing w:after="0"/>
        <w:ind w:left="0"/>
        <w:jc w:val="both"/>
      </w:pPr>
      <w:r>
        <w:rPr>
          <w:rFonts w:ascii="Times New Roman"/>
          <w:b w:val="false"/>
          <w:i w:val="false"/>
          <w:color w:val="000000"/>
          <w:sz w:val="28"/>
        </w:rPr>
        <w:t>
      5. Облыстық мәслихаттың 2008 жылғы 10 желтоқсандағы "2009 жылдарға арналған облыстық бюджет туралы" N 125 шешімінің </w:t>
      </w:r>
      <w:r>
        <w:rPr>
          <w:rFonts w:ascii="Times New Roman"/>
          <w:b w:val="false"/>
          <w:i w:val="false"/>
          <w:color w:val="000000"/>
          <w:sz w:val="28"/>
        </w:rPr>
        <w:t>9 тармағына</w:t>
      </w:r>
      <w:r>
        <w:rPr>
          <w:rFonts w:ascii="Times New Roman"/>
          <w:b w:val="false"/>
          <w:i w:val="false"/>
          <w:color w:val="000000"/>
          <w:sz w:val="28"/>
        </w:rPr>
        <w:t xml:space="preserve"> сәйкес облыстық бюджеттен аудандық бюджетке берілген субвенция көлемі  897522 мың теңге сомасында қаралған.</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Ақтөбе облысы Қарғалы аудандық мәслихатының 2009.04.24 </w:t>
      </w:r>
      <w:r>
        <w:rPr>
          <w:rFonts w:ascii="Times New Roman"/>
          <w:b w:val="false"/>
          <w:i w:val="false"/>
          <w:color w:val="000000"/>
          <w:sz w:val="28"/>
        </w:rPr>
        <w:t>N 128</w:t>
      </w:r>
      <w:r>
        <w:rPr>
          <w:rFonts w:ascii="Times New Roman"/>
          <w:b w:val="false"/>
          <w:i w:val="false"/>
          <w:color w:val="ff0000"/>
          <w:sz w:val="28"/>
        </w:rPr>
        <w:t xml:space="preserve"> (2009 жылдың 1 қаңтарынан бастап қолданысқа енгізіледі) шешімімен.</w:t>
      </w:r>
    </w:p>
    <w:bookmarkEnd w:id="5"/>
    <w:bookmarkStart w:name="z7" w:id="6"/>
    <w:p>
      <w:pPr>
        <w:spacing w:after="0"/>
        <w:ind w:left="0"/>
        <w:jc w:val="both"/>
      </w:pPr>
      <w:r>
        <w:rPr>
          <w:rFonts w:ascii="Times New Roman"/>
          <w:b w:val="false"/>
          <w:i w:val="false"/>
          <w:color w:val="000000"/>
          <w:sz w:val="28"/>
        </w:rPr>
        <w:t>
      6. 2009 жылға арналған аудандық бюджетке республикалық бюджеттің ағымдағы нысаналы трансферттері түсетіні ескерілсін:</w:t>
      </w:r>
      <w:r>
        <w:br/>
      </w:r>
      <w:r>
        <w:rPr>
          <w:rFonts w:ascii="Times New Roman"/>
          <w:b w:val="false"/>
          <w:i w:val="false"/>
          <w:color w:val="000000"/>
          <w:sz w:val="28"/>
        </w:rPr>
        <w:t>
      мемлекеттік атаулы әлеуметтік көмекті төлеуге – 400 мың теңге;</w:t>
      </w:r>
      <w:r>
        <w:br/>
      </w:r>
      <w:r>
        <w:rPr>
          <w:rFonts w:ascii="Times New Roman"/>
          <w:b w:val="false"/>
          <w:i w:val="false"/>
          <w:color w:val="000000"/>
          <w:sz w:val="28"/>
        </w:rPr>
        <w:t>
      аз қамтылған отбасыларындағы 18 жасқа дейінгі балаларға мемлекеттік жәрдемақы төлеуге – 3 300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Қарғалы аудандық мәслихатының 2009.04.24 </w:t>
      </w:r>
      <w:r>
        <w:rPr>
          <w:rFonts w:ascii="Times New Roman"/>
          <w:b w:val="false"/>
          <w:i w:val="false"/>
          <w:color w:val="000000"/>
          <w:sz w:val="28"/>
        </w:rPr>
        <w:t>N 128</w:t>
      </w:r>
      <w:r>
        <w:rPr>
          <w:rFonts w:ascii="Times New Roman"/>
          <w:b w:val="false"/>
          <w:i w:val="false"/>
          <w:color w:val="ff0000"/>
          <w:sz w:val="28"/>
        </w:rPr>
        <w:t xml:space="preserve"> (2009 жылдың 1 қаңтарынан бастап қолданысқа енгізіледі) шешімімен.</w:t>
      </w:r>
    </w:p>
    <w:bookmarkEnd w:id="6"/>
    <w:bookmarkStart w:name="z1" w:id="7"/>
    <w:p>
      <w:pPr>
        <w:spacing w:after="0"/>
        <w:ind w:left="0"/>
        <w:jc w:val="both"/>
      </w:pPr>
      <w:r>
        <w:rPr>
          <w:rFonts w:ascii="Times New Roman"/>
          <w:b w:val="false"/>
          <w:i w:val="false"/>
          <w:color w:val="000000"/>
          <w:sz w:val="28"/>
        </w:rPr>
        <w:t>
      6-1. 2009 жылға арналған аудандық бюджетке республикалық бюджеттен түсетін нысаналы трансферттерден аймақтық жұмыспен қамту және кадрларды қайта даярлау стратегиясын жүзеге асыруға 108978,0 мың теңге ескерілсін, оның ішінде:</w:t>
      </w:r>
      <w:r>
        <w:br/>
      </w:r>
      <w:r>
        <w:rPr>
          <w:rFonts w:ascii="Times New Roman"/>
          <w:b w:val="false"/>
          <w:i w:val="false"/>
          <w:color w:val="000000"/>
          <w:sz w:val="28"/>
        </w:rPr>
        <w:t>
      халықты жұмыспен қамтамасыз етуге – 96400,0 мың теңге;</w:t>
      </w:r>
      <w:r>
        <w:br/>
      </w:r>
      <w:r>
        <w:rPr>
          <w:rFonts w:ascii="Times New Roman"/>
          <w:b w:val="false"/>
          <w:i w:val="false"/>
          <w:color w:val="000000"/>
          <w:sz w:val="28"/>
        </w:rPr>
        <w:t>
      әлеуметтік жұмыс орындары мен жастар практикасы бағдарламасының ауқымын кеңейтуге – 12578,0 мың теңге.</w:t>
      </w:r>
      <w:r>
        <w:br/>
      </w:r>
      <w:r>
        <w:rPr>
          <w:rFonts w:ascii="Times New Roman"/>
          <w:b w:val="false"/>
          <w:i w:val="false"/>
          <w:color w:val="000000"/>
          <w:sz w:val="28"/>
        </w:rPr>
        <w:t>
      Аталған трансферттерді бөлу аудан әкімдігі қаулысының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 тармақ 6-1 тармағымен толықтырылды - Ақтөбе облысы Қарғалы аудандық мәслихатының 2009.04.24 </w:t>
      </w:r>
      <w:r>
        <w:rPr>
          <w:rFonts w:ascii="Times New Roman"/>
          <w:b w:val="false"/>
          <w:i w:val="false"/>
          <w:color w:val="000000"/>
          <w:sz w:val="28"/>
        </w:rPr>
        <w:t>N 128</w:t>
      </w:r>
      <w:r>
        <w:rPr>
          <w:rFonts w:ascii="Times New Roman"/>
          <w:b w:val="false"/>
          <w:i w:val="false"/>
          <w:color w:val="ff0000"/>
          <w:sz w:val="28"/>
        </w:rPr>
        <w:t xml:space="preserve"> (2009 жылдың 1 қаңтарынан бастап қолданысқа енгізіледі) шешімімен.</w:t>
      </w:r>
    </w:p>
    <w:bookmarkEnd w:id="7"/>
    <w:bookmarkStart w:name="z8" w:id="8"/>
    <w:p>
      <w:pPr>
        <w:spacing w:after="0"/>
        <w:ind w:left="0"/>
        <w:jc w:val="both"/>
      </w:pPr>
      <w:r>
        <w:rPr>
          <w:rFonts w:ascii="Times New Roman"/>
          <w:b w:val="false"/>
          <w:i w:val="false"/>
          <w:color w:val="000000"/>
          <w:sz w:val="28"/>
        </w:rPr>
        <w:t>
      7. 2009 жылға арналған аудандық бюджетке республикалық бюджеттің ағымдағы нысаналы трансферттері түсетіні ескерілсін:</w:t>
      </w:r>
      <w:r>
        <w:br/>
      </w:r>
      <w:r>
        <w:rPr>
          <w:rFonts w:ascii="Times New Roman"/>
          <w:b w:val="false"/>
          <w:i w:val="false"/>
          <w:color w:val="000000"/>
          <w:sz w:val="28"/>
        </w:rPr>
        <w:t>
      Қазақстан Республикасында бiлiм берудi дамытудың 2005-2010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19 721 мың теңге сомасында, оның ішінде:</w:t>
      </w:r>
      <w:r>
        <w:br/>
      </w:r>
      <w:r>
        <w:rPr>
          <w:rFonts w:ascii="Times New Roman"/>
          <w:b w:val="false"/>
          <w:i w:val="false"/>
          <w:color w:val="000000"/>
          <w:sz w:val="28"/>
        </w:rPr>
        <w:t>
      жалпы орта, негізгі орта және бастауыш білім беретін мемлекеттік мекемелердегі физика, химия, биология кабинеттерін оқу жабдығымен жарақтандыруға – 8 100 мың теңге;</w:t>
      </w:r>
      <w:r>
        <w:br/>
      </w:r>
      <w:r>
        <w:rPr>
          <w:rFonts w:ascii="Times New Roman"/>
          <w:b w:val="false"/>
          <w:i w:val="false"/>
          <w:color w:val="000000"/>
          <w:sz w:val="28"/>
        </w:rPr>
        <w:t>
      жалпы орта, негізгі орта және бастауыш білім беретін мемлекеттік мекемелерде лингафондық және мультимедиалық кабинеттер құруға - 5 264 мың теңге;</w:t>
      </w:r>
      <w:r>
        <w:br/>
      </w:r>
      <w:r>
        <w:rPr>
          <w:rFonts w:ascii="Times New Roman"/>
          <w:b w:val="false"/>
          <w:i w:val="false"/>
          <w:color w:val="000000"/>
          <w:sz w:val="28"/>
        </w:rPr>
        <w:t>
      жалпы орта, негізгі орта және бастауыш білім беретін мемлекеттік жүйеге интерактивтік оқыту енгізуге 6 357 мың теңге сомасында.</w:t>
      </w:r>
      <w:r>
        <w:br/>
      </w:r>
      <w:r>
        <w:rPr>
          <w:rFonts w:ascii="Times New Roman"/>
          <w:b w:val="false"/>
          <w:i w:val="false"/>
          <w:color w:val="000000"/>
          <w:sz w:val="28"/>
        </w:rPr>
        <w:t>
      Аталған трансферттерді бөлу аудан әкімдігінің қаулысы негізінде жүзеге асырылады.</w:t>
      </w:r>
    </w:p>
    <w:bookmarkEnd w:id="8"/>
    <w:p>
      <w:pPr>
        <w:spacing w:after="0"/>
        <w:ind w:left="0"/>
        <w:jc w:val="both"/>
      </w:pPr>
      <w:r>
        <w:rPr>
          <w:rFonts w:ascii="Times New Roman"/>
          <w:b w:val="false"/>
          <w:i w:val="false"/>
          <w:color w:val="ff0000"/>
          <w:sz w:val="28"/>
        </w:rPr>
        <w:t xml:space="preserve">      Ескерту. 7 тармаққа өзгерістер енгізілді - Қарғалы аудандық мәслихатының 2009.02.18 </w:t>
      </w:r>
      <w:r>
        <w:rPr>
          <w:rFonts w:ascii="Times New Roman"/>
          <w:b w:val="false"/>
          <w:i w:val="false"/>
          <w:color w:val="ff0000"/>
          <w:sz w:val="28"/>
        </w:rPr>
        <w:t>N 115</w:t>
      </w:r>
      <w:r>
        <w:rPr>
          <w:rFonts w:ascii="Times New Roman"/>
          <w:b w:val="false"/>
          <w:i w:val="false"/>
          <w:color w:val="ff0000"/>
          <w:sz w:val="28"/>
        </w:rPr>
        <w:t xml:space="preserve">, 2009.11.26 </w:t>
      </w:r>
      <w:r>
        <w:rPr>
          <w:rFonts w:ascii="Times New Roman"/>
          <w:b w:val="false"/>
          <w:i w:val="false"/>
          <w:color w:val="ff0000"/>
          <w:sz w:val="28"/>
        </w:rPr>
        <w:t>N 167</w:t>
      </w:r>
      <w:r>
        <w:rPr>
          <w:rFonts w:ascii="Times New Roman"/>
          <w:b w:val="false"/>
          <w:i w:val="false"/>
          <w:color w:val="ff0000"/>
          <w:sz w:val="28"/>
        </w:rPr>
        <w:t xml:space="preserve"> (2009 жылдың 1 қаңтарынан бастап қолданысқа енгізіледі) шешімдерімен.</w:t>
      </w:r>
    </w:p>
    <w:bookmarkStart w:name="z9" w:id="9"/>
    <w:p>
      <w:pPr>
        <w:spacing w:after="0"/>
        <w:ind w:left="0"/>
        <w:jc w:val="both"/>
      </w:pPr>
      <w:r>
        <w:rPr>
          <w:rFonts w:ascii="Times New Roman"/>
          <w:b w:val="false"/>
          <w:i w:val="false"/>
          <w:color w:val="000000"/>
          <w:sz w:val="28"/>
        </w:rPr>
        <w:t>
      8. 2009 жылға арналған аудандық бюджетке республикалық бюджеттің ағымдағы нысаналы трансферттері түсетіні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 4354 мың теңге сомасында.</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Ақтөбе облысы Қарғалы аудандық мәслихатының 2009.04.24 </w:t>
      </w:r>
      <w:r>
        <w:rPr>
          <w:rFonts w:ascii="Times New Roman"/>
          <w:b w:val="false"/>
          <w:i w:val="false"/>
          <w:color w:val="000000"/>
          <w:sz w:val="28"/>
        </w:rPr>
        <w:t>N 128</w:t>
      </w:r>
      <w:r>
        <w:rPr>
          <w:rFonts w:ascii="Times New Roman"/>
          <w:b w:val="false"/>
          <w:i w:val="false"/>
          <w:color w:val="ff0000"/>
          <w:sz w:val="28"/>
        </w:rPr>
        <w:t xml:space="preserve">, 2009.07.22 </w:t>
      </w:r>
      <w:r>
        <w:rPr>
          <w:rFonts w:ascii="Times New Roman"/>
          <w:b w:val="false"/>
          <w:i w:val="false"/>
          <w:color w:val="000000"/>
          <w:sz w:val="28"/>
        </w:rPr>
        <w:t>N 147</w:t>
      </w:r>
      <w:r>
        <w:rPr>
          <w:rFonts w:ascii="Times New Roman"/>
          <w:b w:val="false"/>
          <w:i w:val="false"/>
          <w:color w:val="ff0000"/>
          <w:sz w:val="28"/>
        </w:rPr>
        <w:t xml:space="preserve"> (2009 жылдың 1 қаңтарынан бастап қолданысқа енгізіледі) шешімдерімен.</w:t>
      </w:r>
    </w:p>
    <w:bookmarkEnd w:id="9"/>
    <w:bookmarkStart w:name="z10" w:id="10"/>
    <w:p>
      <w:pPr>
        <w:spacing w:after="0"/>
        <w:ind w:left="0"/>
        <w:jc w:val="both"/>
      </w:pPr>
      <w:r>
        <w:rPr>
          <w:rFonts w:ascii="Times New Roman"/>
          <w:b w:val="false"/>
          <w:i w:val="false"/>
          <w:color w:val="000000"/>
          <w:sz w:val="28"/>
        </w:rPr>
        <w:t>
      9. 2009 жылға арналған аудандық бюджетке республикалық бюджеттің нысаналы даму трансферттері түсетіні ескерілсін:</w:t>
      </w:r>
      <w:r>
        <w:br/>
      </w:r>
      <w:r>
        <w:rPr>
          <w:rFonts w:ascii="Times New Roman"/>
          <w:b w:val="false"/>
          <w:i w:val="false"/>
          <w:color w:val="000000"/>
          <w:sz w:val="28"/>
        </w:rPr>
        <w:t>
      Қазақстан Республикасының ауылдық аумақтарын дамытудың 2004 - 2010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шеңберiнде ауылдың әлеуметтiк инфрақұрылымын дамытуға және нығайтуға 228 753 мың теңге сомасында, оның ішінде:</w:t>
      </w:r>
      <w:r>
        <w:br/>
      </w:r>
      <w:r>
        <w:rPr>
          <w:rFonts w:ascii="Times New Roman"/>
          <w:b w:val="false"/>
          <w:i w:val="false"/>
          <w:color w:val="000000"/>
          <w:sz w:val="28"/>
        </w:rPr>
        <w:t>
      ауылдық (селолық) елдi мекендердi ауыз сумен жабдықтау объектiлерiн реконструкциялауға – 228 753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Қарғалы аудандық мәслихатының 2009.04.24 </w:t>
      </w:r>
      <w:r>
        <w:rPr>
          <w:rFonts w:ascii="Times New Roman"/>
          <w:b w:val="false"/>
          <w:i w:val="false"/>
          <w:color w:val="000000"/>
          <w:sz w:val="28"/>
        </w:rPr>
        <w:t>N 128</w:t>
      </w:r>
      <w:r>
        <w:rPr>
          <w:rFonts w:ascii="Times New Roman"/>
          <w:b w:val="false"/>
          <w:i w:val="false"/>
          <w:color w:val="ff0000"/>
          <w:sz w:val="28"/>
        </w:rPr>
        <w:t xml:space="preserve"> (2009 жылдың 1 қаңтарынан бастап қолданысқа енгізіледі) шешімімен.</w:t>
      </w:r>
    </w:p>
    <w:bookmarkEnd w:id="10"/>
    <w:bookmarkStart w:name="z11" w:id="11"/>
    <w:p>
      <w:pPr>
        <w:spacing w:after="0"/>
        <w:ind w:left="0"/>
        <w:jc w:val="both"/>
      </w:pPr>
      <w:r>
        <w:rPr>
          <w:rFonts w:ascii="Times New Roman"/>
          <w:b w:val="false"/>
          <w:i w:val="false"/>
          <w:color w:val="000000"/>
          <w:sz w:val="28"/>
        </w:rPr>
        <w:t>
      10. 2009 жылға арналған аудандық бюджетке республикалық бюджеттің нысаналы даму трансферттері түсетіні ескерілсін:</w:t>
      </w:r>
      <w:r>
        <w:br/>
      </w:r>
      <w:r>
        <w:rPr>
          <w:rFonts w:ascii="Times New Roman"/>
          <w:b w:val="false"/>
          <w:i w:val="false"/>
          <w:color w:val="000000"/>
          <w:sz w:val="28"/>
        </w:rPr>
        <w:t>
      Қазақстан Республикасында 2008-2010 жылдарға арналған тұрғын үй құрылысы мемлекеттiк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34781 мың теңге сомасында,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19 781 мың теңге сомасында;</w:t>
      </w:r>
      <w:r>
        <w:br/>
      </w:r>
      <w:r>
        <w:rPr>
          <w:rFonts w:ascii="Times New Roman"/>
          <w:b w:val="false"/>
          <w:i w:val="false"/>
          <w:color w:val="000000"/>
          <w:sz w:val="28"/>
        </w:rPr>
        <w:t>
      </w:t>
      </w:r>
      <w:r>
        <w:rPr>
          <w:rFonts w:ascii="Times New Roman"/>
          <w:b w:val="false"/>
          <w:i w:val="false"/>
          <w:color w:val="ff0000"/>
          <w:sz w:val="28"/>
        </w:rPr>
        <w:t>Алып тасталды</w:t>
      </w:r>
      <w:r>
        <w:rPr>
          <w:rFonts w:ascii="Times New Roman"/>
          <w:b w:val="false"/>
          <w:i w:val="false"/>
          <w:color w:val="000000"/>
          <w:sz w:val="28"/>
        </w:rPr>
        <w:t xml:space="preserve">. </w:t>
      </w:r>
      <w:r>
        <w:rPr>
          <w:rFonts w:ascii="Times New Roman"/>
          <w:b w:val="false"/>
          <w:i w:val="false"/>
          <w:color w:val="ff0000"/>
          <w:sz w:val="28"/>
        </w:rPr>
        <w:t xml:space="preserve">Қарғалы аудандық мәслихатының 2009.02.18 </w:t>
      </w:r>
      <w:r>
        <w:rPr>
          <w:rFonts w:ascii="Times New Roman"/>
          <w:b w:val="false"/>
          <w:i w:val="false"/>
          <w:color w:val="000000"/>
          <w:sz w:val="28"/>
        </w:rPr>
        <w:t>N 115</w:t>
      </w:r>
      <w:r>
        <w:rPr>
          <w:rFonts w:ascii="Times New Roman"/>
          <w:b w:val="false"/>
          <w:i w:val="false"/>
          <w:color w:val="ff0000"/>
          <w:sz w:val="28"/>
        </w:rPr>
        <w:t xml:space="preserve"> шешімімен</w:t>
      </w:r>
      <w:r>
        <w:rPr>
          <w:rFonts w:ascii="Times New Roman"/>
          <w:b w:val="false"/>
          <w:i w:val="false"/>
          <w:color w:val="ff0000"/>
          <w:sz w:val="28"/>
        </w:rPr>
        <w:t>.</w:t>
      </w:r>
      <w:r>
        <w:br/>
      </w:r>
      <w:r>
        <w:rPr>
          <w:rFonts w:ascii="Times New Roman"/>
          <w:b w:val="false"/>
          <w:i w:val="false"/>
          <w:color w:val="000000"/>
          <w:sz w:val="28"/>
        </w:rPr>
        <w:t>
      Аталған трансферттерді бөлу аудан әкімдігінің қаулысы негізінде жүзеге асырылады.</w:t>
      </w:r>
    </w:p>
    <w:bookmarkEnd w:id="11"/>
    <w:p>
      <w:pPr>
        <w:spacing w:after="0"/>
        <w:ind w:left="0"/>
        <w:jc w:val="both"/>
      </w:pPr>
      <w:r>
        <w:rPr>
          <w:rFonts w:ascii="Times New Roman"/>
          <w:b w:val="false"/>
          <w:i w:val="false"/>
          <w:color w:val="ff0000"/>
          <w:sz w:val="28"/>
        </w:rPr>
        <w:t>      Ескерту. 10 тармағына өзгерістер мен толықтырулар</w:t>
      </w:r>
      <w:r>
        <w:rPr>
          <w:rFonts w:ascii="Times New Roman"/>
          <w:b w:val="false"/>
          <w:i w:val="false"/>
          <w:color w:val="ff0000"/>
          <w:sz w:val="28"/>
        </w:rPr>
        <w:t xml:space="preserve"> енгізілді - Қарғалы аудандық мәслихатының 2009.02.18 </w:t>
      </w:r>
      <w:r>
        <w:rPr>
          <w:rFonts w:ascii="Times New Roman"/>
          <w:b w:val="false"/>
          <w:i w:val="false"/>
          <w:color w:val="000000"/>
          <w:sz w:val="28"/>
        </w:rPr>
        <w:t>N 115</w:t>
      </w:r>
      <w:r>
        <w:rPr>
          <w:rFonts w:ascii="Times New Roman"/>
          <w:b w:val="false"/>
          <w:i w:val="false"/>
          <w:color w:val="ff0000"/>
          <w:sz w:val="28"/>
        </w:rPr>
        <w:t xml:space="preserve"> (2009 жылдың 1 қаңтарынан бастап қолданысқа енгізіледі), 2009.04.24 </w:t>
      </w:r>
      <w:r>
        <w:rPr>
          <w:rFonts w:ascii="Times New Roman"/>
          <w:b w:val="false"/>
          <w:i w:val="false"/>
          <w:color w:val="000000"/>
          <w:sz w:val="28"/>
        </w:rPr>
        <w:t>N 128</w:t>
      </w:r>
      <w:r>
        <w:rPr>
          <w:rFonts w:ascii="Times New Roman"/>
          <w:b w:val="false"/>
          <w:i w:val="false"/>
          <w:color w:val="ff0000"/>
          <w:sz w:val="28"/>
        </w:rPr>
        <w:t xml:space="preserve"> (2009 жылдың 1 қаңтарынан бастап қолданысқа енгізіледі) шешімдерімен</w:t>
      </w:r>
      <w:r>
        <w:rPr>
          <w:rFonts w:ascii="Times New Roman"/>
          <w:b w:val="false"/>
          <w:i w:val="false"/>
          <w:color w:val="000000"/>
          <w:sz w:val="28"/>
        </w:rPr>
        <w:t>.</w:t>
      </w:r>
    </w:p>
    <w:bookmarkStart w:name="z12" w:id="12"/>
    <w:p>
      <w:pPr>
        <w:spacing w:after="0"/>
        <w:ind w:left="0"/>
        <w:jc w:val="both"/>
      </w:pPr>
      <w:r>
        <w:rPr>
          <w:rFonts w:ascii="Times New Roman"/>
          <w:b w:val="false"/>
          <w:i w:val="false"/>
          <w:color w:val="000000"/>
          <w:sz w:val="28"/>
        </w:rPr>
        <w:t>
      11. 2009 жылға арналған ауданның жергілікті атқарушы органының резерві сомасы 1118 мың теңге болып бекітілсін.</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Ақтөбе облысы Қарғалы аудандық мәслихатының 2009.04.24 </w:t>
      </w:r>
      <w:r>
        <w:rPr>
          <w:rFonts w:ascii="Times New Roman"/>
          <w:b w:val="false"/>
          <w:i w:val="false"/>
          <w:color w:val="000000"/>
          <w:sz w:val="28"/>
        </w:rPr>
        <w:t>N 128,</w:t>
      </w:r>
      <w:r>
        <w:rPr>
          <w:rFonts w:ascii="Times New Roman"/>
          <w:b w:val="false"/>
          <w:i w:val="false"/>
          <w:color w:val="ff0000"/>
          <w:sz w:val="28"/>
        </w:rPr>
        <w:t xml:space="preserve"> 2009.10.22 </w:t>
      </w:r>
      <w:r>
        <w:rPr>
          <w:rFonts w:ascii="Times New Roman"/>
          <w:b w:val="false"/>
          <w:i w:val="false"/>
          <w:color w:val="000000"/>
          <w:sz w:val="28"/>
        </w:rPr>
        <w:t>N 160</w:t>
      </w:r>
      <w:r>
        <w:rPr>
          <w:rFonts w:ascii="Times New Roman"/>
          <w:b w:val="false"/>
          <w:i w:val="false"/>
          <w:color w:val="ff0000"/>
          <w:sz w:val="28"/>
        </w:rPr>
        <w:t>(2009 жылдың 1 қаңтарынан бастап қолданысқа енгізіледі) шешімімен.</w:t>
      </w:r>
    </w:p>
    <w:bookmarkEnd w:id="12"/>
    <w:bookmarkStart w:name="z22" w:id="13"/>
    <w:p>
      <w:pPr>
        <w:spacing w:after="0"/>
        <w:ind w:left="0"/>
        <w:jc w:val="both"/>
      </w:pPr>
      <w:r>
        <w:rPr>
          <w:rFonts w:ascii="Times New Roman"/>
          <w:b w:val="false"/>
          <w:i w:val="false"/>
          <w:color w:val="000000"/>
          <w:sz w:val="28"/>
        </w:rPr>
        <w:t>
      11-1 2009 жылға арналған аудандық бюджетке республикалық бюджеттің ағымдағы нысаналы трансферттері түсетіні ескерілсін, оның ішінде:</w:t>
      </w:r>
      <w:r>
        <w:br/>
      </w:r>
      <w:r>
        <w:rPr>
          <w:rFonts w:ascii="Times New Roman"/>
          <w:b w:val="false"/>
          <w:i w:val="false"/>
          <w:color w:val="000000"/>
          <w:sz w:val="28"/>
        </w:rPr>
        <w:t>
      аудан мектептеріне автобус сатып алу үшін - 11511 мың теңге</w:t>
      </w:r>
      <w:r>
        <w:br/>
      </w:r>
      <w:r>
        <w:rPr>
          <w:rFonts w:ascii="Times New Roman"/>
          <w:b w:val="false"/>
          <w:i w:val="false"/>
          <w:color w:val="000000"/>
          <w:sz w:val="28"/>
        </w:rPr>
        <w:t>
      әкімшілік ғимаратты күрделі жөндеуге – 9000 мың теңге.</w:t>
      </w:r>
      <w:r>
        <w:br/>
      </w:r>
      <w:r>
        <w:rPr>
          <w:rFonts w:ascii="Times New Roman"/>
          <w:b w:val="false"/>
          <w:i w:val="false"/>
          <w:color w:val="000000"/>
          <w:sz w:val="28"/>
        </w:rPr>
        <w:t>
      Бадамша селосының канализация жүйесін жаңартуға – 5674 мың теңге;</w:t>
      </w:r>
      <w:r>
        <w:br/>
      </w:r>
      <w:r>
        <w:rPr>
          <w:rFonts w:ascii="Times New Roman"/>
          <w:b w:val="false"/>
          <w:i w:val="false"/>
          <w:color w:val="000000"/>
          <w:sz w:val="28"/>
        </w:rPr>
        <w:t>
      ауданның жалпы білім беретін мектептерінің 1-4 сынып оқушылары үшін ыстық тамақ ұйымдастыруға – 3635,0 мың теңге;</w:t>
      </w:r>
      <w:r>
        <w:br/>
      </w:r>
      <w:r>
        <w:rPr>
          <w:rFonts w:ascii="Times New Roman"/>
          <w:b w:val="false"/>
          <w:i w:val="false"/>
          <w:color w:val="000000"/>
          <w:sz w:val="28"/>
        </w:rPr>
        <w:t>
      мемлекеттік коммуналдық тұрғын үй қорының тұрғын үйін салуға – 9000 мың теңге;</w:t>
      </w:r>
      <w:r>
        <w:br/>
      </w:r>
      <w:r>
        <w:rPr>
          <w:rFonts w:ascii="Times New Roman"/>
          <w:b w:val="false"/>
          <w:i w:val="false"/>
          <w:color w:val="000000"/>
          <w:sz w:val="28"/>
        </w:rPr>
        <w:t>
      аудан әкімдігінің әкімшілік ғимаратын салу құрылысы бойынша жобаға мемлекеттік сараптама жүргізуге және жобалау-сметалық құжаттама әзірлеуге – 5000 мың теңге.</w:t>
      </w:r>
    </w:p>
    <w:bookmarkEnd w:id="13"/>
    <w:p>
      <w:pPr>
        <w:spacing w:after="0"/>
        <w:ind w:left="0"/>
        <w:jc w:val="both"/>
      </w:pPr>
      <w:r>
        <w:rPr>
          <w:rFonts w:ascii="Times New Roman"/>
          <w:b w:val="false"/>
          <w:i w:val="false"/>
          <w:color w:val="ff0000"/>
          <w:sz w:val="28"/>
        </w:rPr>
        <w:t xml:space="preserve">      Ескерту. 11 тармақ 11-1 тармақшасымен толықтырылды - Қарғалы аудандық мәслихатының 2009.02.18 </w:t>
      </w:r>
      <w:r>
        <w:rPr>
          <w:rFonts w:ascii="Times New Roman"/>
          <w:b w:val="false"/>
          <w:i w:val="false"/>
          <w:color w:val="ff0000"/>
          <w:sz w:val="28"/>
        </w:rPr>
        <w:t>N 115</w:t>
      </w:r>
      <w:r>
        <w:rPr>
          <w:rFonts w:ascii="Times New Roman"/>
          <w:b w:val="false"/>
          <w:i w:val="false"/>
          <w:color w:val="ff0000"/>
          <w:sz w:val="28"/>
        </w:rPr>
        <w:t xml:space="preserve"> шешімімен (2009 жылдың 1 қаңтарынан бастап қолданысқа енгізіледі)</w:t>
      </w:r>
      <w:r>
        <w:br/>
      </w:r>
      <w:r>
        <w:rPr>
          <w:rFonts w:ascii="Times New Roman"/>
          <w:b w:val="false"/>
          <w:i w:val="false"/>
          <w:color w:val="ff0000"/>
          <w:sz w:val="28"/>
        </w:rPr>
        <w:t xml:space="preserve">
      Ескерту. 11-1 тармаққа толықтырулар енгізілді - Ақтөбе облысы Қарғалы аудандық мәслихатының 2009.04.24 </w:t>
      </w:r>
      <w:r>
        <w:rPr>
          <w:rFonts w:ascii="Times New Roman"/>
          <w:b w:val="false"/>
          <w:i w:val="false"/>
          <w:color w:val="ff0000"/>
          <w:sz w:val="28"/>
        </w:rPr>
        <w:t>N 128</w:t>
      </w:r>
      <w:r>
        <w:rPr>
          <w:rFonts w:ascii="Times New Roman"/>
          <w:b w:val="false"/>
          <w:i w:val="false"/>
          <w:color w:val="ff0000"/>
          <w:sz w:val="28"/>
        </w:rPr>
        <w:t xml:space="preserve">, 2009.07.22 </w:t>
      </w:r>
      <w:r>
        <w:rPr>
          <w:rFonts w:ascii="Times New Roman"/>
          <w:b w:val="false"/>
          <w:i w:val="false"/>
          <w:color w:val="ff0000"/>
          <w:sz w:val="28"/>
        </w:rPr>
        <w:t>N 147</w:t>
      </w:r>
      <w:r>
        <w:rPr>
          <w:rFonts w:ascii="Times New Roman"/>
          <w:b w:val="false"/>
          <w:i w:val="false"/>
          <w:color w:val="ff0000"/>
          <w:sz w:val="28"/>
        </w:rPr>
        <w:t xml:space="preserve">,  2009.10.22 </w:t>
      </w:r>
      <w:r>
        <w:rPr>
          <w:rFonts w:ascii="Times New Roman"/>
          <w:b w:val="false"/>
          <w:i w:val="false"/>
          <w:color w:val="ff0000"/>
          <w:sz w:val="28"/>
        </w:rPr>
        <w:t>N 160</w:t>
      </w:r>
      <w:r>
        <w:rPr>
          <w:rFonts w:ascii="Times New Roman"/>
          <w:b w:val="false"/>
          <w:i w:val="false"/>
          <w:color w:val="ff0000"/>
          <w:sz w:val="28"/>
        </w:rPr>
        <w:t xml:space="preserve"> (2009 жылдың 1 қаңтарынан бастап қолданысқа енгізіледі) шешімімен.</w:t>
      </w:r>
    </w:p>
    <w:bookmarkStart w:name="z23" w:id="14"/>
    <w:p>
      <w:pPr>
        <w:spacing w:after="0"/>
        <w:ind w:left="0"/>
        <w:jc w:val="both"/>
      </w:pPr>
      <w:r>
        <w:rPr>
          <w:rFonts w:ascii="Times New Roman"/>
          <w:b w:val="false"/>
          <w:i w:val="false"/>
          <w:color w:val="000000"/>
          <w:sz w:val="28"/>
        </w:rPr>
        <w:t>
      11-2. 2009 жылға арналған аудандық бюджетте аймақтық жұмыспен қамту және кадрларды қайта даярлау стратегиясын жүзеге асыруға облыстық бюджеттен түсетін трансферттерден 5759 мың теңге қаралғаны ескерілсін, оның ішінде:</w:t>
      </w:r>
      <w:r>
        <w:br/>
      </w:r>
      <w:r>
        <w:rPr>
          <w:rFonts w:ascii="Times New Roman"/>
          <w:b w:val="false"/>
          <w:i w:val="false"/>
          <w:color w:val="000000"/>
          <w:sz w:val="28"/>
        </w:rPr>
        <w:t>
      халықты жұмыспен қамтамасыз етуге – 5759 мың теңге.</w:t>
      </w:r>
      <w:r>
        <w:br/>
      </w:r>
      <w:r>
        <w:rPr>
          <w:rFonts w:ascii="Times New Roman"/>
          <w:b w:val="false"/>
          <w:i w:val="false"/>
          <w:color w:val="000000"/>
          <w:sz w:val="28"/>
        </w:rPr>
        <w:t>
      Аталған трансферттерді бөлу аудан әкімдігі қаулысының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11 тармақ 11-2 тармағымен толықтырылды - Ақтөбе облысы Қарғалы аудандық мәслихатының 2009.04.24 </w:t>
      </w:r>
      <w:r>
        <w:rPr>
          <w:rFonts w:ascii="Times New Roman"/>
          <w:b w:val="false"/>
          <w:i w:val="false"/>
          <w:color w:val="000000"/>
          <w:sz w:val="28"/>
        </w:rPr>
        <w:t>N 128</w:t>
      </w:r>
      <w:r>
        <w:rPr>
          <w:rFonts w:ascii="Times New Roman"/>
          <w:b w:val="false"/>
          <w:i w:val="false"/>
          <w:color w:val="ff0000"/>
          <w:sz w:val="28"/>
        </w:rPr>
        <w:t xml:space="preserve"> (2009 жылдың 1 қаңтарынан бастап қолданысқа енгізіледі) шешімімен.</w:t>
      </w:r>
    </w:p>
    <w:bookmarkEnd w:id="14"/>
    <w:bookmarkStart w:name="z24" w:id="15"/>
    <w:p>
      <w:pPr>
        <w:spacing w:after="0"/>
        <w:ind w:left="0"/>
        <w:jc w:val="both"/>
      </w:pPr>
      <w:r>
        <w:rPr>
          <w:rFonts w:ascii="Times New Roman"/>
          <w:b w:val="false"/>
          <w:i w:val="false"/>
          <w:color w:val="000000"/>
          <w:sz w:val="28"/>
        </w:rPr>
        <w:t>
      11-3 2009 жылға арналған аудандық бюджетте аймақтық жұмыспен қамту және кадрларды қайта даярлау стратегиясын жүзеге асыруға 7541 мың теңге қаралғаны ескерілсін, оның ішінде:</w:t>
      </w:r>
      <w:r>
        <w:br/>
      </w:r>
      <w:r>
        <w:rPr>
          <w:rFonts w:ascii="Times New Roman"/>
          <w:b w:val="false"/>
          <w:i w:val="false"/>
          <w:color w:val="000000"/>
          <w:sz w:val="28"/>
        </w:rPr>
        <w:t>
      халықты жұмыспен қамтамасыз етуге – 7541 мың теңге.</w:t>
      </w:r>
      <w:r>
        <w:br/>
      </w:r>
      <w:r>
        <w:rPr>
          <w:rFonts w:ascii="Times New Roman"/>
          <w:b w:val="false"/>
          <w:i w:val="false"/>
          <w:color w:val="000000"/>
          <w:sz w:val="28"/>
        </w:rPr>
        <w:t>
</w:t>
      </w:r>
      <w:r>
        <w:rPr>
          <w:rFonts w:ascii="Times New Roman"/>
          <w:b w:val="false"/>
          <w:i w:val="false"/>
          <w:color w:val="ff0000"/>
          <w:sz w:val="28"/>
        </w:rPr>
        <w:t xml:space="preserve">       Ескерту. 11 тармақ 11-3 тармағымен толықтырылды - Ақтөбе облысы Қарғалы аудандық мәслихатының 2009.04.24 </w:t>
      </w:r>
      <w:r>
        <w:rPr>
          <w:rFonts w:ascii="Times New Roman"/>
          <w:b w:val="false"/>
          <w:i w:val="false"/>
          <w:color w:val="000000"/>
          <w:sz w:val="28"/>
        </w:rPr>
        <w:t>N 128</w:t>
      </w:r>
      <w:r>
        <w:rPr>
          <w:rFonts w:ascii="Times New Roman"/>
          <w:b w:val="false"/>
          <w:i w:val="false"/>
          <w:color w:val="ff0000"/>
          <w:sz w:val="28"/>
        </w:rPr>
        <w:t xml:space="preserve"> (2009 жылдың 1 қаңтарынан бастап қолданысқа енгізіледі) шешімімен.</w:t>
      </w:r>
    </w:p>
    <w:bookmarkEnd w:id="15"/>
    <w:bookmarkStart w:name="z13" w:id="16"/>
    <w:p>
      <w:pPr>
        <w:spacing w:after="0"/>
        <w:ind w:left="0"/>
        <w:jc w:val="both"/>
      </w:pPr>
      <w:r>
        <w:rPr>
          <w:rFonts w:ascii="Times New Roman"/>
          <w:b w:val="false"/>
          <w:i w:val="false"/>
          <w:color w:val="000000"/>
          <w:sz w:val="28"/>
        </w:rPr>
        <w:t>
      12.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аудандық бюджеттің 2009 жылға арналған бюджеттік даму бағдарламаларының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p>
    <w:bookmarkEnd w:id="16"/>
    <w:bookmarkStart w:name="z14" w:id="17"/>
    <w:p>
      <w:pPr>
        <w:spacing w:after="0"/>
        <w:ind w:left="0"/>
        <w:jc w:val="both"/>
      </w:pPr>
      <w:r>
        <w:rPr>
          <w:rFonts w:ascii="Times New Roman"/>
          <w:b w:val="false"/>
          <w:i w:val="false"/>
          <w:color w:val="000000"/>
          <w:sz w:val="28"/>
        </w:rPr>
        <w:t>
      13. 2009 жылға арналған аудандық бюджетті атқару процесінде секвестрге жатпайтын ауданның бюджеттік бағдарламаларының тізбесі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17"/>
    <w:bookmarkStart w:name="z15" w:id="18"/>
    <w:p>
      <w:pPr>
        <w:spacing w:after="0"/>
        <w:ind w:left="0"/>
        <w:jc w:val="both"/>
      </w:pPr>
      <w:r>
        <w:rPr>
          <w:rFonts w:ascii="Times New Roman"/>
          <w:b w:val="false"/>
          <w:i w:val="false"/>
          <w:color w:val="000000"/>
          <w:sz w:val="28"/>
        </w:rPr>
        <w:t>
      14. 2009 жылға арналған аудандық бюджетте ауылдық (селолық) округ әкімі аппараттарының бюджеттік бағдарламалары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8"/>
    <w:bookmarkStart w:name="z16" w:id="19"/>
    <w:p>
      <w:pPr>
        <w:spacing w:after="0"/>
        <w:ind w:left="0"/>
        <w:jc w:val="both"/>
      </w:pPr>
      <w:r>
        <w:rPr>
          <w:rFonts w:ascii="Times New Roman"/>
          <w:b w:val="false"/>
          <w:i w:val="false"/>
          <w:color w:val="000000"/>
          <w:sz w:val="28"/>
        </w:rPr>
        <w:t>
      15. Осы шешім Қарғалы ауданының әділет басқармасында мемлекеттік тіркеуден өткен күннен бастап күшіне енеді және 2009 жылғы 1 қаңтардан бастап қолданысқа енгізіледі.</w:t>
      </w:r>
    </w:p>
    <w:bookmarkEnd w:id="19"/>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Қ.Ізтілеу                Ж.Құлманов</w:t>
      </w:r>
    </w:p>
    <w:bookmarkStart w:name="z17" w:id="20"/>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96 шешіміне 1 ҚОСЫМША</w:t>
      </w:r>
    </w:p>
    <w:bookmarkEnd w:id="20"/>
    <w:p>
      <w:pPr>
        <w:spacing w:after="0"/>
        <w:ind w:left="0"/>
        <w:jc w:val="left"/>
      </w:pPr>
      <w:r>
        <w:rPr>
          <w:rFonts w:ascii="Times New Roman"/>
          <w:b/>
          <w:i w:val="false"/>
          <w:color w:val="000000"/>
        </w:rPr>
        <w:t xml:space="preserve"> Қарғалы ауданының 2009 жылға арналған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Қарғалы аудандық мәслихатының 2009.11.26 </w:t>
      </w:r>
      <w:r>
        <w:rPr>
          <w:rFonts w:ascii="Times New Roman"/>
          <w:b w:val="false"/>
          <w:i w:val="false"/>
          <w:color w:val="ff0000"/>
          <w:sz w:val="28"/>
        </w:rPr>
        <w:t>N 167</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Қарғалы ауданының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1097"/>
        <w:gridCol w:w="1235"/>
        <w:gridCol w:w="5492"/>
        <w:gridCol w:w="2609"/>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45"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0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1 632 388
</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250 275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111 422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111 422</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85 100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85 100</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48 198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30 045</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7 555</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8 368</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4 401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1 154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15 708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9 647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9 647</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5 167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5 167</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794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29 517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29 517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29 517</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1 336 888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1 336 888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1 336 888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678"/>
        <w:gridCol w:w="850"/>
        <w:gridCol w:w="1000"/>
        <w:gridCol w:w="5914"/>
        <w:gridCol w:w="284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Жылға жиынтығы
</w:t>
            </w:r>
          </w:p>
        </w:tc>
      </w:tr>
      <w:tr>
        <w:trPr>
          <w:trHeight w:val="345"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9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ІІ.Шығындар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1 637 472,1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119 040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98 281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9 228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43 017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43 017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46 036
</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46 036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13 449
</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13 449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10 342</w:t>
            </w:r>
          </w:p>
        </w:tc>
      </w:tr>
      <w:tr>
        <w:trPr>
          <w:trHeight w:val="4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7 310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7 310
</w:t>
            </w:r>
          </w:p>
        </w:tc>
      </w:tr>
      <w:tr>
        <w:trPr>
          <w:trHeight w:val="5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11 752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1 962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1 962
</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9 790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9 790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w:t>
            </w:r>
          </w:p>
        </w:tc>
      </w:tr>
      <w:tr>
        <w:trPr>
          <w:trHeight w:val="10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536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536
</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536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901 772,7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82 024
</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82 024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82 024</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727 367,7
</w:t>
            </w:r>
          </w:p>
        </w:tc>
      </w:tr>
      <w:tr>
        <w:trPr>
          <w:trHeight w:val="5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1 531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725 836,7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691 680,7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27 799</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92 381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86 820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13 490</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3 045</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r>
      <w:tr>
        <w:trPr>
          <w:trHeight w:val="4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5 561
</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5 561</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
</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122 169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108 934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6 258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6 258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102 676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31 775</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12 571</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10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13 235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13 235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12 186</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8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95 168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31 281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2 500
</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28 781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28 781</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52 654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5 545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5 545</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36 212
</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8 264</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12 987</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14 961</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10 897</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11 233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11 233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3 474</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62 815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24 517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24 517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856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856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26 197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20 977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20 612</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тілдіеретін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5 220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5 220</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11 245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3 575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4 728
</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2 942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287 764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11 806
</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7 452
</w:t>
            </w:r>
          </w:p>
        </w:tc>
      </w:tr>
      <w:tr>
        <w:trPr>
          <w:trHeight w:val="8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4 354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4 354</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228 753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228 753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228 753</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4 505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4 505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4 505</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42 700
</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42 700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17 074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3 376
</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3 376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3 376</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13 698
</w:t>
            </w:r>
          </w:p>
        </w:tc>
      </w:tr>
      <w:tr>
        <w:trPr>
          <w:trHeight w:val="10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9 497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9 497
</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1 997
</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7 500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9 488
</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4 238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4 238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5 250
</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1 118
</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4 132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4 132</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172,4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172,4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172,4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6510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қаржы активтерiн сатудан түсетiн түсiмдер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6510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6510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6510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6510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-11594,1
</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11594,1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72"/>
        <w:gridCol w:w="1001"/>
        <w:gridCol w:w="7302"/>
        <w:gridCol w:w="217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Жылға жиынтығы
</w:t>
            </w:r>
          </w:p>
        </w:tc>
      </w:tr>
      <w:tr>
        <w:trPr>
          <w:trHeight w:val="345"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90" w:hRule="atLeast"/>
        </w:trPr>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қаражаттарының пайдаланы қалдықтары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11594,1
</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11594,1</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11594,1</w:t>
            </w:r>
          </w:p>
        </w:tc>
      </w:tr>
    </w:tbl>
    <w:bookmarkStart w:name="z18" w:id="2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96 шешіміне 2 қосымша</w:t>
      </w:r>
    </w:p>
    <w:bookmarkEnd w:id="21"/>
    <w:p>
      <w:pPr>
        <w:spacing w:after="0"/>
        <w:ind w:left="0"/>
        <w:jc w:val="both"/>
      </w:pPr>
      <w:r>
        <w:rPr>
          <w:rFonts w:ascii="Times New Roman"/>
          <w:b w:val="false"/>
          <w:i w:val="false"/>
          <w:color w:val="ff0000"/>
          <w:sz w:val="28"/>
        </w:rPr>
        <w:t xml:space="preserve">      Ескерту. 2 қосымша жаңа редакцияда - Ақтөбе облысы Қарғалы аудандық мәслихатының 2009.07.22 </w:t>
      </w:r>
      <w:r>
        <w:rPr>
          <w:rFonts w:ascii="Times New Roman"/>
          <w:b w:val="false"/>
          <w:i w:val="false"/>
          <w:color w:val="ff0000"/>
          <w:sz w:val="28"/>
        </w:rPr>
        <w:t>N 147</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аудандық бюджеттік 2009 жылға арналған Қарғалы ауданы бюджетін дамыту бағдарламасының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10"/>
        <w:gridCol w:w="760"/>
        <w:gridCol w:w="845"/>
        <w:gridCol w:w="89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45"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90" w:hRule="atLeast"/>
        </w:trPr>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36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3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шаруашылығын дамыту</w:t>
            </w:r>
          </w:p>
        </w:tc>
      </w:tr>
      <w:tr>
        <w:trPr>
          <w:trHeight w:val="6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бағдарламалар</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36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5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8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6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тұлғалардың жарғылық капиталын қалыптастыру немесе ұлғайту</w:t>
            </w:r>
          </w:p>
        </w:tc>
      </w:tr>
      <w:tr>
        <w:trPr>
          <w:trHeight w:val="36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4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9" w:id="2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96 шешіміне 3 қосымша</w:t>
      </w:r>
    </w:p>
    <w:bookmarkEnd w:id="22"/>
    <w:p>
      <w:pPr>
        <w:spacing w:after="0"/>
        <w:ind w:left="0"/>
        <w:jc w:val="left"/>
      </w:pPr>
      <w:r>
        <w:rPr>
          <w:rFonts w:ascii="Times New Roman"/>
          <w:b/>
          <w:i w:val="false"/>
          <w:color w:val="000000"/>
        </w:rPr>
        <w:t xml:space="preserve"> Қарғалы ауданының 2009 жылға арналған бюджетінің орындалу процессінде секвестрге жатпайтын, бюджеттік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194"/>
        <w:gridCol w:w="1296"/>
        <w:gridCol w:w="868"/>
        <w:gridCol w:w="720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w:t>
            </w:r>
            <w:r>
              <w:rPr>
                <w:rFonts w:ascii="Times New Roman"/>
                <w:b/>
                <w:i w:val="false"/>
                <w:color w:val="000000"/>
                <w:sz w:val="20"/>
              </w:rPr>
              <w:t>қ</w:t>
            </w:r>
            <w:r>
              <w:rPr>
                <w:rFonts w:ascii="Times New Roman"/>
                <w:b/>
                <w:i w:val="false"/>
                <w:color w:val="000000"/>
                <w:sz w:val="20"/>
              </w:rPr>
              <w:t xml:space="preserve"> топ</w:t>
            </w:r>
          </w:p>
        </w:tc>
      </w:tr>
      <w:tr>
        <w:trPr>
          <w:trHeight w:val="345"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90" w:hRule="atLeast"/>
        </w:trPr>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w:t>
            </w:r>
            <w:r>
              <w:rPr>
                <w:rFonts w:ascii="Times New Roman"/>
                <w:b/>
                <w:i w:val="false"/>
                <w:color w:val="000000"/>
                <w:sz w:val="20"/>
              </w:rPr>
              <w:t>ғ</w:t>
            </w:r>
            <w:r>
              <w:rPr>
                <w:rFonts w:ascii="Times New Roman"/>
                <w:b/>
                <w:i w:val="false"/>
                <w:color w:val="000000"/>
                <w:sz w:val="20"/>
              </w:rPr>
              <w:t>дарламаларды</w:t>
            </w:r>
            <w:r>
              <w:rPr>
                <w:rFonts w:ascii="Times New Roman"/>
                <w:b/>
                <w:i w:val="false"/>
                <w:color w:val="000000"/>
                <w:sz w:val="20"/>
              </w:rPr>
              <w:t>ң</w:t>
            </w:r>
            <w:r>
              <w:rPr>
                <w:rFonts w:ascii="Times New Roman"/>
                <w:b/>
                <w:i w:val="false"/>
                <w:color w:val="000000"/>
                <w:sz w:val="20"/>
              </w:rPr>
              <w:t xml:space="preserve"> ә</w:t>
            </w:r>
            <w:r>
              <w:rPr>
                <w:rFonts w:ascii="Times New Roman"/>
                <w:b/>
                <w:i w:val="false"/>
                <w:color w:val="000000"/>
                <w:sz w:val="20"/>
              </w:rPr>
              <w:t>кiмшiсi</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дарлама</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r>
      <w:tr>
        <w:trPr>
          <w:trHeight w:val="4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20" w:id="2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96 шешіміне 4 қосымша</w:t>
      </w:r>
    </w:p>
    <w:bookmarkEnd w:id="23"/>
    <w:p>
      <w:pPr>
        <w:spacing w:after="0"/>
        <w:ind w:left="0"/>
        <w:jc w:val="both"/>
      </w:pPr>
      <w:r>
        <w:rPr>
          <w:rFonts w:ascii="Times New Roman"/>
          <w:b w:val="false"/>
          <w:i w:val="false"/>
          <w:color w:val="ff0000"/>
          <w:sz w:val="28"/>
        </w:rPr>
        <w:t xml:space="preserve">      Ескерту. 4 қосымша жаңа редакцияда - Ақтөбе облысы Қарғалы аудандық мәслихатының 2009.10.22 </w:t>
      </w:r>
      <w:r>
        <w:rPr>
          <w:rFonts w:ascii="Times New Roman"/>
          <w:b w:val="false"/>
          <w:i w:val="false"/>
          <w:color w:val="ff0000"/>
          <w:sz w:val="28"/>
        </w:rPr>
        <w:t>N 160</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2009 жылға арналған бюджетте ауылдық (селолық) округ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6"/>
        <w:gridCol w:w="1921"/>
        <w:gridCol w:w="1680"/>
        <w:gridCol w:w="1659"/>
        <w:gridCol w:w="1572"/>
        <w:gridCol w:w="1682"/>
      </w:tblGrid>
      <w:tr>
        <w:trPr>
          <w:trHeight w:val="27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r>
      <w:tr>
        <w:trPr>
          <w:trHeight w:val="3135"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Жалпыға бірдей әскери міндетті атқару шеңберіндегі іс-шаралар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Мұқтаж азаматтарға үйінде әлеуметтік көмек көрсету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Жалпыға бірдей әскери міндетті атқару шеңберіндегі іс-шаралар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мекендерде көшелерді жарықтандыру</w:t>
            </w:r>
          </w:p>
        </w:tc>
      </w:tr>
      <w:tr>
        <w:trPr>
          <w:trHeight w:val="315"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селолық округі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9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 селолық округі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0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Велиховқа селолық округі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 селолық округі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45"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селолық округі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селолық округі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30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селолық округі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селолық округі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46 036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6 258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1 531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3 929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1938"/>
        <w:gridCol w:w="1679"/>
        <w:gridCol w:w="1669"/>
        <w:gridCol w:w="1506"/>
        <w:gridCol w:w="1724"/>
      </w:tblGrid>
      <w:tr>
        <w:trPr>
          <w:trHeight w:val="27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3135"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мекендердің санитариясын қамтамасыз 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 абаттандыру мен көгалдандыру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 сумен жабдықтауды ұйымдастыру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селолық округі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6 125
</w:t>
            </w:r>
          </w:p>
        </w:tc>
      </w:tr>
      <w:tr>
        <w:trPr>
          <w:trHeight w:val="39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 селолық округі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
</w:t>
            </w:r>
          </w:p>
        </w:tc>
      </w:tr>
      <w:tr>
        <w:trPr>
          <w:trHeight w:val="30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Велиховка селолық округі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5 288
</w:t>
            </w:r>
          </w:p>
        </w:tc>
      </w:tr>
      <w:tr>
        <w:trPr>
          <w:trHeight w:val="30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 селолық округі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7 628
</w:t>
            </w:r>
          </w:p>
        </w:tc>
      </w:tr>
      <w:tr>
        <w:trPr>
          <w:trHeight w:val="345"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селолық округі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8 941
</w:t>
            </w:r>
          </w:p>
        </w:tc>
      </w:tr>
      <w:tr>
        <w:trPr>
          <w:trHeight w:val="30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селолық округі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18 127
</w:t>
            </w:r>
          </w:p>
        </w:tc>
      </w:tr>
      <w:tr>
        <w:trPr>
          <w:trHeight w:val="30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селолық округі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9 995
</w:t>
            </w:r>
          </w:p>
        </w:tc>
      </w:tr>
      <w:tr>
        <w:trPr>
          <w:trHeight w:val="30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селолық округі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6 669
</w:t>
            </w:r>
          </w:p>
        </w:tc>
      </w:tr>
      <w:tr>
        <w:trPr>
          <w:trHeight w:val="285"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3 829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3 474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1997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5 545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72 823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