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fc0fd" w14:textId="58fc0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ауданының ауылдық елді мекендерде жұмыс істейтін денсаулық сақтау, әлеуметтік қамсыздандыру, білім беру, мәдениет, спорт және ветеринария саласындағы мамандарға үстемақы белгіленуі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28 наурыздағы 2008 жылғы N 39 шешімі. Ақтөбе облысы Мәртөк ауданының Әділет басқармасында 2008 жылдың 15 сәуірде N 3-8-51 тіркелді. Күші жойылды - Ақтөбе облысы Мәртөк аудандық мәслихатының 2016 жылғы 4 қарашадағы № 40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Мәртөк аудандық мәслихатының 04.11.2016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Тақырып жаңа редакцияда - Ақтөбе облысы Мәртөк аудандық мәслихатының 17.04.2014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148-II ҚРЗ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2005 жылғы 8 шілдедегі № 66-III ҚРЗ "Агроөнеркәсіптік кешенді және ауылдық аумақтарды дамытуды мемлекеттік реттеу туралы"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2007 жылғы 27 шілдедегі № 319-III ҚРЗ "Білім беру туралы" Заңының 53 бабының 2 тармағына 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Кіріспеге өзгерту енгізілді - Ақтөбе облысы Мәртөк аудандық мәслихатының 2010.04.23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 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Азаматтық қызметші болып табылатын және Мәртөк ауданының ауылдық елдi мекендерде жұмыс iстейтiн денсаулық сақтау, әлеуметтiк қамсыздандыру, бiлiм беру, мәдениет, спорт және ветеринария саласындағы мамандарға, сондай-ақ аудандық бюджеттен қаржыландырылатын мемлекеттік ұйымдарда жұмыс істейтін аталған мамандарға қызметтiң осы түрлерiмен қалалық жағдайда айналысатын мамандардың ставкаларымен салыстырғанда жиырма бес пайызға жоғарылатылған айлықақылар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Ақтөбе облысы Мәртөк аудандық мәслихатының 17.04.2014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2008 жылғы 25.03. № 04-1/998 Мәртөк аудандық әділет басқармасының ұсынысы бойынша 2007 жылғы 13.12. № 17 "Ауылдық елді мекендерде жұмыс істейтін әлеуметтік қамсыздандыру, мәдениет және білім беру мамандарына үстемақы белгіленуі туралы" шешімінің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алғашкы рет ресми жарияланғаннан кейін он күнтізбелік күн өткен соң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