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13c4" w14:textId="4911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 қамтылған отбасы мүшелеріне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2008 жылғы 25 қыркүйектегі N 61 шешімі. Ақтөбе облысы Мәртөк ауданының Әділет басқармасында 2008 жылғы 7 қазанда N 3-8-59 тіркелді. Күші жойылды - Ақтөбе облысы Мәртөк аудандық мәслихатының 2010 жылғы 23 сәуірдегі N 167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Мәртөк аудандық мәслихатының 2010.04.23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24 сәуірдегі № 548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 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 басына шаққанда орташа айлық табысы облыста белгіленген кедейлік шегінен төмен азқамтылған отбасы мүшелеріне 1,5 айлық есептік көрсеткіші көлемінде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Ақтөбе облысы Мәртөк аудандық мәслихатының 2009.03.27 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</w:t>
      </w:r>
      <w:r>
        <w:rPr>
          <w:rFonts w:ascii="Times New Roman"/>
          <w:b w:val="false"/>
          <w:i w:val="false"/>
          <w:color w:val="000000"/>
          <w:sz w:val="28"/>
        </w:rPr>
        <w:t xml:space="preserve"> 5 </w:t>
      </w:r>
      <w:r>
        <w:rPr>
          <w:rFonts w:ascii="Times New Roman"/>
          <w:b w:val="false"/>
          <w:i w:val="false"/>
          <w:color w:val="000000"/>
          <w:sz w:val="28"/>
        </w:rPr>
        <w:t>тармағынан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экономика және бюджеттік жоспарлау бөліміне (А.Т.Жұмабаева) азқамтылған отбасы мүшелеріне әлеуметтік көмек көрсетуге қаржы көздерін табу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Жұмыспен қамту және әлеуметтік бағдарламалар бөлімі (А.А.Тұрмағамбетова) аз қамтылған отбасы мүшелеріне тоқсан сайын әлеуметтік көмекті тағайындауын және ай сайын төлеуін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 А.Смағұлов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