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d109" w14:textId="d09d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Қаратоғай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Қаратоғай ауылдық округі әкімінің 2008 жылғы 11 желтоқсандағы N 1 шешімі. Ақтөбе облысы Мәртөк аудандық Әділет басқармасында 2008 жылғы 22 желтоқсанда N 3-8-64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бүкіл мәтіні бойынша "селолық" сөзі "ауылдық" сөзімен ауыстырылды - Ақтөбе облысы Мәртөк ауданы Қаратоғай ауылдық округі әкімінің 24.02.2015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өзгерістер енгізілді – Ақтөбе облысы Мәртөк ауданы Қаратоғай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Қазақ тіліндегі шешімінің деректемелерінде "селолық" сөзі "ауылдық" сөзімен ауыстырылды, орыс тіліндегі мәтіні өзгермейді – Ақтөбе облысы Мәртөк ауданы Қаратоғай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Қаратоғай ауылдық округінің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Мәртөк ауданы Қаратоғай ауылдық округі әкімінің 19.11.2018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Қаратоғай ауылы көшелеріне төмендегі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Бейбітшілік, Байтұрсынов, Елек, Вокзал, Бірлік, Келешек, Кеңдала және тұйық көшелерге Элеватор, Нұрлы, Жасыл, Болашақ, Достық, Жеңіс, Жастар, Үміт, Жаңа құрылыс, Еңбекші, Бірлесу, Бұлақ, Жерлестер.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Мәртөк ауданы Қаратоғай ауылдық округі әкімінің 24.02.2015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Қаратоғай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Б.Н. Қаспақов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