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9fd4" w14:textId="a939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Аққұдық ауылдық округінің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Аққұдық ауылдық округі әкімінің 2008 жылғы 22 желтоқсандағы N 1 шешімі. Ақтөбе облысының Мәртөк аудандық әділет басқармасында 2008 жылдың 24 желтоқсанда N 3-8-70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атауына өзгеріс енгізілді – Ақтөбе облысы Мәртөк ауданы Аққұдық ауылдық округінің әкімінің 05.02.2015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мәтінінде "Бауржан Момышулы", "Сейфулин", "Қарабұтақ" сөздері "Бауыржан Момышұлы", "Сейфуллин", "Қарабұлақ" сөздерімен ауыстырылды – Ақтөбе облысы Мәртөк ауданы Аққұдық ауылдық округінің әкімінің 18.06.2018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Аққұдық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Мәртөк ауданы Аққұдық ауылдық округінің әкімінің 27.05.2019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Достық ауылында Бауыржан Момышұлы, Сәкен Сейфуллин, Мұстафа Шоқай, Қобланды Батыр, Құмшохат атты көше атаулары берілсін.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Мәртөк ауданы Аққұдық ауылдық округінің әкімінің 05.02.2015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Жаңажол ауылында Ыбрай Алтынсарин атты көше атаулары берілсін.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Мәртөк ауданы Аққұдық ауылдық округінің әкімінің 05.02.2015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18.06.2018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Первомайка ауылында Исатай Тайманов атты көше атаулары берілсін.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 енгізілді - Ақтөбе облысы Мәртөк ауданы Аққұдық ауылдық округінің әкімінің 05.02.2015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Қарабұлақ елді мекеніне Желтоқсан атты көше атаулары берілсін.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тармаққа өзгеріс енгізілді - Ақтөбе облысы Мәртөк ауданы Аққұдық ауылдық округі әкімінің 27.02.2017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Шешім Әділет органдарында мемлекеттік тіркелген күннен бастап күшіне енеді және алғаш ресми жарияланғаннан кейін он күнтізбелік күн өткен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Акқудық ауылдық округ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Қ.Қ. Отаралин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