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bdc2f" w14:textId="e1bdc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аудандық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2008 жылғы 19 желтоқсандағы N 79 шешімі. Ақтөбе облысының Мұғалжар аудандық әділет басқармасында 2009 жылдың 5 қаңтарда N 3-9-86 тіркелді. Күші жойылды - Ақтөбе облысы Мұғалжар аудандық мәслихатының 2010 жылғы 16 ақпандағы N 176 шешімімен</w:t>
      </w:r>
    </w:p>
    <w:p>
      <w:pPr>
        <w:spacing w:after="0"/>
        <w:ind w:left="0"/>
        <w:jc w:val="both"/>
      </w:pPr>
      <w:r>
        <w:rPr>
          <w:rFonts w:ascii="Times New Roman"/>
          <w:b w:val="false"/>
          <w:i/>
          <w:color w:val="800000"/>
          <w:sz w:val="28"/>
        </w:rPr>
        <w:t>      Ескерту. Күші жойылды - Ақтөбе облысы Мұғалжар аудандық мәслихатының 2010.02.16 N 176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2001 жылғы 23 қантардағы N 148</w:t>
      </w:r>
      <w:r>
        <w:br/>
      </w:r>
      <w:r>
        <w:rPr>
          <w:rFonts w:ascii="Times New Roman"/>
          <w:b w:val="false"/>
          <w:i w:val="false"/>
          <w:color w:val="000000"/>
          <w:sz w:val="28"/>
        </w:rPr>
        <w:t>
"Қазақстан Республикасындағы жергілікті мемлекеттік басқару туралы" Заңының</w:t>
      </w:r>
      <w:r>
        <w:rPr>
          <w:rFonts w:ascii="Times New Roman"/>
          <w:b w:val="false"/>
          <w:i w:val="false"/>
          <w:color w:val="000000"/>
          <w:sz w:val="28"/>
        </w:rPr>
        <w:t xml:space="preserve"> 6 бабына</w:t>
      </w:r>
      <w:r>
        <w:rPr>
          <w:rFonts w:ascii="Times New Roman"/>
          <w:b w:val="false"/>
          <w:i w:val="false"/>
          <w:color w:val="000000"/>
          <w:sz w:val="28"/>
        </w:rPr>
        <w:t xml:space="preserve">, Қазақстан Республикасының 2008 жылғы 4 желтоқсандағы N 95 Бюджеттік Кодексінің </w:t>
      </w:r>
      <w:r>
        <w:rPr>
          <w:rFonts w:ascii="Times New Roman"/>
          <w:b w:val="false"/>
          <w:i w:val="false"/>
          <w:color w:val="000000"/>
          <w:sz w:val="28"/>
        </w:rPr>
        <w:t>9 бабына</w:t>
      </w:r>
      <w:r>
        <w:rPr>
          <w:rFonts w:ascii="Times New Roman"/>
          <w:b w:val="false"/>
          <w:i w:val="false"/>
          <w:color w:val="000000"/>
          <w:sz w:val="28"/>
        </w:rPr>
        <w:t xml:space="preserve"> және облыстық мәслихаттың 2008 жылғы 10 желтоқсандағы "2009 жылға арналған облыстық бюджет туралы" </w:t>
      </w:r>
      <w:r>
        <w:rPr>
          <w:rFonts w:ascii="Times New Roman"/>
          <w:b w:val="false"/>
          <w:i w:val="false"/>
          <w:color w:val="000000"/>
          <w:sz w:val="28"/>
        </w:rPr>
        <w:t xml:space="preserve">N 125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xml:space="preserve">
1. 2009 жылға арналған аудандық бюджет </w:t>
      </w:r>
      <w:r>
        <w:rPr>
          <w:rFonts w:ascii="Times New Roman"/>
          <w:b w:val="false"/>
          <w:i w:val="false"/>
          <w:color w:val="000000"/>
          <w:sz w:val="28"/>
        </w:rPr>
        <w:t>N 1 қосымшаға</w:t>
      </w:r>
      <w:r>
        <w:rPr>
          <w:rFonts w:ascii="Times New Roman"/>
          <w:b w:val="false"/>
          <w:i w:val="false"/>
          <w:color w:val="000000"/>
          <w:sz w:val="28"/>
        </w:rPr>
        <w:t xml:space="preserve"> сәйкес мынадай көлемде бекітілсін:</w:t>
      </w:r>
      <w:r>
        <w:br/>
      </w:r>
      <w:r>
        <w:rPr>
          <w:rFonts w:ascii="Times New Roman"/>
          <w:b w:val="false"/>
          <w:i w:val="false"/>
          <w:color w:val="000000"/>
          <w:sz w:val="28"/>
        </w:rPr>
        <w:t>
      1) кірістер                  6 526 989,2 мың теңге;</w:t>
      </w:r>
      <w:r>
        <w:br/>
      </w:r>
      <w:r>
        <w:rPr>
          <w:rFonts w:ascii="Times New Roman"/>
          <w:b w:val="false"/>
          <w:i w:val="false"/>
          <w:color w:val="000000"/>
          <w:sz w:val="28"/>
        </w:rPr>
        <w:t>
      оның ішінде:</w:t>
      </w:r>
      <w:r>
        <w:br/>
      </w:r>
      <w:r>
        <w:rPr>
          <w:rFonts w:ascii="Times New Roman"/>
          <w:b w:val="false"/>
          <w:i w:val="false"/>
          <w:color w:val="000000"/>
          <w:sz w:val="28"/>
        </w:rPr>
        <w:t>
      салықтық түсімдер бойынша      5 729 329 мың теңге;</w:t>
      </w:r>
      <w:r>
        <w:br/>
      </w:r>
      <w:r>
        <w:rPr>
          <w:rFonts w:ascii="Times New Roman"/>
          <w:b w:val="false"/>
          <w:i w:val="false"/>
          <w:color w:val="000000"/>
          <w:sz w:val="28"/>
        </w:rPr>
        <w:t>
      салықтық емес түсімдер бойынша    22 234 мың теңге;</w:t>
      </w:r>
      <w:r>
        <w:br/>
      </w:r>
      <w:r>
        <w:rPr>
          <w:rFonts w:ascii="Times New Roman"/>
          <w:b w:val="false"/>
          <w:i w:val="false"/>
          <w:color w:val="000000"/>
          <w:sz w:val="28"/>
        </w:rPr>
        <w:t>
      негізгі капиталды сатудан         15 000 мың теңге;</w:t>
      </w:r>
      <w:r>
        <w:br/>
      </w:r>
      <w:r>
        <w:rPr>
          <w:rFonts w:ascii="Times New Roman"/>
          <w:b w:val="false"/>
          <w:i w:val="false"/>
          <w:color w:val="000000"/>
          <w:sz w:val="28"/>
        </w:rPr>
        <w:t>
      трансферттер түсімдері бойынша 760 426,2 мың теңге;</w:t>
      </w:r>
      <w:r>
        <w:br/>
      </w:r>
      <w:r>
        <w:rPr>
          <w:rFonts w:ascii="Times New Roman"/>
          <w:b w:val="false"/>
          <w:i w:val="false"/>
          <w:color w:val="000000"/>
          <w:sz w:val="28"/>
        </w:rPr>
        <w:t>
      2) шығындар:                 7 399 573,6 мың теңге;</w:t>
      </w:r>
      <w:r>
        <w:br/>
      </w:r>
      <w:r>
        <w:rPr>
          <w:rFonts w:ascii="Times New Roman"/>
          <w:b w:val="false"/>
          <w:i w:val="false"/>
          <w:color w:val="000000"/>
          <w:sz w:val="28"/>
        </w:rPr>
        <w:t>
      3) таза бюджеттік кредит беру          0 мың теңге;</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                    0 мың теңге;</w:t>
      </w:r>
      <w:r>
        <w:br/>
      </w:r>
      <w:r>
        <w:rPr>
          <w:rFonts w:ascii="Times New Roman"/>
          <w:b w:val="false"/>
          <w:i w:val="false"/>
          <w:color w:val="000000"/>
          <w:sz w:val="28"/>
        </w:rPr>
        <w:t>
      бюджеттік кредиттерді өтеу             0 мың теңге;</w:t>
      </w:r>
      <w:r>
        <w:br/>
      </w:r>
      <w:r>
        <w:rPr>
          <w:rFonts w:ascii="Times New Roman"/>
          <w:b w:val="false"/>
          <w:i w:val="false"/>
          <w:color w:val="000000"/>
          <w:sz w:val="28"/>
        </w:rPr>
        <w:t>
      4) қаржы активтерімен жасалынатын</w:t>
      </w:r>
      <w:r>
        <w:br/>
      </w:r>
      <w:r>
        <w:rPr>
          <w:rFonts w:ascii="Times New Roman"/>
          <w:b w:val="false"/>
          <w:i w:val="false"/>
          <w:color w:val="000000"/>
          <w:sz w:val="28"/>
        </w:rPr>
        <w:t>
      операциялар бойынша сальдо        34 224 мың теңге;</w:t>
      </w:r>
      <w:r>
        <w:br/>
      </w:r>
      <w:r>
        <w:rPr>
          <w:rFonts w:ascii="Times New Roman"/>
          <w:b w:val="false"/>
          <w:i w:val="false"/>
          <w:color w:val="000000"/>
          <w:sz w:val="28"/>
        </w:rPr>
        <w:t>
      оның ішінде:</w:t>
      </w:r>
      <w:r>
        <w:br/>
      </w:r>
      <w:r>
        <w:rPr>
          <w:rFonts w:ascii="Times New Roman"/>
          <w:b w:val="false"/>
          <w:i w:val="false"/>
          <w:color w:val="000000"/>
          <w:sz w:val="28"/>
        </w:rPr>
        <w:t>
      қаржы активтерін сатып алу        34 224 мың теңге;</w:t>
      </w:r>
      <w:r>
        <w:br/>
      </w:r>
      <w:r>
        <w:rPr>
          <w:rFonts w:ascii="Times New Roman"/>
          <w:b w:val="false"/>
          <w:i w:val="false"/>
          <w:color w:val="000000"/>
          <w:sz w:val="28"/>
        </w:rPr>
        <w:t>
      5) бюджет тапшылығы           -906 808,4 мың теңге;</w:t>
      </w:r>
      <w:r>
        <w:br/>
      </w:r>
      <w:r>
        <w:rPr>
          <w:rFonts w:ascii="Times New Roman"/>
          <w:b w:val="false"/>
          <w:i w:val="false"/>
          <w:color w:val="000000"/>
          <w:sz w:val="28"/>
        </w:rPr>
        <w:t>
      6) бюджет тапшылығын</w:t>
      </w:r>
      <w:r>
        <w:br/>
      </w:r>
      <w:r>
        <w:rPr>
          <w:rFonts w:ascii="Times New Roman"/>
          <w:b w:val="false"/>
          <w:i w:val="false"/>
          <w:color w:val="000000"/>
          <w:sz w:val="28"/>
        </w:rPr>
        <w:t>
      қаржыландыру                   906 808,4 мың теңге;</w:t>
      </w:r>
      <w:r>
        <w:br/>
      </w:r>
      <w:r>
        <w:rPr>
          <w:rFonts w:ascii="Times New Roman"/>
          <w:b w:val="false"/>
          <w:i w:val="false"/>
          <w:color w:val="000000"/>
          <w:sz w:val="28"/>
        </w:rPr>
        <w:t>
</w:t>
      </w:r>
      <w:r>
        <w:rPr>
          <w:rFonts w:ascii="Times New Roman"/>
          <w:b w:val="false"/>
          <w:i/>
          <w:color w:val="800000"/>
          <w:sz w:val="28"/>
        </w:rPr>
        <w:t xml:space="preserve">      Ескерту. </w:t>
      </w:r>
      <w:r>
        <w:rPr>
          <w:rFonts w:ascii="Times New Roman"/>
          <w:b w:val="false"/>
          <w:i/>
          <w:color w:val="800000"/>
          <w:sz w:val="28"/>
        </w:rPr>
        <w:t>1 тармағына</w:t>
      </w:r>
      <w:r>
        <w:rPr>
          <w:rFonts w:ascii="Times New Roman"/>
          <w:b w:val="false"/>
          <w:i/>
          <w:color w:val="800000"/>
          <w:sz w:val="28"/>
        </w:rPr>
        <w:t xml:space="preserve"> өзгерту енгізілді - Ақтөбе облысының Мұғалжар аудандық мәслихатының 2009.02.09 </w:t>
      </w:r>
      <w:r>
        <w:rPr>
          <w:rFonts w:ascii="Times New Roman"/>
          <w:b w:val="false"/>
          <w:i w:val="false"/>
          <w:color w:val="000000"/>
          <w:sz w:val="28"/>
        </w:rPr>
        <w:t>N 94</w:t>
      </w:r>
      <w:r>
        <w:rPr>
          <w:rFonts w:ascii="Times New Roman"/>
          <w:b w:val="false"/>
          <w:i/>
          <w:color w:val="800000"/>
          <w:sz w:val="28"/>
        </w:rPr>
        <w:t xml:space="preserve"> (2009 жылғы 1 қаңтардан бастап қолданысқа енгізіледі), 2009.04.23 </w:t>
      </w:r>
      <w:r>
        <w:rPr>
          <w:rFonts w:ascii="Times New Roman"/>
          <w:b w:val="false"/>
          <w:i w:val="false"/>
          <w:color w:val="000000"/>
          <w:sz w:val="28"/>
        </w:rPr>
        <w:t>N 113</w:t>
      </w:r>
      <w:r>
        <w:rPr>
          <w:rFonts w:ascii="Times New Roman"/>
          <w:b w:val="false"/>
          <w:i/>
          <w:color w:val="800000"/>
          <w:sz w:val="28"/>
        </w:rPr>
        <w:t xml:space="preserve"> (2009 жылғы 1 қаңтардан бастап қолданысқа енгізіледі), 2009.07.23 </w:t>
      </w:r>
      <w:r>
        <w:rPr>
          <w:rFonts w:ascii="Times New Roman"/>
          <w:b w:val="false"/>
          <w:i w:val="false"/>
          <w:color w:val="000000"/>
          <w:sz w:val="28"/>
        </w:rPr>
        <w:t>N 139</w:t>
      </w:r>
      <w:r>
        <w:rPr>
          <w:rFonts w:ascii="Times New Roman"/>
          <w:b w:val="false"/>
          <w:i/>
          <w:color w:val="800000"/>
          <w:sz w:val="28"/>
        </w:rPr>
        <w:t xml:space="preserve"> (2009 жылғы 1 қаңтардан бастап қолданысқа енгізіледі), 2009.10.27 </w:t>
      </w:r>
      <w:r>
        <w:rPr>
          <w:rFonts w:ascii="Times New Roman"/>
          <w:b w:val="false"/>
          <w:i w:val="false"/>
          <w:color w:val="000000"/>
          <w:sz w:val="28"/>
        </w:rPr>
        <w:t>N 153</w:t>
      </w:r>
      <w:r>
        <w:rPr>
          <w:rFonts w:ascii="Times New Roman"/>
          <w:b w:val="false"/>
          <w:i/>
          <w:color w:val="800000"/>
          <w:sz w:val="28"/>
        </w:rPr>
        <w:t xml:space="preserve"> (2009 жылғы 1 қаңтардан бастап қолданысқа енгізіледі), 2009.11.26 </w:t>
      </w:r>
      <w:r>
        <w:rPr>
          <w:rFonts w:ascii="Times New Roman"/>
          <w:b w:val="false"/>
          <w:i w:val="false"/>
          <w:color w:val="000000"/>
          <w:sz w:val="28"/>
        </w:rPr>
        <w:t>N 156</w:t>
      </w:r>
      <w:r>
        <w:rPr>
          <w:rFonts w:ascii="Times New Roman"/>
          <w:b w:val="false"/>
          <w:i/>
          <w:color w:val="800000"/>
          <w:sz w:val="28"/>
        </w:rPr>
        <w:t xml:space="preserve"> (2009 жылғы 1 қаңтардан бастап қолданысқа енгізіледі) шешімдерімен.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2. Аудандық бюджеттің кірісіне мыналар есептелетін болып белгіленсін:</w:t>
      </w:r>
      <w:r>
        <w:br/>
      </w:r>
      <w:r>
        <w:rPr>
          <w:rFonts w:ascii="Times New Roman"/>
          <w:b w:val="false"/>
          <w:i w:val="false"/>
          <w:color w:val="000000"/>
          <w:sz w:val="28"/>
        </w:rPr>
        <w:t>
      жеке табыс салығы;</w:t>
      </w:r>
      <w:r>
        <w:br/>
      </w:r>
      <w:r>
        <w:rPr>
          <w:rFonts w:ascii="Times New Roman"/>
          <w:b w:val="false"/>
          <w:i w:val="false"/>
          <w:color w:val="000000"/>
          <w:sz w:val="28"/>
        </w:rPr>
        <w:t>
      әлеуметтік салық;</w:t>
      </w:r>
      <w:r>
        <w:br/>
      </w:r>
      <w:r>
        <w:rPr>
          <w:rFonts w:ascii="Times New Roman"/>
          <w:b w:val="false"/>
          <w:i w:val="false"/>
          <w:color w:val="000000"/>
          <w:sz w:val="28"/>
        </w:rPr>
        <w:t>
      жеке және заңды тұлғалар, дара кәсіпкерлер мүлкіне салық;</w:t>
      </w:r>
      <w:r>
        <w:br/>
      </w:r>
      <w:r>
        <w:rPr>
          <w:rFonts w:ascii="Times New Roman"/>
          <w:b w:val="false"/>
          <w:i w:val="false"/>
          <w:color w:val="000000"/>
          <w:sz w:val="28"/>
        </w:rPr>
        <w:t>
      жер салығы;</w:t>
      </w:r>
      <w:r>
        <w:br/>
      </w:r>
      <w:r>
        <w:rPr>
          <w:rFonts w:ascii="Times New Roman"/>
          <w:b w:val="false"/>
          <w:i w:val="false"/>
          <w:color w:val="000000"/>
          <w:sz w:val="28"/>
        </w:rPr>
        <w:t>
      бірыңғай жер салығы;</w:t>
      </w:r>
      <w:r>
        <w:br/>
      </w:r>
      <w:r>
        <w:rPr>
          <w:rFonts w:ascii="Times New Roman"/>
          <w:b w:val="false"/>
          <w:i w:val="false"/>
          <w:color w:val="000000"/>
          <w:sz w:val="28"/>
        </w:rPr>
        <w:t>
      көлік құралдарына салық;</w:t>
      </w:r>
      <w:r>
        <w:br/>
      </w:r>
      <w:r>
        <w:rPr>
          <w:rFonts w:ascii="Times New Roman"/>
          <w:b w:val="false"/>
          <w:i w:val="false"/>
          <w:color w:val="000000"/>
          <w:sz w:val="28"/>
        </w:rPr>
        <w:t>
      бензинге және дизель отынына акциздер;</w:t>
      </w:r>
      <w:r>
        <w:br/>
      </w:r>
      <w:r>
        <w:rPr>
          <w:rFonts w:ascii="Times New Roman"/>
          <w:b w:val="false"/>
          <w:i w:val="false"/>
          <w:color w:val="000000"/>
          <w:sz w:val="28"/>
        </w:rPr>
        <w:t>
      жер учаскелерін пайдаланғаны үшін төлемақы;</w:t>
      </w:r>
      <w:r>
        <w:br/>
      </w:r>
      <w:r>
        <w:rPr>
          <w:rFonts w:ascii="Times New Roman"/>
          <w:b w:val="false"/>
          <w:i w:val="false"/>
          <w:color w:val="000000"/>
          <w:sz w:val="28"/>
        </w:rPr>
        <w:t>
      дара кәсіпкерлерді мемлекеттік тіркегені үшін алым;</w:t>
      </w:r>
      <w:r>
        <w:br/>
      </w:r>
      <w:r>
        <w:rPr>
          <w:rFonts w:ascii="Times New Roman"/>
          <w:b w:val="false"/>
          <w:i w:val="false"/>
          <w:color w:val="000000"/>
          <w:sz w:val="28"/>
        </w:rPr>
        <w:t>
      республикалық бюджет есебіне жазылатын консулдық алымнан және мемлекеттік баждардан басқа, мемлекеттік баж аудан (облыстық маңызы бар қала) бюджетіне түсетін салық түсімдері болып табылады;</w:t>
      </w:r>
      <w:r>
        <w:br/>
      </w:r>
      <w:r>
        <w:rPr>
          <w:rFonts w:ascii="Times New Roman"/>
          <w:b w:val="false"/>
          <w:i w:val="false"/>
          <w:color w:val="000000"/>
          <w:sz w:val="28"/>
        </w:rPr>
        <w:t>
      ауданның (облыстық маңызы бар қаланың) коммуналдық меншігінің мүлкін жалға беруден түсетін кірістер;</w:t>
      </w:r>
      <w:r>
        <w:br/>
      </w:r>
      <w:r>
        <w:rPr>
          <w:rFonts w:ascii="Times New Roman"/>
          <w:b w:val="false"/>
          <w:i w:val="false"/>
          <w:color w:val="000000"/>
          <w:sz w:val="28"/>
        </w:rPr>
        <w:t>
      аудан (облыстық маңызы бар қала) бюджетінен қаржыландырылатын мемлекеттік мекемелердің тауарлар (жұмыстар, қызметтер көрсетуді) өткізуінен түсетін түсімдер;</w:t>
      </w:r>
      <w:r>
        <w:br/>
      </w:r>
      <w:r>
        <w:rPr>
          <w:rFonts w:ascii="Times New Roman"/>
          <w:b w:val="false"/>
          <w:i w:val="false"/>
          <w:color w:val="000000"/>
          <w:sz w:val="28"/>
        </w:rPr>
        <w:t>
      аудан (облыстық маңызы бар қала) бюджетінен қаржыландырылатын мемлекеттік мекемелер салатын айыппұлдар, өсімпұлдар, санкциялар,</w:t>
      </w:r>
      <w:r>
        <w:br/>
      </w:r>
      <w:r>
        <w:rPr>
          <w:rFonts w:ascii="Times New Roman"/>
          <w:b w:val="false"/>
          <w:i w:val="false"/>
          <w:color w:val="000000"/>
          <w:sz w:val="28"/>
        </w:rPr>
        <w:t>
өндіріп алу;</w:t>
      </w:r>
      <w:r>
        <w:br/>
      </w:r>
      <w:r>
        <w:rPr>
          <w:rFonts w:ascii="Times New Roman"/>
          <w:b w:val="false"/>
          <w:i w:val="false"/>
          <w:color w:val="000000"/>
          <w:sz w:val="28"/>
        </w:rPr>
        <w:t>
      аудан (облыстық маңызы бар қала) бюджетіне басқа да салықтық емес түсімдер аудан (облыстық маңызы бар қала) бюджетіне салықтық емес түсімдер болып табылады;</w:t>
      </w:r>
      <w:r>
        <w:br/>
      </w:r>
      <w:r>
        <w:rPr>
          <w:rFonts w:ascii="Times New Roman"/>
          <w:b w:val="false"/>
          <w:i w:val="false"/>
          <w:color w:val="000000"/>
          <w:sz w:val="28"/>
        </w:rPr>
        <w:t>
      ауыл шаруашылығы мақсатындағы жер учаскелерін қоспағанда, жер учаскелерін сатудан түсетін түсімдер.</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Республикасының "2009-2011 жылдарға арналған республикалық бюджет туралы" Заңының </w:t>
      </w:r>
      <w:r>
        <w:rPr>
          <w:rFonts w:ascii="Times New Roman"/>
          <w:b w:val="false"/>
          <w:i w:val="false"/>
          <w:color w:val="000000"/>
          <w:sz w:val="28"/>
        </w:rPr>
        <w:t>5 бабына</w:t>
      </w:r>
      <w:r>
        <w:rPr>
          <w:rFonts w:ascii="Times New Roman"/>
          <w:b w:val="false"/>
          <w:i w:val="false"/>
          <w:color w:val="000000"/>
          <w:sz w:val="28"/>
        </w:rPr>
        <w:t xml:space="preserve"> сәйкес жұмыс берушілер еңбекке уақытша жарамсыздығы, жүктілігі мен босануы бойынша, бала туған кезде, жерлеуге есептеген Мемлекеттік әлеуметтік сақтандыру қорынан төленіп келген жәрдемақы сомаларының аталған қорға аударымдардың есептелген сомасынан асып түсуі нәтижесінде 1998 жылғы 31 желтоқсандағы жағдай бойынша құралған теріс сальдо ай сайын жалақы қорының 4 проценті шегінде әлеуметтік салық төлеу есебіне жатқызылады.</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Республикасының "2009-2011 жылдарға арналған республикалық бюджет туралы" Заңының </w:t>
      </w:r>
      <w:r>
        <w:rPr>
          <w:rFonts w:ascii="Times New Roman"/>
          <w:b w:val="false"/>
          <w:i w:val="false"/>
          <w:color w:val="000000"/>
          <w:sz w:val="28"/>
        </w:rPr>
        <w:t>8 бабына</w:t>
      </w:r>
      <w:r>
        <w:rPr>
          <w:rFonts w:ascii="Times New Roman"/>
          <w:b w:val="false"/>
          <w:i w:val="false"/>
          <w:color w:val="000000"/>
          <w:sz w:val="28"/>
        </w:rPr>
        <w:t xml:space="preserve"> сәйкес 2009 жылғы 1 қаңтардан:</w:t>
      </w:r>
      <w:r>
        <w:br/>
      </w:r>
      <w:r>
        <w:rPr>
          <w:rFonts w:ascii="Times New Roman"/>
          <w:b w:val="false"/>
          <w:i w:val="false"/>
          <w:color w:val="000000"/>
          <w:sz w:val="28"/>
        </w:rPr>
        <w:t>
      1) жалақының ең төменгі мөлшері – 13 470 теңге;</w:t>
      </w:r>
      <w:r>
        <w:br/>
      </w:r>
      <w:r>
        <w:rPr>
          <w:rFonts w:ascii="Times New Roman"/>
          <w:b w:val="false"/>
          <w:i w:val="false"/>
          <w:color w:val="000000"/>
          <w:sz w:val="28"/>
        </w:rPr>
        <w:t>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- 1 273 теңге;</w:t>
      </w:r>
      <w:r>
        <w:br/>
      </w:r>
      <w:r>
        <w:rPr>
          <w:rFonts w:ascii="Times New Roman"/>
          <w:b w:val="false"/>
          <w:i w:val="false"/>
          <w:color w:val="000000"/>
          <w:sz w:val="28"/>
        </w:rPr>
        <w:t>
      3) базалық әлеуметтік төлемдердің мөлшерін есептеу үшін ең төменгі күнкөріс деңгейінің шамасы – 13 470 теңге мөлшерінде белгіленгені ескеріліп, басшылыққа алынсын.</w:t>
      </w:r>
      <w:r>
        <w:br/>
      </w:r>
      <w:r>
        <w:rPr>
          <w:rFonts w:ascii="Times New Roman"/>
          <w:b w:val="false"/>
          <w:i w:val="false"/>
          <w:color w:val="000000"/>
          <w:sz w:val="28"/>
        </w:rPr>
        <w:t>
      2009 жылғы 1 шілдеден:</w:t>
      </w:r>
      <w:r>
        <w:br/>
      </w:r>
      <w:r>
        <w:rPr>
          <w:rFonts w:ascii="Times New Roman"/>
          <w:b w:val="false"/>
          <w:i w:val="false"/>
          <w:color w:val="000000"/>
          <w:sz w:val="28"/>
        </w:rPr>
        <w:t>
      1) жалақының ең төменгі мөлшері – 13 717 теңге;</w:t>
      </w:r>
      <w:r>
        <w:br/>
      </w:r>
      <w:r>
        <w:rPr>
          <w:rFonts w:ascii="Times New Roman"/>
          <w:b w:val="false"/>
          <w:i w:val="false"/>
          <w:color w:val="000000"/>
          <w:sz w:val="28"/>
        </w:rPr>
        <w:t>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1 296 теңге;</w:t>
      </w:r>
      <w:r>
        <w:br/>
      </w:r>
      <w:r>
        <w:rPr>
          <w:rFonts w:ascii="Times New Roman"/>
          <w:b w:val="false"/>
          <w:i w:val="false"/>
          <w:color w:val="000000"/>
          <w:sz w:val="28"/>
        </w:rPr>
        <w:t>
      3) базалық әлеуметтік төлемдердің мөлшерін есептеу үшін ең төменгі күнкөріс деңгейінің шамасы – 13 717 теңге мөлшерінде белгіленсін.</w:t>
      </w:r>
      <w:r>
        <w:br/>
      </w:r>
      <w:r>
        <w:rPr>
          <w:rFonts w:ascii="Times New Roman"/>
          <w:b w:val="false"/>
          <w:i w:val="false"/>
          <w:color w:val="000000"/>
          <w:sz w:val="28"/>
        </w:rPr>
        <w:t>
</w:t>
      </w:r>
      <w:r>
        <w:rPr>
          <w:rFonts w:ascii="Times New Roman"/>
          <w:b w:val="false"/>
          <w:i/>
          <w:color w:val="800000"/>
          <w:sz w:val="28"/>
        </w:rPr>
        <w:t xml:space="preserve">      Ескерту. 4 тармаққа өзгерту енгізілді - Ақтөбе облысының Мұғалжар аудандық мәслихатының 2009.04.23 </w:t>
      </w:r>
      <w:r>
        <w:rPr>
          <w:rFonts w:ascii="Times New Roman"/>
          <w:b w:val="false"/>
          <w:i w:val="false"/>
          <w:color w:val="000000"/>
          <w:sz w:val="28"/>
        </w:rPr>
        <w:t>N 113</w:t>
      </w:r>
      <w:r>
        <w:rPr>
          <w:rFonts w:ascii="Times New Roman"/>
          <w:b w:val="false"/>
          <w:i/>
          <w:color w:val="800000"/>
          <w:sz w:val="28"/>
        </w:rPr>
        <w:t xml:space="preserve"> (2009 жылғы 1 қаңтардан бастап қолданысқа енгізіледі)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5. 2009 жылдың төлемді салықтарынан түсетін жалпы соманы бөлу аудан бюджетінен мынадай мөлшерде белгіленсін:</w:t>
      </w:r>
      <w:r>
        <w:br/>
      </w:r>
      <w:r>
        <w:rPr>
          <w:rFonts w:ascii="Times New Roman"/>
          <w:b w:val="false"/>
          <w:i w:val="false"/>
          <w:color w:val="000000"/>
          <w:sz w:val="28"/>
        </w:rPr>
        <w:t>
      1) төлем көзінде кірістерге салынатын жеке табыс салығы бойынша 54 пайыз;</w:t>
      </w:r>
      <w:r>
        <w:br/>
      </w:r>
      <w:r>
        <w:rPr>
          <w:rFonts w:ascii="Times New Roman"/>
          <w:b w:val="false"/>
          <w:i w:val="false"/>
          <w:color w:val="000000"/>
          <w:sz w:val="28"/>
        </w:rPr>
        <w:t>
      2) әлеуметтік салық бойынша 54 пайыз;</w:t>
      </w:r>
      <w:r>
        <w:br/>
      </w:r>
      <w:r>
        <w:rPr>
          <w:rFonts w:ascii="Times New Roman"/>
          <w:b w:val="false"/>
          <w:i w:val="false"/>
          <w:color w:val="000000"/>
          <w:sz w:val="28"/>
        </w:rPr>
        <w:t>
</w:t>
      </w:r>
      <w:r>
        <w:rPr>
          <w:rFonts w:ascii="Times New Roman"/>
          <w:b w:val="false"/>
          <w:i w:val="false"/>
          <w:color w:val="000000"/>
          <w:sz w:val="28"/>
        </w:rPr>
        <w:t>
6. 2009 жылға Мұғалжар ауданының бюджетінен облыстық бюджетке бюджеттік алулар көлемі 3 204 274 мың теңге болып белгіленсін.</w:t>
      </w:r>
      <w:r>
        <w:br/>
      </w:r>
      <w:r>
        <w:rPr>
          <w:rFonts w:ascii="Times New Roman"/>
          <w:b w:val="false"/>
          <w:i w:val="false"/>
          <w:color w:val="000000"/>
          <w:sz w:val="28"/>
        </w:rPr>
        <w:t>
</w:t>
      </w:r>
      <w:r>
        <w:rPr>
          <w:rFonts w:ascii="Times New Roman"/>
          <w:b w:val="false"/>
          <w:i/>
          <w:color w:val="800000"/>
          <w:sz w:val="28"/>
        </w:rPr>
        <w:t xml:space="preserve">      Ескерту. 6 тармаққа өзгерту енгізілді - Ақтөбе облысының Мұғалжар аудандық мәслихатының 2009.04.23 </w:t>
      </w:r>
      <w:r>
        <w:rPr>
          <w:rFonts w:ascii="Times New Roman"/>
          <w:b w:val="false"/>
          <w:i w:val="false"/>
          <w:color w:val="000000"/>
          <w:sz w:val="28"/>
        </w:rPr>
        <w:t>N 113</w:t>
      </w:r>
      <w:r>
        <w:rPr>
          <w:rFonts w:ascii="Times New Roman"/>
          <w:b w:val="false"/>
          <w:i/>
          <w:color w:val="800000"/>
          <w:sz w:val="28"/>
        </w:rPr>
        <w:t xml:space="preserve"> (2009 жылғы 1 қаңтардан бастап қолданысқа енгізіледі)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7. 2009 жылға арналған аудандық бюджетте облыстық бюджеттен ағымдағы нысаналы трансферт республикалық бюджеттен ағымдағы нысаналы трансферттер есебінен түскені ескерілсін:</w:t>
      </w:r>
      <w:r>
        <w:br/>
      </w:r>
      <w:r>
        <w:rPr>
          <w:rFonts w:ascii="Times New Roman"/>
          <w:b w:val="false"/>
          <w:i w:val="false"/>
          <w:color w:val="000000"/>
          <w:sz w:val="28"/>
        </w:rPr>
        <w:t>
      ең төменгі күнкөріс деңгейі мөлшерінің өсуіне байланысты мемлекеттік атаулы әлеуметтік көмек пен 18 жасқа дейінгі баларға ай сайынғы мемлекеттік жәрдемақы төлеуге – 11 800 мың теңге, оның ішінде:</w:t>
      </w:r>
      <w:r>
        <w:br/>
      </w:r>
      <w:r>
        <w:rPr>
          <w:rFonts w:ascii="Times New Roman"/>
          <w:b w:val="false"/>
          <w:i w:val="false"/>
          <w:color w:val="000000"/>
          <w:sz w:val="28"/>
        </w:rPr>
        <w:t>
      аз қамтылған отбасыларының 18 жасқа дейінгі балаларға мемлекеттік жәрдемақылар төлеуге 9 300 мың теңге;</w:t>
      </w:r>
      <w:r>
        <w:br/>
      </w:r>
      <w:r>
        <w:rPr>
          <w:rFonts w:ascii="Times New Roman"/>
          <w:b w:val="false"/>
          <w:i w:val="false"/>
          <w:color w:val="000000"/>
          <w:sz w:val="28"/>
        </w:rPr>
        <w:t>
      мемлекеттік атаулы әлеуметтік көмекті төлеуге сомасы 2 500 мың теңге.</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color w:val="800000"/>
          <w:sz w:val="28"/>
        </w:rPr>
        <w:t xml:space="preserve">Ескерту. 7 тармаққа өзгерту енгізілді - Ақтөбе облысының Мұғалжар аудандық мәслихатының 2009.11.26 </w:t>
      </w:r>
      <w:r>
        <w:rPr>
          <w:rFonts w:ascii="Times New Roman"/>
          <w:b w:val="false"/>
          <w:i w:val="false"/>
          <w:color w:val="000000"/>
          <w:sz w:val="28"/>
        </w:rPr>
        <w:t>N 156</w:t>
      </w:r>
      <w:r>
        <w:rPr>
          <w:rFonts w:ascii="Times New Roman"/>
          <w:b w:val="false"/>
          <w:i/>
          <w:color w:val="800000"/>
          <w:sz w:val="28"/>
        </w:rPr>
        <w:t xml:space="preserve"> (2009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7-1. 2009 жылға арналған республикалық бюджеттен өңірлік жұмыспен қамту және кадрларды қайта даярлау стратегиясын іске асыруға сомасы 136 068 мың теңге нысаналы трансферттер түскені ескерілсін, оның ішінде:</w:t>
      </w:r>
      <w:r>
        <w:br/>
      </w:r>
      <w:r>
        <w:rPr>
          <w:rFonts w:ascii="Times New Roman"/>
          <w:b w:val="false"/>
          <w:i w:val="false"/>
          <w:color w:val="000000"/>
          <w:sz w:val="28"/>
        </w:rPr>
        <w:t>
      тұрғындарды жұмыспен қамтамасыз етуге – 112704 мың теңге;</w:t>
      </w:r>
      <w:r>
        <w:br/>
      </w:r>
      <w:r>
        <w:rPr>
          <w:rFonts w:ascii="Times New Roman"/>
          <w:b w:val="false"/>
          <w:i w:val="false"/>
          <w:color w:val="000000"/>
          <w:sz w:val="28"/>
        </w:rPr>
        <w:t>
      әлеуметтік жұмыс орындарын және жастар практикасы бағдарламасын кеңейтуге – 23 364 мың теңге;</w:t>
      </w:r>
      <w:r>
        <w:br/>
      </w:r>
      <w:r>
        <w:rPr>
          <w:rFonts w:ascii="Times New Roman"/>
          <w:b w:val="false"/>
          <w:i w:val="false"/>
          <w:color w:val="000000"/>
          <w:sz w:val="28"/>
        </w:rPr>
        <w:t>
      Аталған соманы бөлу облыс әкімдігінің қаулысы негізінде жүзеге асырылады.</w:t>
      </w:r>
      <w:r>
        <w:br/>
      </w:r>
      <w:r>
        <w:rPr>
          <w:rFonts w:ascii="Times New Roman"/>
          <w:b w:val="false"/>
          <w:i w:val="false"/>
          <w:color w:val="000000"/>
          <w:sz w:val="28"/>
        </w:rPr>
        <w:t>
     </w:t>
      </w:r>
      <w:r>
        <w:rPr>
          <w:rFonts w:ascii="Times New Roman"/>
          <w:b w:val="false"/>
          <w:i/>
          <w:color w:val="800000"/>
          <w:sz w:val="28"/>
        </w:rPr>
        <w:t xml:space="preserve">Ескерту. 7-1 тармақпен толықтырылды - Ақтөбе облысының Мұғалжар аудандық мәслихатының 2009.04.23 </w:t>
      </w:r>
      <w:r>
        <w:rPr>
          <w:rFonts w:ascii="Times New Roman"/>
          <w:b w:val="false"/>
          <w:i w:val="false"/>
          <w:color w:val="000000"/>
          <w:sz w:val="28"/>
        </w:rPr>
        <w:t>N 113</w:t>
      </w:r>
      <w:r>
        <w:rPr>
          <w:rFonts w:ascii="Times New Roman"/>
          <w:b w:val="false"/>
          <w:i/>
          <w:color w:val="800000"/>
          <w:sz w:val="28"/>
        </w:rPr>
        <w:t xml:space="preserve"> (2009 жылғы 1 қаңтардан бастап қолданысқа енгізіледі)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8. 2009 жылға арналған аудандық бюджетте облыстық бюджеттен ағымдағы нысаналы трансферт республикалық бюджеттен ағымдағы нысаналы трансферттер есебінен түскені ескерілсін:</w:t>
      </w:r>
      <w:r>
        <w:br/>
      </w:r>
      <w:r>
        <w:rPr>
          <w:rFonts w:ascii="Times New Roman"/>
          <w:b w:val="false"/>
          <w:i w:val="false"/>
          <w:color w:val="000000"/>
          <w:sz w:val="28"/>
        </w:rPr>
        <w:t xml:space="preserve">
      Қазақстан Республикасында білім беруді дамытудың 2005-2010 жылдарға арналған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48 830 мың теңге сомасында, оның ішінде: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 12 150 мың теңге;</w:t>
      </w:r>
      <w:r>
        <w:br/>
      </w:r>
      <w:r>
        <w:rPr>
          <w:rFonts w:ascii="Times New Roman"/>
          <w:b w:val="false"/>
          <w:i w:val="false"/>
          <w:color w:val="000000"/>
          <w:sz w:val="28"/>
        </w:rPr>
        <w:t>
      бастауыш, негізгі және орта білім беретін мемлекеттік мекемелерде лингафондық және мультимедиялық кабинеттер құруға - 10 527,9 мың теңге;</w:t>
      </w:r>
      <w:r>
        <w:br/>
      </w:r>
      <w:r>
        <w:rPr>
          <w:rFonts w:ascii="Times New Roman"/>
          <w:b w:val="false"/>
          <w:i w:val="false"/>
          <w:color w:val="000000"/>
          <w:sz w:val="28"/>
        </w:rPr>
        <w:t>
      мемлекеттік жүйенің жаңа технологияларын енгізуге бастауыш, негізгі орта және жалпы орта білім берудің мемлекеттік жүйесіне интерактивті оқыту жүйесіне енгізуге - 25 428 мың теңге;</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color w:val="800000"/>
          <w:sz w:val="28"/>
        </w:rPr>
        <w:t xml:space="preserve">      Ескерту. </w:t>
      </w:r>
      <w:r>
        <w:rPr>
          <w:rFonts w:ascii="Times New Roman"/>
          <w:b w:val="false"/>
          <w:i/>
          <w:color w:val="800000"/>
          <w:sz w:val="28"/>
        </w:rPr>
        <w:t>8 тармағына</w:t>
      </w:r>
      <w:r>
        <w:rPr>
          <w:rFonts w:ascii="Times New Roman"/>
          <w:b w:val="false"/>
          <w:i/>
          <w:color w:val="800000"/>
          <w:sz w:val="28"/>
        </w:rPr>
        <w:t xml:space="preserve"> өзгерту - Ақтөбе облысының Мұғалжар аудандық мәслихатының 2009.02.09 </w:t>
      </w:r>
      <w:r>
        <w:rPr>
          <w:rFonts w:ascii="Times New Roman"/>
          <w:b w:val="false"/>
          <w:i w:val="false"/>
          <w:color w:val="000000"/>
          <w:sz w:val="28"/>
        </w:rPr>
        <w:t>N 94</w:t>
      </w:r>
      <w:r>
        <w:rPr>
          <w:rFonts w:ascii="Times New Roman"/>
          <w:b w:val="false"/>
          <w:i/>
          <w:color w:val="800000"/>
          <w:sz w:val="28"/>
        </w:rPr>
        <w:t xml:space="preserve"> (2009 жылғы 1 қаңтардан бастап қолданысқа енгізіледі), 2009.07.23 </w:t>
      </w:r>
      <w:r>
        <w:rPr>
          <w:rFonts w:ascii="Times New Roman"/>
          <w:b w:val="false"/>
          <w:i w:val="false"/>
          <w:color w:val="000000"/>
          <w:sz w:val="28"/>
        </w:rPr>
        <w:t>N 139</w:t>
      </w:r>
      <w:r>
        <w:rPr>
          <w:rFonts w:ascii="Times New Roman"/>
          <w:b w:val="false"/>
          <w:i/>
          <w:color w:val="800000"/>
          <w:sz w:val="28"/>
        </w:rPr>
        <w:t xml:space="preserve"> (2009 жылғы 1 қаңтардан бастап қолданысқа енгізіледі), 2009.11.26 </w:t>
      </w:r>
      <w:r>
        <w:rPr>
          <w:rFonts w:ascii="Times New Roman"/>
          <w:b w:val="false"/>
          <w:i w:val="false"/>
          <w:color w:val="000000"/>
          <w:sz w:val="28"/>
        </w:rPr>
        <w:t>N 156</w:t>
      </w:r>
      <w:r>
        <w:rPr>
          <w:rFonts w:ascii="Times New Roman"/>
          <w:b w:val="false"/>
          <w:i/>
          <w:color w:val="800000"/>
          <w:sz w:val="28"/>
        </w:rPr>
        <w:t xml:space="preserve"> (2009 жылғы 1 қаңтардан бастап қолданысқа енгізіледі) шешімдерімен.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9. 2009 жылға арналған аудандық бюджетте облыстық бюджеттен нысаналы даму трансферті республикалық бюджеттен нысаналы даму трансферттері есебінен түскені ескерілсін:</w:t>
      </w:r>
      <w:r>
        <w:br/>
      </w:r>
      <w:r>
        <w:rPr>
          <w:rFonts w:ascii="Times New Roman"/>
          <w:b w:val="false"/>
          <w:i w:val="false"/>
          <w:color w:val="000000"/>
          <w:sz w:val="28"/>
        </w:rPr>
        <w:t xml:space="preserve">
      Қазақстан Республикасының ауылдық аумақтарын дамытудың 2004-2010 жылдарға арналған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 шеңберінде ауылдың әлеуметтік инфрақұрылымын дамытуға және нығайтуға 262 597 мың теңге сомасында, оның ішінде:</w:t>
      </w:r>
      <w:r>
        <w:br/>
      </w:r>
      <w:r>
        <w:rPr>
          <w:rFonts w:ascii="Times New Roman"/>
          <w:b w:val="false"/>
          <w:i w:val="false"/>
          <w:color w:val="000000"/>
          <w:sz w:val="28"/>
        </w:rPr>
        <w:t>
      қалалық, ауылдық (селолық) елді мекендерді ауыз сумен жабдықтау объектілерін салуға және реконструкциялауға – 262 597 мың теңге.</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color w:val="800000"/>
          <w:sz w:val="28"/>
        </w:rPr>
        <w:t xml:space="preserve">Ескерту. 9 тармаққа өзгерту енгізілді - Ақтөбе облысының Мұғалжар аудандық мәслихатының 2009.04.23 </w:t>
      </w:r>
      <w:r>
        <w:rPr>
          <w:rFonts w:ascii="Times New Roman"/>
          <w:b w:val="false"/>
          <w:i w:val="false"/>
          <w:color w:val="000000"/>
          <w:sz w:val="28"/>
        </w:rPr>
        <w:t>N 113</w:t>
      </w:r>
      <w:r>
        <w:rPr>
          <w:rFonts w:ascii="Times New Roman"/>
          <w:b w:val="false"/>
          <w:i/>
          <w:color w:val="800000"/>
          <w:sz w:val="28"/>
        </w:rPr>
        <w:t xml:space="preserve"> (2009 жылғы 1 қаңтардан бастап қолданысқа енгізіледі)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10. 2009 жылға арналған аудандық бюджетте облыстық бюджеттен нысаналы даму трансферті республикалық бюджеттен нысаналы даму трансферттері есебінен түскені ескерілсін:</w:t>
      </w:r>
      <w:r>
        <w:br/>
      </w:r>
      <w:r>
        <w:rPr>
          <w:rFonts w:ascii="Times New Roman"/>
          <w:b w:val="false"/>
          <w:i w:val="false"/>
          <w:color w:val="000000"/>
          <w:sz w:val="28"/>
        </w:rPr>
        <w:t xml:space="preserve">
      Қазақстан Республикасында 2008-2010 жылдарға арналған тұрғын үй құрылысы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250 594 мың теңге сомасында, оның ішінде:</w:t>
      </w:r>
      <w:r>
        <w:br/>
      </w:r>
      <w:r>
        <w:rPr>
          <w:rFonts w:ascii="Times New Roman"/>
          <w:b w:val="false"/>
          <w:i w:val="false"/>
          <w:color w:val="000000"/>
          <w:sz w:val="28"/>
        </w:rPr>
        <w:t>
      мемлекеттік коммуналдық тұрғын үй қорының тұрғын үйін салуға  және (немесе) сатып алуға 23 737 мың теңге сомасында.</w:t>
      </w:r>
      <w:r>
        <w:br/>
      </w:r>
      <w:r>
        <w:rPr>
          <w:rFonts w:ascii="Times New Roman"/>
          <w:b w:val="false"/>
          <w:i w:val="false"/>
          <w:color w:val="000000"/>
          <w:sz w:val="28"/>
        </w:rPr>
        <w:t>
</w:t>
      </w:r>
      <w:r>
        <w:rPr>
          <w:rFonts w:ascii="Times New Roman"/>
          <w:b w:val="false"/>
          <w:i/>
          <w:color w:val="800000"/>
          <w:sz w:val="28"/>
        </w:rPr>
        <w:t xml:space="preserve">      Алынып тасталды - Ақтөбе облысының Мұғалжар аудандық мәслихатының 2009.02.09 </w:t>
      </w:r>
      <w:r>
        <w:rPr>
          <w:rFonts w:ascii="Times New Roman"/>
          <w:b w:val="false"/>
          <w:i w:val="false"/>
          <w:color w:val="000000"/>
          <w:sz w:val="28"/>
        </w:rPr>
        <w:t>N 94</w:t>
      </w:r>
      <w:r>
        <w:rPr>
          <w:rFonts w:ascii="Times New Roman"/>
          <w:b w:val="false"/>
          <w:i/>
          <w:color w:val="800000"/>
          <w:sz w:val="28"/>
        </w:rPr>
        <w:t xml:space="preserve"> (2009 жылғы 1 қаңтардан бастап қолданысқа енгізіледі) шешімімен.</w:t>
      </w:r>
      <w:r>
        <w:br/>
      </w:r>
      <w:r>
        <w:rPr>
          <w:rFonts w:ascii="Times New Roman"/>
          <w:b w:val="false"/>
          <w:i w:val="false"/>
          <w:color w:val="000000"/>
          <w:sz w:val="28"/>
        </w:rPr>
        <w:t>
      инженерлік-коммуникациялық инфрақұрылымды дамыту, жайластыру және (немесе) сатып алуға – 196 857 мың теңге.</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color w:val="800000"/>
          <w:sz w:val="28"/>
        </w:rPr>
        <w:t xml:space="preserve">Ескерту. 10 тармаққа өзгерту енгізілді - Ақтөбе облысының Мұғалжар аудандық мәслихатының 2009.04.23 </w:t>
      </w:r>
      <w:r>
        <w:rPr>
          <w:rFonts w:ascii="Times New Roman"/>
          <w:b w:val="false"/>
          <w:i w:val="false"/>
          <w:color w:val="000000"/>
          <w:sz w:val="28"/>
        </w:rPr>
        <w:t>N 113</w:t>
      </w:r>
      <w:r>
        <w:rPr>
          <w:rFonts w:ascii="Times New Roman"/>
          <w:b w:val="false"/>
          <w:i/>
          <w:color w:val="800000"/>
          <w:sz w:val="28"/>
        </w:rPr>
        <w:t xml:space="preserve"> (2009 жылғы 1 қаңтардан бастап қолданысқа енгізіледі)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10-1. </w:t>
      </w:r>
      <w:r>
        <w:rPr>
          <w:rFonts w:ascii="Times New Roman"/>
          <w:b w:val="false"/>
          <w:i w:val="false"/>
          <w:color w:val="000000"/>
          <w:sz w:val="28"/>
        </w:rPr>
        <w:t>2009 жылға арналған облыстық бюджетте өңірлік жұмыспен қамту және кадрларды қайта даярлау стратегиясын іске асыруға сомасы 2 400 мың теңге қаражат қарастырылғаны ескерілсін, оның ішінде:</w:t>
      </w:r>
      <w:r>
        <w:br/>
      </w:r>
      <w:r>
        <w:rPr>
          <w:rFonts w:ascii="Times New Roman"/>
          <w:b w:val="false"/>
          <w:i w:val="false"/>
          <w:color w:val="000000"/>
          <w:sz w:val="28"/>
        </w:rPr>
        <w:t>
      тұрғындарды жұмыспен қамтамасыз етуге – 2 400 мың теңге;</w:t>
      </w:r>
      <w:r>
        <w:br/>
      </w:r>
      <w:r>
        <w:rPr>
          <w:rFonts w:ascii="Times New Roman"/>
          <w:b w:val="false"/>
          <w:i w:val="false"/>
          <w:color w:val="000000"/>
          <w:sz w:val="28"/>
        </w:rPr>
        <w:t>
      Аталған соманы бөлу облыс әкімдігінің қаулысы негізінде жүзеге асырылады.</w:t>
      </w:r>
      <w:r>
        <w:br/>
      </w:r>
      <w:r>
        <w:rPr>
          <w:rFonts w:ascii="Times New Roman"/>
          <w:b w:val="false"/>
          <w:i w:val="false"/>
          <w:color w:val="000000"/>
          <w:sz w:val="28"/>
        </w:rPr>
        <w:t>
</w:t>
      </w:r>
      <w:r>
        <w:rPr>
          <w:rFonts w:ascii="Times New Roman"/>
          <w:b w:val="false"/>
          <w:i/>
          <w:color w:val="800000"/>
          <w:sz w:val="28"/>
        </w:rPr>
        <w:t xml:space="preserve">      Ескерту. 10-1 тармақпен толықтырылды - Ақтөбе облысының Мұғалжар аудандық мәслихатының 2009.04.23 </w:t>
      </w:r>
      <w:r>
        <w:rPr>
          <w:rFonts w:ascii="Times New Roman"/>
          <w:b w:val="false"/>
          <w:i w:val="false"/>
          <w:color w:val="000000"/>
          <w:sz w:val="28"/>
        </w:rPr>
        <w:t>N 113</w:t>
      </w:r>
      <w:r>
        <w:rPr>
          <w:rFonts w:ascii="Times New Roman"/>
          <w:b w:val="false"/>
          <w:i/>
          <w:color w:val="800000"/>
          <w:sz w:val="28"/>
        </w:rPr>
        <w:t xml:space="preserve"> (2009 жылғы 1 қаңтардан бастап қолданысқа енгізіледі)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11. 2009 жылға арналған аудандық бюджетте облыстық бюджеттен ағымдағы нысаналы трансферт республикалық бюджеттен ағымдағы нысаналы трансферттер есебінен түскені ескерілсін:</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асыруға 4 185,3 мың теңге сомасында.</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color w:val="800000"/>
          <w:sz w:val="28"/>
        </w:rPr>
        <w:t xml:space="preserve">Ескерту. 11 тармаққа өзгерту енгізілді - Ақтөбе облысының Мұғалжар аудандық мәслихатының 2009.04.23 </w:t>
      </w:r>
      <w:r>
        <w:rPr>
          <w:rFonts w:ascii="Times New Roman"/>
          <w:b w:val="false"/>
          <w:i w:val="false"/>
          <w:color w:val="000000"/>
          <w:sz w:val="28"/>
        </w:rPr>
        <w:t>N 113</w:t>
      </w:r>
      <w:r>
        <w:rPr>
          <w:rFonts w:ascii="Times New Roman"/>
          <w:b w:val="false"/>
          <w:i/>
          <w:color w:val="800000"/>
          <w:sz w:val="28"/>
        </w:rPr>
        <w:t xml:space="preserve"> (2009 жылғы 1 қаңтардан бастап қолданысқа енгізіледі), 2009.11.26 </w:t>
      </w:r>
      <w:r>
        <w:rPr>
          <w:rFonts w:ascii="Times New Roman"/>
          <w:b w:val="false"/>
          <w:i w:val="false"/>
          <w:color w:val="000000"/>
          <w:sz w:val="28"/>
        </w:rPr>
        <w:t>N 156</w:t>
      </w:r>
      <w:r>
        <w:rPr>
          <w:rFonts w:ascii="Times New Roman"/>
          <w:b w:val="false"/>
          <w:i/>
          <w:color w:val="800000"/>
          <w:sz w:val="28"/>
        </w:rPr>
        <w:t xml:space="preserve"> (2009 жылғы 1 қаңтардан бастап қолданысқа енгізіледі) шешімдерімен.</w:t>
      </w:r>
    </w:p>
    <w:p>
      <w:pPr>
        <w:spacing w:after="0"/>
        <w:ind w:left="0"/>
        <w:jc w:val="both"/>
      </w:pPr>
      <w:r>
        <w:rPr>
          <w:rFonts w:ascii="Times New Roman"/>
          <w:b w:val="false"/>
          <w:i/>
          <w:color w:val="800000"/>
          <w:sz w:val="28"/>
        </w:rPr>
        <w:t>     </w:t>
      </w:r>
      <w:r>
        <w:rPr>
          <w:rFonts w:ascii="Times New Roman"/>
          <w:b w:val="false"/>
          <w:i w:val="false"/>
          <w:color w:val="000000"/>
          <w:sz w:val="28"/>
        </w:rPr>
        <w:t>11-1.</w:t>
      </w:r>
      <w:r>
        <w:rPr>
          <w:rFonts w:ascii="Times New Roman"/>
          <w:b w:val="false"/>
          <w:i w:val="false"/>
          <w:color w:val="000000"/>
          <w:sz w:val="28"/>
        </w:rPr>
        <w:t xml:space="preserve"> 2009 жылға арналған аудандық бюджетке облыстық бюджеттен нысаналы трансферт есебінен түскені ескерілсін, оның ішінде:</w:t>
      </w:r>
      <w:r>
        <w:br/>
      </w:r>
      <w:r>
        <w:rPr>
          <w:rFonts w:ascii="Times New Roman"/>
          <w:b w:val="false"/>
          <w:i w:val="false"/>
          <w:color w:val="000000"/>
          <w:sz w:val="28"/>
        </w:rPr>
        <w:t>
      аудан мектептері үшін автобустар сатып алуға - 27437 мың теңге;</w:t>
      </w:r>
      <w:r>
        <w:br/>
      </w:r>
      <w:r>
        <w:rPr>
          <w:rFonts w:ascii="Times New Roman"/>
          <w:b w:val="false"/>
          <w:i w:val="false"/>
          <w:color w:val="000000"/>
          <w:sz w:val="28"/>
        </w:rPr>
        <w:t>
      ауданның жалпы білім беретін мектептерінің 1-4 сынып оқушылары үшін ыстық тамақты ұйымдастыруға – 37 139,0 мың теңге;</w:t>
      </w:r>
      <w:r>
        <w:br/>
      </w:r>
      <w:r>
        <w:rPr>
          <w:rFonts w:ascii="Times New Roman"/>
          <w:b w:val="false"/>
          <w:i w:val="false"/>
          <w:color w:val="000000"/>
          <w:sz w:val="28"/>
        </w:rPr>
        <w:t>
      ауданның қоғамдық ашық пунктеріне техникалық қызмет көрсетуге- 100,0 мың теңге</w:t>
      </w:r>
      <w:r>
        <w:br/>
      </w:r>
      <w:r>
        <w:rPr>
          <w:rFonts w:ascii="Times New Roman"/>
          <w:b w:val="false"/>
          <w:i w:val="false"/>
          <w:color w:val="000000"/>
          <w:sz w:val="28"/>
        </w:rPr>
        <w:t>
      жергілікті өкілетті органдардың шешімі бойынша мұқтаж азаматтардың жекелеген топтарына әлеуметтік көмекке - 10 000 мың теңге.</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color w:val="800000"/>
          <w:sz w:val="28"/>
        </w:rPr>
        <w:t xml:space="preserve">      Ескерту. 11-1 тармақпен толықтырылды - Ақтөбе облысының Мұғалжар аудандық мәслихатының 2009.07.23 </w:t>
      </w:r>
      <w:r>
        <w:rPr>
          <w:rFonts w:ascii="Times New Roman"/>
          <w:b w:val="false"/>
          <w:i w:val="false"/>
          <w:color w:val="000000"/>
          <w:sz w:val="28"/>
        </w:rPr>
        <w:t>N 139</w:t>
      </w:r>
      <w:r>
        <w:rPr>
          <w:rFonts w:ascii="Times New Roman"/>
          <w:b w:val="false"/>
          <w:i/>
          <w:color w:val="800000"/>
          <w:sz w:val="28"/>
        </w:rPr>
        <w:t xml:space="preserve">, 2009.11.27 </w:t>
      </w:r>
      <w:r>
        <w:rPr>
          <w:rFonts w:ascii="Times New Roman"/>
          <w:b w:val="false"/>
          <w:i w:val="false"/>
          <w:color w:val="000000"/>
          <w:sz w:val="28"/>
        </w:rPr>
        <w:t>N 153</w:t>
      </w:r>
      <w:r>
        <w:rPr>
          <w:rFonts w:ascii="Times New Roman"/>
          <w:b w:val="false"/>
          <w:i/>
          <w:color w:val="800000"/>
          <w:sz w:val="28"/>
        </w:rPr>
        <w:t>(2009 жылғы 1 қаңтардан бастап қолданысқа енгізіледі) шешімімен.</w:t>
      </w:r>
    </w:p>
    <w:p>
      <w:pPr>
        <w:spacing w:after="0"/>
        <w:ind w:left="0"/>
        <w:jc w:val="both"/>
      </w:pPr>
      <w:r>
        <w:rPr>
          <w:rFonts w:ascii="Times New Roman"/>
          <w:b w:val="false"/>
          <w:i w:val="false"/>
          <w:color w:val="000000"/>
          <w:sz w:val="28"/>
        </w:rPr>
        <w:t>      12.</w:t>
      </w:r>
      <w:r>
        <w:rPr>
          <w:rFonts w:ascii="Times New Roman"/>
          <w:b w:val="false"/>
          <w:i/>
          <w:color w:val="800000"/>
          <w:sz w:val="28"/>
        </w:rPr>
        <w:t xml:space="preserve"> Алынып тасталды - Ақтөбе облысының Мұғалжар аудандық мәслихатының 2009.07.23 </w:t>
      </w:r>
      <w:r>
        <w:rPr>
          <w:rFonts w:ascii="Times New Roman"/>
          <w:b w:val="false"/>
          <w:i w:val="false"/>
          <w:color w:val="000000"/>
          <w:sz w:val="28"/>
        </w:rPr>
        <w:t>N 139</w:t>
      </w:r>
      <w:r>
        <w:rPr>
          <w:rFonts w:ascii="Times New Roman"/>
          <w:b w:val="false"/>
          <w:i/>
          <w:color w:val="800000"/>
          <w:sz w:val="28"/>
        </w:rPr>
        <w:t xml:space="preserve"> (2009 жылғы 1 қаңтардан бастап қолданысқа енгізіледі)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Бюджеттік инвестициялық жобаларды (бағдарламаларды) іске асыруға және заңды тұлғалардың жарғылық капиталын қалыптастыруға немесе ұлғайтуға бағытталған бюджеттік бағдарламаларға бөлуімен, 2009 жылға арналған аудандық бюджеттің бюджеттік даму бағдарламаларының тізбесі </w:t>
      </w:r>
      <w:r>
        <w:rPr>
          <w:rFonts w:ascii="Times New Roman"/>
          <w:b w:val="false"/>
          <w:i w:val="false"/>
          <w:color w:val="000000"/>
          <w:sz w:val="28"/>
        </w:rPr>
        <w:t>N 2 қосымшаға</w:t>
      </w:r>
      <w:r>
        <w:rPr>
          <w:rFonts w:ascii="Times New Roman"/>
          <w:b w:val="false"/>
          <w:i w:val="false"/>
          <w:color w:val="000000"/>
          <w:sz w:val="28"/>
        </w:rPr>
        <w:t xml:space="preserve"> сәйкес бекітілсін.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2009 жылға арналған аудандық бюджетті атқару процесінде секвестрге жатпайтын аудандық бюджеттік бағдарламаларының тізбесі </w:t>
      </w:r>
      <w:r>
        <w:rPr>
          <w:rFonts w:ascii="Times New Roman"/>
          <w:b w:val="false"/>
          <w:i w:val="false"/>
          <w:color w:val="000000"/>
          <w:sz w:val="28"/>
        </w:rPr>
        <w:t>N 3 қосымшаға</w:t>
      </w:r>
      <w:r>
        <w:rPr>
          <w:rFonts w:ascii="Times New Roman"/>
          <w:b w:val="false"/>
          <w:i w:val="false"/>
          <w:color w:val="000000"/>
          <w:sz w:val="28"/>
        </w:rPr>
        <w:t xml:space="preserve"> сәйкес бекітілсін.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2009 жылға арналған аудандық бюджетте ауылдық (селолық) округ әкімі аппараттарының бюджеттік бағдарламалары </w:t>
      </w:r>
      <w:r>
        <w:rPr>
          <w:rFonts w:ascii="Times New Roman"/>
          <w:b w:val="false"/>
          <w:i w:val="false"/>
          <w:color w:val="000000"/>
          <w:sz w:val="28"/>
        </w:rPr>
        <w:t>N 4 қосымшаға</w:t>
      </w:r>
      <w:r>
        <w:rPr>
          <w:rFonts w:ascii="Times New Roman"/>
          <w:b w:val="false"/>
          <w:i w:val="false"/>
          <w:color w:val="000000"/>
          <w:sz w:val="28"/>
        </w:rPr>
        <w:t xml:space="preserve"> сәйкес бекітілсін.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16. Осы шешім 2009 жылғы 1 қаңтардан бастап қолданысқа енгізіледі.</w:t>
      </w:r>
    </w:p>
    <w:p>
      <w:pPr>
        <w:spacing w:after="0"/>
        <w:ind w:left="0"/>
        <w:jc w:val="both"/>
      </w:pPr>
      <w:r>
        <w:rPr>
          <w:rFonts w:ascii="Times New Roman"/>
          <w:b w:val="false"/>
          <w:i/>
          <w:color w:val="000000"/>
          <w:sz w:val="28"/>
        </w:rPr>
        <w:t>       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кезекті он екінші          хатшысының м.а.</w:t>
      </w:r>
      <w:r>
        <w:br/>
      </w:r>
      <w:r>
        <w:rPr>
          <w:rFonts w:ascii="Times New Roman"/>
          <w:b w:val="false"/>
          <w:i w:val="false"/>
          <w:color w:val="000000"/>
          <w:sz w:val="28"/>
        </w:rPr>
        <w:t>
</w:t>
      </w:r>
      <w:r>
        <w:rPr>
          <w:rFonts w:ascii="Times New Roman"/>
          <w:b w:val="false"/>
          <w:i/>
          <w:color w:val="000000"/>
          <w:sz w:val="28"/>
        </w:rPr>
        <w:t>      сессиясының төрағасы</w:t>
      </w:r>
    </w:p>
    <w:p>
      <w:pPr>
        <w:spacing w:after="0"/>
        <w:ind w:left="0"/>
        <w:jc w:val="both"/>
      </w:pPr>
      <w:r>
        <w:rPr>
          <w:rFonts w:ascii="Times New Roman"/>
          <w:b w:val="false"/>
          <w:i/>
          <w:color w:val="000000"/>
          <w:sz w:val="28"/>
        </w:rPr>
        <w:t>       А.М.Беркімбаев                 П.П.Хохлов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Аудандық мәслихаттың</w:t>
      </w:r>
      <w:r>
        <w:br/>
      </w:r>
      <w:r>
        <w:rPr>
          <w:rFonts w:ascii="Times New Roman"/>
          <w:b w:val="false"/>
          <w:i w:val="false"/>
          <w:color w:val="000000"/>
          <w:sz w:val="28"/>
        </w:rPr>
        <w:t>
</w:t>
      </w:r>
      <w:r>
        <w:rPr>
          <w:rFonts w:ascii="Times New Roman"/>
          <w:b w:val="false"/>
          <w:i w:val="false"/>
          <w:color w:val="000000"/>
          <w:sz w:val="28"/>
        </w:rPr>
        <w:t>2008 жылғы</w:t>
      </w:r>
      <w:r>
        <w:rPr>
          <w:rFonts w:ascii="Times New Roman"/>
          <w:b w:val="false"/>
          <w:i w:val="false"/>
          <w:color w:val="000000"/>
          <w:sz w:val="28"/>
        </w:rPr>
        <w:t xml:space="preserve"> 19 </w:t>
      </w:r>
      <w:r>
        <w:rPr>
          <w:rFonts w:ascii="Times New Roman"/>
          <w:b w:val="false"/>
          <w:i w:val="false"/>
          <w:color w:val="000000"/>
          <w:sz w:val="28"/>
        </w:rPr>
        <w:t>желтоқсандағы</w:t>
      </w:r>
      <w:r>
        <w:br/>
      </w:r>
      <w:r>
        <w:rPr>
          <w:rFonts w:ascii="Times New Roman"/>
          <w:b w:val="false"/>
          <w:i w:val="false"/>
          <w:color w:val="000000"/>
          <w:sz w:val="28"/>
        </w:rPr>
        <w:t>
</w:t>
      </w:r>
      <w:r>
        <w:rPr>
          <w:rFonts w:ascii="Times New Roman"/>
          <w:b w:val="false"/>
          <w:i w:val="false"/>
          <w:color w:val="000000"/>
          <w:sz w:val="28"/>
        </w:rPr>
        <w:t xml:space="preserve">N 79 шешіміне </w:t>
      </w:r>
      <w:r>
        <w:rPr>
          <w:rFonts w:ascii="Times New Roman"/>
          <w:b w:val="false"/>
          <w:i w:val="false"/>
          <w:color w:val="000000"/>
          <w:sz w:val="28"/>
        </w:rPr>
        <w:t xml:space="preserve">N </w:t>
      </w:r>
      <w:r>
        <w:rPr>
          <w:rFonts w:ascii="Times New Roman"/>
          <w:b w:val="false"/>
          <w:i w:val="false"/>
          <w:color w:val="000000"/>
          <w:sz w:val="28"/>
        </w:rPr>
        <w:t>1 ҚОСЫМША</w:t>
      </w:r>
    </w:p>
    <w:p>
      <w:pPr>
        <w:spacing w:after="0"/>
        <w:ind w:left="0"/>
        <w:jc w:val="both"/>
      </w:pPr>
      <w:r>
        <w:rPr>
          <w:rFonts w:ascii="Times New Roman"/>
          <w:b w:val="false"/>
          <w:i/>
          <w:color w:val="800000"/>
          <w:sz w:val="28"/>
        </w:rPr>
        <w:t xml:space="preserve">      Ескерту. 1 қосымша жаңа редакцияда - Ақтөбе облысының Мұғалжар аудандық мәслихатының 2009.11.26 </w:t>
      </w:r>
      <w:r>
        <w:rPr>
          <w:rFonts w:ascii="Times New Roman"/>
          <w:b w:val="false"/>
          <w:i w:val="false"/>
          <w:color w:val="000000"/>
          <w:sz w:val="28"/>
        </w:rPr>
        <w:t>N 156</w:t>
      </w:r>
      <w:r>
        <w:rPr>
          <w:rFonts w:ascii="Times New Roman"/>
          <w:b w:val="false"/>
          <w:i/>
          <w:color w:val="800000"/>
          <w:sz w:val="28"/>
        </w:rPr>
        <w:t xml:space="preserve"> (2009 жылғы 1 қаңтардан бастап қолданысқа енгізіледі) шешімімен.</w:t>
      </w:r>
    </w:p>
    <w:p>
      <w:pPr>
        <w:spacing w:after="0"/>
        <w:ind w:left="0"/>
        <w:jc w:val="both"/>
      </w:pPr>
      <w:r>
        <w:rPr>
          <w:rFonts w:ascii="Times New Roman"/>
          <w:b/>
          <w:i w:val="false"/>
          <w:color w:val="000080"/>
          <w:sz w:val="28"/>
        </w:rPr>
        <w:t>2009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693"/>
        <w:gridCol w:w="733"/>
        <w:gridCol w:w="8153"/>
        <w:gridCol w:w="2233"/>
      </w:tblGrid>
      <w:tr>
        <w:trPr>
          <w:trHeight w:val="12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Сан</w:t>
            </w:r>
            <w:r>
              <w:br/>
            </w:r>
            <w:r>
              <w:rPr>
                <w:rFonts w:ascii="Times New Roman"/>
                <w:b w:val="false"/>
                <w:i w:val="false"/>
                <w:color w:val="000000"/>
                <w:sz w:val="20"/>
              </w:rPr>
              <w:t>
</w:t>
            </w:r>
            <w:r>
              <w:rPr>
                <w:rFonts w:ascii="Times New Roman"/>
                <w:b/>
                <w:i w:val="false"/>
                <w:color w:val="000000"/>
                <w:sz w:val="20"/>
              </w:rPr>
              <w:t>аты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Сын</w:t>
            </w:r>
            <w:r>
              <w:br/>
            </w:r>
            <w:r>
              <w:rPr>
                <w:rFonts w:ascii="Times New Roman"/>
                <w:b w:val="false"/>
                <w:i w:val="false"/>
                <w:color w:val="000000"/>
                <w:sz w:val="20"/>
              </w:rPr>
              <w:t>
</w:t>
            </w:r>
            <w:r>
              <w:rPr>
                <w:rFonts w:ascii="Times New Roman"/>
                <w:b/>
                <w:i w:val="false"/>
                <w:color w:val="000000"/>
                <w:sz w:val="20"/>
              </w:rPr>
              <w:t>ыбы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Ішк</w:t>
            </w:r>
            <w:r>
              <w:br/>
            </w:r>
            <w:r>
              <w:rPr>
                <w:rFonts w:ascii="Times New Roman"/>
                <w:b w:val="false"/>
                <w:i w:val="false"/>
                <w:color w:val="000000"/>
                <w:sz w:val="20"/>
              </w:rPr>
              <w:t>
</w:t>
            </w:r>
            <w:r>
              <w:rPr>
                <w:rFonts w:ascii="Times New Roman"/>
                <w:b/>
                <w:i w:val="false"/>
                <w:color w:val="000000"/>
                <w:sz w:val="20"/>
              </w:rPr>
              <w:t>і</w:t>
            </w:r>
            <w:r>
              <w:br/>
            </w:r>
            <w:r>
              <w:rPr>
                <w:rFonts w:ascii="Times New Roman"/>
                <w:b w:val="false"/>
                <w:i w:val="false"/>
                <w:color w:val="000000"/>
                <w:sz w:val="20"/>
              </w:rPr>
              <w:t>
</w:t>
            </w:r>
            <w:r>
              <w:rPr>
                <w:rFonts w:ascii="Times New Roman"/>
                <w:b/>
                <w:i w:val="false"/>
                <w:color w:val="000000"/>
                <w:sz w:val="20"/>
              </w:rPr>
              <w:t>сын</w:t>
            </w:r>
            <w:r>
              <w:br/>
            </w:r>
            <w:r>
              <w:rPr>
                <w:rFonts w:ascii="Times New Roman"/>
                <w:b w:val="false"/>
                <w:i w:val="false"/>
                <w:color w:val="000000"/>
                <w:sz w:val="20"/>
              </w:rPr>
              <w:t>
</w:t>
            </w:r>
            <w:r>
              <w:rPr>
                <w:rFonts w:ascii="Times New Roman"/>
                <w:b/>
                <w:i w:val="false"/>
                <w:color w:val="000000"/>
                <w:sz w:val="20"/>
              </w:rPr>
              <w:t>ыбы</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АТАУЫ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w:t>
            </w:r>
            <w:r>
              <w:rPr>
                <w:rFonts w:ascii="Times New Roman"/>
                <w:b/>
                <w:i w:val="false"/>
                <w:color w:val="000000"/>
                <w:sz w:val="20"/>
              </w:rPr>
              <w:t>(мың</w:t>
            </w:r>
            <w:r>
              <w:br/>
            </w:r>
            <w:r>
              <w:rPr>
                <w:rFonts w:ascii="Times New Roman"/>
                <w:b w:val="false"/>
                <w:i w:val="false"/>
                <w:color w:val="000000"/>
                <w:sz w:val="20"/>
              </w:rPr>
              <w:t>
</w:t>
            </w:r>
            <w:r>
              <w:rPr>
                <w:rFonts w:ascii="Times New Roman"/>
                <w:b/>
                <w:i w:val="false"/>
                <w:color w:val="000000"/>
                <w:sz w:val="20"/>
              </w:rPr>
              <w:t>теңге)</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 КІРІСТЕР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6526989</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 ТҮСІМДЕР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5733459</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Табыс салығы</w:t>
            </w:r>
          </w:p>
        </w:tc>
        <w:tc>
          <w:tcPr>
            <w:tcW w:w="22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color w:val="000000"/>
                <w:sz w:val="20"/>
              </w:rPr>
              <w:t>479198</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табыс салығы</w:t>
            </w:r>
          </w:p>
        </w:tc>
        <w:tc>
          <w:tcPr>
            <w:tcW w:w="22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479198</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Әлеуметтік салық</w:t>
            </w:r>
          </w:p>
        </w:tc>
        <w:tc>
          <w:tcPr>
            <w:tcW w:w="22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486000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2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486000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Меншікке салынатын салықтар</w:t>
            </w:r>
          </w:p>
        </w:tc>
        <w:tc>
          <w:tcPr>
            <w:tcW w:w="22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4554909</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Мүлікке салынатын салықтар</w:t>
            </w:r>
          </w:p>
        </w:tc>
        <w:tc>
          <w:tcPr>
            <w:tcW w:w="22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4495237</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салығы</w:t>
            </w:r>
          </w:p>
        </w:tc>
        <w:tc>
          <w:tcPr>
            <w:tcW w:w="22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17155</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22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40414</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22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2103</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Тауарларға, жұмыстарға және қызметтерге салынатын ішкі салықтар</w:t>
            </w:r>
          </w:p>
        </w:tc>
        <w:tc>
          <w:tcPr>
            <w:tcW w:w="22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206983</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Акциздер</w:t>
            </w:r>
          </w:p>
        </w:tc>
        <w:tc>
          <w:tcPr>
            <w:tcW w:w="22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146160</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2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55323</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5500</w:t>
            </w:r>
          </w:p>
        </w:tc>
      </w:tr>
      <w:tr>
        <w:trPr>
          <w:trHeight w:val="12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color w:val="000000"/>
                <w:sz w:val="20"/>
              </w:rPr>
              <w:t>6369</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баж</w:t>
            </w:r>
          </w:p>
        </w:tc>
        <w:tc>
          <w:tcPr>
            <w:tcW w:w="22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6369</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 ЕМЕС ТҮСІМДЕР</w:t>
            </w:r>
          </w:p>
        </w:tc>
        <w:tc>
          <w:tcPr>
            <w:tcW w:w="22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color w:val="000000"/>
                <w:sz w:val="20"/>
              </w:rPr>
              <w:t>21604</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Мемлекеттік меншіктен түсетін кірістер</w:t>
            </w:r>
          </w:p>
        </w:tc>
        <w:tc>
          <w:tcPr>
            <w:tcW w:w="22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6000</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6000</w:t>
            </w:r>
          </w:p>
        </w:tc>
      </w:tr>
      <w:tr>
        <w:trPr>
          <w:trHeight w:val="9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24</w:t>
            </w:r>
          </w:p>
        </w:tc>
      </w:tr>
      <w:tr>
        <w:trPr>
          <w:trHeight w:val="9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24</w:t>
            </w:r>
          </w:p>
        </w:tc>
      </w:tr>
      <w:tr>
        <w:trPr>
          <w:trHeight w:val="18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14500</w:t>
            </w:r>
          </w:p>
        </w:tc>
      </w:tr>
      <w:tr>
        <w:trPr>
          <w:trHeight w:val="21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14500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Басқа да салықтық емес түсімдер</w:t>
            </w:r>
          </w:p>
        </w:tc>
        <w:tc>
          <w:tcPr>
            <w:tcW w:w="22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1080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22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1080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Негізгі капиталды сатудан түсетін түсімдер</w:t>
            </w:r>
          </w:p>
        </w:tc>
        <w:tc>
          <w:tcPr>
            <w:tcW w:w="22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11500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Жерді және материалдық емес активтерді сату</w:t>
            </w:r>
          </w:p>
        </w:tc>
        <w:tc>
          <w:tcPr>
            <w:tcW w:w="22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11500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Жерді сату</w:t>
            </w:r>
          </w:p>
        </w:tc>
        <w:tc>
          <w:tcPr>
            <w:tcW w:w="22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11500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Трансферттердің түсімдері</w:t>
            </w:r>
          </w:p>
        </w:tc>
        <w:tc>
          <w:tcPr>
            <w:tcW w:w="22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760426,2</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2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760426,2</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түсетін трансферттер</w:t>
            </w:r>
          </w:p>
        </w:tc>
        <w:tc>
          <w:tcPr>
            <w:tcW w:w="22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760426,2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673"/>
        <w:gridCol w:w="753"/>
        <w:gridCol w:w="733"/>
        <w:gridCol w:w="7473"/>
        <w:gridCol w:w="2213"/>
      </w:tblGrid>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Фун</w:t>
            </w:r>
            <w:r>
              <w:br/>
            </w:r>
            <w:r>
              <w:rPr>
                <w:rFonts w:ascii="Times New Roman"/>
                <w:b w:val="false"/>
                <w:i w:val="false"/>
                <w:color w:val="000000"/>
                <w:sz w:val="20"/>
              </w:rPr>
              <w:t>
</w:t>
            </w:r>
            <w:r>
              <w:rPr>
                <w:rFonts w:ascii="Times New Roman"/>
                <w:b/>
                <w:i w:val="false"/>
                <w:color w:val="000000"/>
                <w:sz w:val="20"/>
              </w:rPr>
              <w:t>кци</w:t>
            </w:r>
            <w:r>
              <w:br/>
            </w:r>
            <w:r>
              <w:rPr>
                <w:rFonts w:ascii="Times New Roman"/>
                <w:b w:val="false"/>
                <w:i w:val="false"/>
                <w:color w:val="000000"/>
                <w:sz w:val="20"/>
              </w:rPr>
              <w:t>
</w:t>
            </w:r>
            <w:r>
              <w:rPr>
                <w:rFonts w:ascii="Times New Roman"/>
                <w:b/>
                <w:i w:val="false"/>
                <w:color w:val="000000"/>
                <w:sz w:val="20"/>
              </w:rPr>
              <w:t>она</w:t>
            </w:r>
            <w:r>
              <w:br/>
            </w:r>
            <w:r>
              <w:rPr>
                <w:rFonts w:ascii="Times New Roman"/>
                <w:b w:val="false"/>
                <w:i w:val="false"/>
                <w:color w:val="000000"/>
                <w:sz w:val="20"/>
              </w:rPr>
              <w:t>
</w:t>
            </w:r>
            <w:r>
              <w:rPr>
                <w:rFonts w:ascii="Times New Roman"/>
                <w:b/>
                <w:i w:val="false"/>
                <w:color w:val="000000"/>
                <w:sz w:val="20"/>
              </w:rPr>
              <w:t>лды</w:t>
            </w:r>
            <w:r>
              <w:br/>
            </w:r>
            <w:r>
              <w:rPr>
                <w:rFonts w:ascii="Times New Roman"/>
                <w:b w:val="false"/>
                <w:i w:val="false"/>
                <w:color w:val="000000"/>
                <w:sz w:val="20"/>
              </w:rPr>
              <w:t>
</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топ</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кіш</w:t>
            </w:r>
            <w:r>
              <w:br/>
            </w:r>
            <w:r>
              <w:rPr>
                <w:rFonts w:ascii="Times New Roman"/>
                <w:b w:val="false"/>
                <w:i w:val="false"/>
                <w:color w:val="000000"/>
                <w:sz w:val="20"/>
              </w:rPr>
              <w:t>
</w:t>
            </w:r>
            <w:r>
              <w:rPr>
                <w:rFonts w:ascii="Times New Roman"/>
                <w:b/>
                <w:i w:val="false"/>
                <w:color w:val="000000"/>
                <w:sz w:val="20"/>
              </w:rPr>
              <w:t>і</w:t>
            </w:r>
            <w:r>
              <w:br/>
            </w:r>
            <w:r>
              <w:rPr>
                <w:rFonts w:ascii="Times New Roman"/>
                <w:b w:val="false"/>
                <w:i w:val="false"/>
                <w:color w:val="000000"/>
                <w:sz w:val="20"/>
              </w:rPr>
              <w:t>
</w:t>
            </w:r>
            <w:r>
              <w:rPr>
                <w:rFonts w:ascii="Times New Roman"/>
                <w:b/>
                <w:i w:val="false"/>
                <w:color w:val="000000"/>
                <w:sz w:val="20"/>
              </w:rPr>
              <w:t>фун</w:t>
            </w:r>
            <w:r>
              <w:br/>
            </w:r>
            <w:r>
              <w:rPr>
                <w:rFonts w:ascii="Times New Roman"/>
                <w:b w:val="false"/>
                <w:i w:val="false"/>
                <w:color w:val="000000"/>
                <w:sz w:val="20"/>
              </w:rPr>
              <w:t>
</w:t>
            </w:r>
            <w:r>
              <w:rPr>
                <w:rFonts w:ascii="Times New Roman"/>
                <w:b/>
                <w:i w:val="false"/>
                <w:color w:val="000000"/>
                <w:sz w:val="20"/>
              </w:rPr>
              <w:t>кци</w:t>
            </w:r>
            <w:r>
              <w:br/>
            </w:r>
            <w:r>
              <w:rPr>
                <w:rFonts w:ascii="Times New Roman"/>
                <w:b w:val="false"/>
                <w:i w:val="false"/>
                <w:color w:val="000000"/>
                <w:sz w:val="20"/>
              </w:rPr>
              <w:t>
</w:t>
            </w:r>
            <w:r>
              <w:rPr>
                <w:rFonts w:ascii="Times New Roman"/>
                <w:b/>
                <w:i w:val="false"/>
                <w:color w:val="000000"/>
                <w:sz w:val="20"/>
              </w:rPr>
              <w:t>я</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Бюд</w:t>
            </w:r>
            <w:r>
              <w:br/>
            </w:r>
            <w:r>
              <w:rPr>
                <w:rFonts w:ascii="Times New Roman"/>
                <w:b w:val="false"/>
                <w:i w:val="false"/>
                <w:color w:val="000000"/>
                <w:sz w:val="20"/>
              </w:rPr>
              <w:t>
</w:t>
            </w:r>
            <w:r>
              <w:rPr>
                <w:rFonts w:ascii="Times New Roman"/>
                <w:b/>
                <w:i w:val="false"/>
                <w:color w:val="000000"/>
                <w:sz w:val="20"/>
              </w:rPr>
              <w:t>жет</w:t>
            </w:r>
            <w:r>
              <w:br/>
            </w:r>
            <w:r>
              <w:rPr>
                <w:rFonts w:ascii="Times New Roman"/>
                <w:b w:val="false"/>
                <w:i w:val="false"/>
                <w:color w:val="000000"/>
                <w:sz w:val="20"/>
              </w:rPr>
              <w:t>
</w:t>
            </w:r>
            <w:r>
              <w:rPr>
                <w:rFonts w:ascii="Times New Roman"/>
                <w:b/>
                <w:i w:val="false"/>
                <w:color w:val="000000"/>
                <w:sz w:val="20"/>
              </w:rPr>
              <w:t>тік</w:t>
            </w:r>
            <w:r>
              <w:br/>
            </w:r>
            <w:r>
              <w:rPr>
                <w:rFonts w:ascii="Times New Roman"/>
                <w:b w:val="false"/>
                <w:i w:val="false"/>
                <w:color w:val="000000"/>
                <w:sz w:val="20"/>
              </w:rPr>
              <w:t>
</w:t>
            </w:r>
            <w:r>
              <w:rPr>
                <w:rFonts w:ascii="Times New Roman"/>
                <w:b/>
                <w:i w:val="false"/>
                <w:color w:val="000000"/>
                <w:sz w:val="20"/>
              </w:rPr>
              <w:t>бағ</w:t>
            </w:r>
            <w:r>
              <w:br/>
            </w:r>
            <w:r>
              <w:rPr>
                <w:rFonts w:ascii="Times New Roman"/>
                <w:b w:val="false"/>
                <w:i w:val="false"/>
                <w:color w:val="000000"/>
                <w:sz w:val="20"/>
              </w:rPr>
              <w:t>
</w:t>
            </w:r>
            <w:r>
              <w:rPr>
                <w:rFonts w:ascii="Times New Roman"/>
                <w:b/>
                <w:i w:val="false"/>
                <w:color w:val="000000"/>
                <w:sz w:val="20"/>
              </w:rPr>
              <w:t>дар</w:t>
            </w:r>
            <w:r>
              <w:br/>
            </w:r>
            <w:r>
              <w:rPr>
                <w:rFonts w:ascii="Times New Roman"/>
                <w:b w:val="false"/>
                <w:i w:val="false"/>
                <w:color w:val="000000"/>
                <w:sz w:val="20"/>
              </w:rPr>
              <w:t>
</w:t>
            </w:r>
            <w:r>
              <w:rPr>
                <w:rFonts w:ascii="Times New Roman"/>
                <w:b/>
                <w:i w:val="false"/>
                <w:color w:val="000000"/>
                <w:sz w:val="20"/>
              </w:rPr>
              <w:t>лам</w:t>
            </w:r>
            <w:r>
              <w:br/>
            </w:r>
            <w:r>
              <w:rPr>
                <w:rFonts w:ascii="Times New Roman"/>
                <w:b w:val="false"/>
                <w:i w:val="false"/>
                <w:color w:val="000000"/>
                <w:sz w:val="20"/>
              </w:rPr>
              <w:t>
</w:t>
            </w:r>
            <w:r>
              <w:rPr>
                <w:rFonts w:ascii="Times New Roman"/>
                <w:b/>
                <w:i w:val="false"/>
                <w:color w:val="000000"/>
                <w:sz w:val="20"/>
              </w:rPr>
              <w:t>ала</w:t>
            </w:r>
            <w:r>
              <w:br/>
            </w:r>
            <w:r>
              <w:rPr>
                <w:rFonts w:ascii="Times New Roman"/>
                <w:b w:val="false"/>
                <w:i w:val="false"/>
                <w:color w:val="000000"/>
                <w:sz w:val="20"/>
              </w:rPr>
              <w:t>
</w:t>
            </w:r>
            <w:r>
              <w:rPr>
                <w:rFonts w:ascii="Times New Roman"/>
                <w:b/>
                <w:i w:val="false"/>
                <w:color w:val="000000"/>
                <w:sz w:val="20"/>
              </w:rPr>
              <w:t>рды</w:t>
            </w:r>
            <w:r>
              <w:br/>
            </w:r>
            <w:r>
              <w:rPr>
                <w:rFonts w:ascii="Times New Roman"/>
                <w:b w:val="false"/>
                <w:i w:val="false"/>
                <w:color w:val="000000"/>
                <w:sz w:val="20"/>
              </w:rPr>
              <w:t>
</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әкi</w:t>
            </w:r>
            <w:r>
              <w:br/>
            </w:r>
            <w:r>
              <w:rPr>
                <w:rFonts w:ascii="Times New Roman"/>
                <w:b w:val="false"/>
                <w:i w:val="false"/>
                <w:color w:val="000000"/>
                <w:sz w:val="20"/>
              </w:rPr>
              <w:t>
</w:t>
            </w:r>
            <w:r>
              <w:rPr>
                <w:rFonts w:ascii="Times New Roman"/>
                <w:b/>
                <w:i w:val="false"/>
                <w:color w:val="000000"/>
                <w:sz w:val="20"/>
              </w:rPr>
              <w:t>мшi</w:t>
            </w:r>
            <w:r>
              <w:br/>
            </w:r>
            <w:r>
              <w:rPr>
                <w:rFonts w:ascii="Times New Roman"/>
                <w:b w:val="false"/>
                <w:i w:val="false"/>
                <w:color w:val="000000"/>
                <w:sz w:val="20"/>
              </w:rPr>
              <w:t>
</w:t>
            </w:r>
            <w:r>
              <w:rPr>
                <w:rFonts w:ascii="Times New Roman"/>
                <w:b/>
                <w:i w:val="false"/>
                <w:color w:val="000000"/>
                <w:sz w:val="20"/>
              </w:rPr>
              <w:t>сі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бағ</w:t>
            </w:r>
            <w:r>
              <w:br/>
            </w:r>
            <w:r>
              <w:rPr>
                <w:rFonts w:ascii="Times New Roman"/>
                <w:b w:val="false"/>
                <w:i w:val="false"/>
                <w:color w:val="000000"/>
                <w:sz w:val="20"/>
              </w:rPr>
              <w:t>
</w:t>
            </w:r>
            <w:r>
              <w:rPr>
                <w:rFonts w:ascii="Times New Roman"/>
                <w:b/>
                <w:i w:val="false"/>
                <w:color w:val="000000"/>
                <w:sz w:val="20"/>
              </w:rPr>
              <w:t>дар</w:t>
            </w:r>
            <w:r>
              <w:br/>
            </w:r>
            <w:r>
              <w:rPr>
                <w:rFonts w:ascii="Times New Roman"/>
                <w:b w:val="false"/>
                <w:i w:val="false"/>
                <w:color w:val="000000"/>
                <w:sz w:val="20"/>
              </w:rPr>
              <w:t>
</w:t>
            </w:r>
            <w:r>
              <w:rPr>
                <w:rFonts w:ascii="Times New Roman"/>
                <w:b/>
                <w:i w:val="false"/>
                <w:color w:val="000000"/>
                <w:sz w:val="20"/>
              </w:rPr>
              <w:t>лам</w:t>
            </w:r>
            <w:r>
              <w:br/>
            </w:r>
            <w:r>
              <w:rPr>
                <w:rFonts w:ascii="Times New Roman"/>
                <w:b w:val="false"/>
                <w:i w:val="false"/>
                <w:color w:val="000000"/>
                <w:sz w:val="20"/>
              </w:rPr>
              <w:t>
</w:t>
            </w:r>
            <w:r>
              <w:rPr>
                <w:rFonts w:ascii="Times New Roman"/>
                <w:b/>
                <w:i w:val="false"/>
                <w:color w:val="000000"/>
                <w:sz w:val="20"/>
              </w:rPr>
              <w:t>а</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АТАУЫ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w:t>
            </w:r>
            <w:r>
              <w:rPr>
                <w:rFonts w:ascii="Times New Roman"/>
                <w:b/>
                <w:i w:val="false"/>
                <w:color w:val="000000"/>
                <w:sz w:val="20"/>
              </w:rPr>
              <w:t>(мың</w:t>
            </w:r>
            <w:r>
              <w:br/>
            </w:r>
            <w:r>
              <w:rPr>
                <w:rFonts w:ascii="Times New Roman"/>
                <w:b w:val="false"/>
                <w:i w:val="false"/>
                <w:color w:val="000000"/>
                <w:sz w:val="20"/>
              </w:rPr>
              <w:t>
</w:t>
            </w:r>
            <w:r>
              <w:rPr>
                <w:rFonts w:ascii="Times New Roman"/>
                <w:b/>
                <w:i w:val="false"/>
                <w:color w:val="000000"/>
                <w:sz w:val="20"/>
              </w:rPr>
              <w:t>теңге</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ІІ</w:t>
            </w:r>
            <w:r>
              <w:rPr>
                <w:rFonts w:ascii="Times New Roman"/>
                <w:b/>
                <w:i w:val="false"/>
                <w:color w:val="000000"/>
                <w:sz w:val="20"/>
              </w:rPr>
              <w:t xml:space="preserve">. </w:t>
            </w:r>
            <w:r>
              <w:rPr>
                <w:rFonts w:ascii="Times New Roman"/>
                <w:b/>
                <w:i w:val="false"/>
                <w:color w:val="000000"/>
                <w:sz w:val="20"/>
              </w:rPr>
              <w:t>ШЫҒЫНДАР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7399573,6</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Жалпы</w:t>
            </w:r>
            <w:r>
              <w:rPr>
                <w:rFonts w:ascii="Times New Roman"/>
                <w:b/>
                <w:i w:val="false"/>
                <w:color w:val="000000"/>
                <w:sz w:val="20"/>
              </w:rPr>
              <w:t xml:space="preserve"> сипаттағы</w:t>
            </w:r>
            <w:r>
              <w:rPr>
                <w:rFonts w:ascii="Times New Roman"/>
                <w:b/>
                <w:i w:val="false"/>
                <w:color w:val="000000"/>
                <w:sz w:val="20"/>
              </w:rPr>
              <w:t xml:space="preserve"> мемлекетт</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қызметтер</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197735,8</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w:t>
            </w:r>
            <w:r>
              <w:rPr>
                <w:rFonts w:ascii="Times New Roman"/>
                <w:b w:val="false"/>
                <w:i w:val="false"/>
                <w:color w:val="000000"/>
                <w:sz w:val="20"/>
              </w:rPr>
              <w:t>i</w:t>
            </w:r>
            <w:r>
              <w:rPr>
                <w:rFonts w:ascii="Times New Roman"/>
                <w:b w:val="false"/>
                <w:i w:val="false"/>
                <w:color w:val="000000"/>
                <w:sz w:val="20"/>
              </w:rPr>
              <w:t>к</w:t>
            </w:r>
            <w:r>
              <w:rPr>
                <w:rFonts w:ascii="Times New Roman"/>
                <w:b w:val="false"/>
                <w:i w:val="false"/>
                <w:color w:val="000000"/>
                <w:sz w:val="20"/>
              </w:rPr>
              <w:t xml:space="preserve"> басқарудың</w:t>
            </w:r>
            <w:r>
              <w:rPr>
                <w:rFonts w:ascii="Times New Roman"/>
                <w:b w:val="false"/>
                <w:i w:val="false"/>
                <w:color w:val="000000"/>
                <w:sz w:val="20"/>
              </w:rPr>
              <w:t xml:space="preserve"> жалпы</w:t>
            </w:r>
            <w:r>
              <w:rPr>
                <w:rFonts w:ascii="Times New Roman"/>
                <w:b w:val="false"/>
                <w:i w:val="false"/>
                <w:color w:val="000000"/>
                <w:sz w:val="20"/>
              </w:rPr>
              <w:t xml:space="preserve"> функцияларын</w:t>
            </w:r>
            <w:r>
              <w:rPr>
                <w:rFonts w:ascii="Times New Roman"/>
                <w:b w:val="false"/>
                <w:i w:val="false"/>
                <w:color w:val="000000"/>
                <w:sz w:val="20"/>
              </w:rPr>
              <w:t xml:space="preserve"> орындайтын</w:t>
            </w:r>
            <w:r>
              <w:rPr>
                <w:rFonts w:ascii="Times New Roman"/>
                <w:b w:val="false"/>
                <w:i w:val="false"/>
                <w:color w:val="000000"/>
                <w:sz w:val="20"/>
              </w:rPr>
              <w:t xml:space="preserve"> өк</w:t>
            </w:r>
            <w:r>
              <w:rPr>
                <w:rFonts w:ascii="Times New Roman"/>
                <w:b w:val="false"/>
                <w:i w:val="false"/>
                <w:color w:val="000000"/>
                <w:sz w:val="20"/>
              </w:rPr>
              <w:t>i</w:t>
            </w:r>
            <w:r>
              <w:rPr>
                <w:rFonts w:ascii="Times New Roman"/>
                <w:b w:val="false"/>
                <w:i w:val="false"/>
                <w:color w:val="000000"/>
                <w:sz w:val="20"/>
              </w:rPr>
              <w:t>лд</w:t>
            </w:r>
            <w:r>
              <w:rPr>
                <w:rFonts w:ascii="Times New Roman"/>
                <w:b w:val="false"/>
                <w:i w:val="false"/>
                <w:color w:val="000000"/>
                <w:sz w:val="20"/>
              </w:rPr>
              <w:t xml:space="preserve">i, </w:t>
            </w:r>
            <w:r>
              <w:rPr>
                <w:rFonts w:ascii="Times New Roman"/>
                <w:b w:val="false"/>
                <w:i w:val="false"/>
                <w:color w:val="000000"/>
                <w:sz w:val="20"/>
              </w:rPr>
              <w:t>атқарушы</w:t>
            </w:r>
            <w:r>
              <w:rPr>
                <w:rFonts w:ascii="Times New Roman"/>
                <w:b w:val="false"/>
                <w:i w:val="false"/>
                <w:color w:val="000000"/>
                <w:sz w:val="20"/>
              </w:rPr>
              <w:t xml:space="preserve"> және</w:t>
            </w:r>
            <w:r>
              <w:rPr>
                <w:rFonts w:ascii="Times New Roman"/>
                <w:b w:val="false"/>
                <w:i w:val="false"/>
                <w:color w:val="000000"/>
                <w:sz w:val="20"/>
              </w:rPr>
              <w:t xml:space="preserve"> басқа</w:t>
            </w:r>
            <w:r>
              <w:rPr>
                <w:rFonts w:ascii="Times New Roman"/>
                <w:b w:val="false"/>
                <w:i w:val="false"/>
                <w:color w:val="000000"/>
                <w:sz w:val="20"/>
              </w:rPr>
              <w:t xml:space="preserve"> органдар</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167606,8</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w:t>
            </w:r>
            <w:r>
              <w:rPr>
                <w:rFonts w:ascii="Times New Roman"/>
                <w:b/>
                <w:i w:val="false"/>
                <w:color w:val="000000"/>
                <w:sz w:val="20"/>
              </w:rPr>
              <w:t xml:space="preserve">) </w:t>
            </w:r>
            <w:r>
              <w:rPr>
                <w:rFonts w:ascii="Times New Roman"/>
                <w:b/>
                <w:i w:val="false"/>
                <w:color w:val="000000"/>
                <w:sz w:val="20"/>
              </w:rPr>
              <w:t>мәслихатының</w:t>
            </w:r>
            <w:r>
              <w:rPr>
                <w:rFonts w:ascii="Times New Roman"/>
                <w:b/>
                <w:i w:val="false"/>
                <w:color w:val="000000"/>
                <w:sz w:val="20"/>
              </w:rPr>
              <w:t xml:space="preserve"> аппараты</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10626</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w:t>
            </w:r>
            <w:r>
              <w:rPr>
                <w:rFonts w:ascii="Times New Roman"/>
                <w:b w:val="false"/>
                <w:i w:val="false"/>
                <w:color w:val="000000"/>
                <w:sz w:val="20"/>
              </w:rPr>
              <w:t xml:space="preserve">) </w:t>
            </w:r>
            <w:r>
              <w:rPr>
                <w:rFonts w:ascii="Times New Roman"/>
                <w:b w:val="false"/>
                <w:i w:val="false"/>
                <w:color w:val="000000"/>
                <w:sz w:val="20"/>
              </w:rPr>
              <w:t>мәслихатының</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10626</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w:t>
            </w:r>
            <w:r>
              <w:rPr>
                <w:rFonts w:ascii="Times New Roman"/>
                <w:b/>
                <w:i w:val="false"/>
                <w:color w:val="000000"/>
                <w:sz w:val="20"/>
              </w:rPr>
              <w:t xml:space="preserve">) </w:t>
            </w:r>
            <w:r>
              <w:rPr>
                <w:rFonts w:ascii="Times New Roman"/>
                <w:b/>
                <w:i w:val="false"/>
                <w:color w:val="000000"/>
                <w:sz w:val="20"/>
              </w:rPr>
              <w:t>әкімінің</w:t>
            </w:r>
            <w:r>
              <w:rPr>
                <w:rFonts w:ascii="Times New Roman"/>
                <w:b/>
                <w:i w:val="false"/>
                <w:color w:val="000000"/>
                <w:sz w:val="20"/>
              </w:rPr>
              <w:t xml:space="preserve"> аппараты</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38033</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w:t>
            </w:r>
            <w:r>
              <w:rPr>
                <w:rFonts w:ascii="Times New Roman"/>
                <w:b w:val="false"/>
                <w:i w:val="false"/>
                <w:color w:val="000000"/>
                <w:sz w:val="20"/>
              </w:rPr>
              <w:t xml:space="preserve">) </w:t>
            </w:r>
            <w:r>
              <w:rPr>
                <w:rFonts w:ascii="Times New Roman"/>
                <w:b w:val="false"/>
                <w:i w:val="false"/>
                <w:color w:val="000000"/>
                <w:sz w:val="20"/>
              </w:rPr>
              <w:t>әкімінің</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37633</w:t>
            </w:r>
          </w:p>
        </w:tc>
      </w:tr>
      <w:tr>
        <w:trPr>
          <w:trHeight w:val="8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w:t>
            </w:r>
            <w:r>
              <w:rPr>
                <w:rFonts w:ascii="Times New Roman"/>
                <w:b w:val="false"/>
                <w:i w:val="false"/>
                <w:color w:val="000000"/>
                <w:sz w:val="20"/>
              </w:rPr>
              <w:t xml:space="preserve"> бюджеттік</w:t>
            </w:r>
            <w:r>
              <w:rPr>
                <w:rFonts w:ascii="Times New Roman"/>
                <w:b w:val="false"/>
                <w:i w:val="false"/>
                <w:color w:val="000000"/>
                <w:sz w:val="20"/>
              </w:rPr>
              <w:t xml:space="preserve"> инвенстициялық</w:t>
            </w:r>
            <w:r>
              <w:rPr>
                <w:rFonts w:ascii="Times New Roman"/>
                <w:b w:val="false"/>
                <w:i w:val="false"/>
                <w:color w:val="000000"/>
                <w:sz w:val="20"/>
              </w:rPr>
              <w:t xml:space="preserve"> және</w:t>
            </w:r>
            <w:r>
              <w:rPr>
                <w:rFonts w:ascii="Times New Roman"/>
                <w:b w:val="false"/>
                <w:i w:val="false"/>
                <w:color w:val="000000"/>
                <w:sz w:val="20"/>
              </w:rPr>
              <w:t xml:space="preserve"> концессиялық</w:t>
            </w:r>
            <w:r>
              <w:rPr>
                <w:rFonts w:ascii="Times New Roman"/>
                <w:b w:val="false"/>
                <w:i w:val="false"/>
                <w:color w:val="000000"/>
                <w:sz w:val="20"/>
              </w:rPr>
              <w:t xml:space="preserve"> жобалардың</w:t>
            </w:r>
            <w:r>
              <w:rPr>
                <w:rFonts w:ascii="Times New Roman"/>
                <w:b w:val="false"/>
                <w:i w:val="false"/>
                <w:color w:val="000000"/>
                <w:sz w:val="20"/>
              </w:rPr>
              <w:t xml:space="preserve"> техникалық</w:t>
            </w:r>
            <w:r>
              <w:rPr>
                <w:rFonts w:ascii="Times New Roman"/>
                <w:b w:val="false"/>
                <w:i w:val="false"/>
                <w:color w:val="000000"/>
                <w:sz w:val="20"/>
              </w:rPr>
              <w:t>-</w:t>
            </w:r>
            <w:r>
              <w:rPr>
                <w:rFonts w:ascii="Times New Roman"/>
                <w:b w:val="false"/>
                <w:i w:val="false"/>
                <w:color w:val="000000"/>
                <w:sz w:val="20"/>
              </w:rPr>
              <w:t>экономикалық</w:t>
            </w:r>
            <w:r>
              <w:rPr>
                <w:rFonts w:ascii="Times New Roman"/>
                <w:b w:val="false"/>
                <w:i w:val="false"/>
                <w:color w:val="000000"/>
                <w:sz w:val="20"/>
              </w:rPr>
              <w:t xml:space="preserve"> негіздемелерін</w:t>
            </w:r>
            <w:r>
              <w:rPr>
                <w:rFonts w:ascii="Times New Roman"/>
                <w:b w:val="false"/>
                <w:i w:val="false"/>
                <w:color w:val="000000"/>
                <w:sz w:val="20"/>
              </w:rPr>
              <w:t xml:space="preserve"> әзірлеу</w:t>
            </w:r>
            <w:r>
              <w:rPr>
                <w:rFonts w:ascii="Times New Roman"/>
                <w:b w:val="false"/>
                <w:i w:val="false"/>
                <w:color w:val="000000"/>
                <w:sz w:val="20"/>
              </w:rPr>
              <w:t xml:space="preserve"> және</w:t>
            </w:r>
            <w:r>
              <w:rPr>
                <w:rFonts w:ascii="Times New Roman"/>
                <w:b w:val="false"/>
                <w:i w:val="false"/>
                <w:color w:val="000000"/>
                <w:sz w:val="20"/>
              </w:rPr>
              <w:t xml:space="preserve"> оларға</w:t>
            </w:r>
            <w:r>
              <w:rPr>
                <w:rFonts w:ascii="Times New Roman"/>
                <w:b w:val="false"/>
                <w:i w:val="false"/>
                <w:color w:val="000000"/>
                <w:sz w:val="20"/>
              </w:rPr>
              <w:t xml:space="preserve"> сараптама</w:t>
            </w:r>
            <w:r>
              <w:rPr>
                <w:rFonts w:ascii="Times New Roman"/>
                <w:b w:val="false"/>
                <w:i w:val="false"/>
                <w:color w:val="000000"/>
                <w:sz w:val="20"/>
              </w:rPr>
              <w:t xml:space="preserve"> жасау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400</w:t>
            </w:r>
          </w:p>
        </w:tc>
      </w:tr>
      <w:tr>
        <w:trPr>
          <w:trHeight w:val="8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Қаладағы</w:t>
            </w:r>
            <w:r>
              <w:rPr>
                <w:rFonts w:ascii="Times New Roman"/>
                <w:b/>
                <w:i w:val="false"/>
                <w:color w:val="000000"/>
                <w:sz w:val="20"/>
              </w:rPr>
              <w:t xml:space="preserve"> 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i w:val="false"/>
                <w:color w:val="000000"/>
                <w:sz w:val="20"/>
              </w:rPr>
              <w:t xml:space="preserve"> әкімінің</w:t>
            </w:r>
            <w:r>
              <w:rPr>
                <w:rFonts w:ascii="Times New Roman"/>
                <w:b/>
                <w:i w:val="false"/>
                <w:color w:val="000000"/>
                <w:sz w:val="20"/>
              </w:rPr>
              <w:t xml:space="preserve"> аппараты</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118947,8</w:t>
            </w:r>
          </w:p>
        </w:tc>
      </w:tr>
      <w:tr>
        <w:trPr>
          <w:trHeight w:val="8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w:t>
            </w:r>
            <w:r>
              <w:rPr>
                <w:rFonts w:ascii="Times New Roman"/>
                <w:b w:val="false"/>
                <w:i w:val="false"/>
                <w:color w:val="000000"/>
                <w:sz w:val="20"/>
              </w:rPr>
              <w:t xml:space="preserve"> ауданның</w:t>
            </w:r>
            <w:r>
              <w:rPr>
                <w:rFonts w:ascii="Times New Roman"/>
                <w:b w:val="false"/>
                <w:i w:val="false"/>
                <w:color w:val="000000"/>
                <w:sz w:val="20"/>
              </w:rPr>
              <w:t xml:space="preserve">, </w:t>
            </w:r>
            <w:r>
              <w:rPr>
                <w:rFonts w:ascii="Times New Roman"/>
                <w:b w:val="false"/>
                <w:i w:val="false"/>
                <w:color w:val="000000"/>
                <w:sz w:val="20"/>
              </w:rPr>
              <w:t>аудандық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қаланың</w:t>
            </w:r>
            <w:r>
              <w:rPr>
                <w:rFonts w:ascii="Times New Roman"/>
                <w:b w:val="false"/>
                <w:i w:val="false"/>
                <w:color w:val="000000"/>
                <w:sz w:val="20"/>
              </w:rPr>
              <w:t xml:space="preserve">, </w:t>
            </w:r>
            <w:r>
              <w:rPr>
                <w:rFonts w:ascii="Times New Roman"/>
                <w:b w:val="false"/>
                <w:i w:val="false"/>
                <w:color w:val="000000"/>
                <w:sz w:val="20"/>
              </w:rPr>
              <w:t>кенттің</w:t>
            </w:r>
            <w:r>
              <w:rPr>
                <w:rFonts w:ascii="Times New Roman"/>
                <w:b w:val="false"/>
                <w:i w:val="false"/>
                <w:color w:val="000000"/>
                <w:sz w:val="20"/>
              </w:rPr>
              <w:t xml:space="preserve">, </w:t>
            </w:r>
            <w:r>
              <w:rPr>
                <w:rFonts w:ascii="Times New Roman"/>
                <w:b w:val="false"/>
                <w:i w:val="false"/>
                <w:color w:val="000000"/>
                <w:sz w:val="20"/>
              </w:rPr>
              <w:t>ауылдың</w:t>
            </w:r>
            <w:r>
              <w:rPr>
                <w:rFonts w:ascii="Times New Roman"/>
                <w:b w:val="false"/>
                <w:i w:val="false"/>
                <w:color w:val="000000"/>
                <w:sz w:val="20"/>
              </w:rPr>
              <w:t xml:space="preserve"> (</w:t>
            </w:r>
            <w:r>
              <w:rPr>
                <w:rFonts w:ascii="Times New Roman"/>
                <w:b w:val="false"/>
                <w:i w:val="false"/>
                <w:color w:val="000000"/>
                <w:sz w:val="20"/>
              </w:rPr>
              <w:t>селоның</w:t>
            </w:r>
            <w:r>
              <w:rPr>
                <w:rFonts w:ascii="Times New Roman"/>
                <w:b w:val="false"/>
                <w:i w:val="false"/>
                <w:color w:val="000000"/>
                <w:sz w:val="20"/>
              </w:rPr>
              <w:t xml:space="preserve">), </w:t>
            </w:r>
            <w:r>
              <w:rPr>
                <w:rFonts w:ascii="Times New Roman"/>
                <w:b w:val="false"/>
                <w:i w:val="false"/>
                <w:color w:val="000000"/>
                <w:sz w:val="20"/>
              </w:rPr>
              <w:t>ауылдық</w:t>
            </w:r>
            <w:r>
              <w:rPr>
                <w:rFonts w:ascii="Times New Roman"/>
                <w:b w:val="false"/>
                <w:i w:val="false"/>
                <w:color w:val="000000"/>
                <w:sz w:val="20"/>
              </w:rPr>
              <w:t xml:space="preserve"> (</w:t>
            </w:r>
            <w:r>
              <w:rPr>
                <w:rFonts w:ascii="Times New Roman"/>
                <w:b w:val="false"/>
                <w:i w:val="false"/>
                <w:color w:val="000000"/>
                <w:sz w:val="20"/>
              </w:rPr>
              <w:t>селолық</w:t>
            </w:r>
            <w:r>
              <w:rPr>
                <w:rFonts w:ascii="Times New Roman"/>
                <w:b w:val="false"/>
                <w:i w:val="false"/>
                <w:color w:val="000000"/>
                <w:sz w:val="20"/>
              </w:rPr>
              <w:t xml:space="preserve">) </w:t>
            </w:r>
            <w:r>
              <w:rPr>
                <w:rFonts w:ascii="Times New Roman"/>
                <w:b w:val="false"/>
                <w:i w:val="false"/>
                <w:color w:val="000000"/>
                <w:sz w:val="20"/>
              </w:rPr>
              <w:t>округтің</w:t>
            </w:r>
            <w:r>
              <w:rPr>
                <w:rFonts w:ascii="Times New Roman"/>
                <w:b w:val="false"/>
                <w:i w:val="false"/>
                <w:color w:val="000000"/>
                <w:sz w:val="20"/>
              </w:rPr>
              <w:t xml:space="preserve"> әкімі</w:t>
            </w:r>
            <w:r>
              <w:rPr>
                <w:rFonts w:ascii="Times New Roman"/>
                <w:b w:val="false"/>
                <w:i w:val="false"/>
                <w:color w:val="000000"/>
                <w:sz w:val="20"/>
              </w:rPr>
              <w:t xml:space="preserve"> аппаратының</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115857,8</w:t>
            </w:r>
          </w:p>
        </w:tc>
      </w:tr>
      <w:tr>
        <w:trPr>
          <w:trHeight w:val="8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w:t>
            </w:r>
            <w:r>
              <w:rPr>
                <w:rFonts w:ascii="Times New Roman"/>
                <w:b w:val="false"/>
                <w:i w:val="false"/>
                <w:color w:val="000000"/>
                <w:sz w:val="20"/>
              </w:rPr>
              <w:t xml:space="preserve"> атқарушы</w:t>
            </w:r>
            <w:r>
              <w:rPr>
                <w:rFonts w:ascii="Times New Roman"/>
                <w:b w:val="false"/>
                <w:i w:val="false"/>
                <w:color w:val="000000"/>
                <w:sz w:val="20"/>
              </w:rPr>
              <w:t xml:space="preserve"> органы</w:t>
            </w:r>
            <w:r>
              <w:rPr>
                <w:rFonts w:ascii="Times New Roman"/>
                <w:b w:val="false"/>
                <w:i w:val="false"/>
                <w:color w:val="000000"/>
                <w:sz w:val="20"/>
              </w:rPr>
              <w:t xml:space="preserve"> резервінің</w:t>
            </w:r>
            <w:r>
              <w:rPr>
                <w:rFonts w:ascii="Times New Roman"/>
                <w:b w:val="false"/>
                <w:i w:val="false"/>
                <w:color w:val="000000"/>
                <w:sz w:val="20"/>
              </w:rPr>
              <w:t xml:space="preserve"> қаражаты</w:t>
            </w:r>
            <w:r>
              <w:rPr>
                <w:rFonts w:ascii="Times New Roman"/>
                <w:b w:val="false"/>
                <w:i w:val="false"/>
                <w:color w:val="000000"/>
                <w:sz w:val="20"/>
              </w:rPr>
              <w:t xml:space="preserve"> есебінен</w:t>
            </w:r>
            <w:r>
              <w:rPr>
                <w:rFonts w:ascii="Times New Roman"/>
                <w:b w:val="false"/>
                <w:i w:val="false"/>
                <w:color w:val="000000"/>
                <w:sz w:val="20"/>
              </w:rPr>
              <w:t xml:space="preserve"> соттардың</w:t>
            </w:r>
            <w:r>
              <w:rPr>
                <w:rFonts w:ascii="Times New Roman"/>
                <w:b w:val="false"/>
                <w:i w:val="false"/>
                <w:color w:val="000000"/>
                <w:sz w:val="20"/>
              </w:rPr>
              <w:t xml:space="preserve"> шешімдері</w:t>
            </w:r>
            <w:r>
              <w:rPr>
                <w:rFonts w:ascii="Times New Roman"/>
                <w:b w:val="false"/>
                <w:i w:val="false"/>
                <w:color w:val="000000"/>
                <w:sz w:val="20"/>
              </w:rPr>
              <w:t xml:space="preserve"> бойынша</w:t>
            </w:r>
            <w:r>
              <w:rPr>
                <w:rFonts w:ascii="Times New Roman"/>
                <w:b w:val="false"/>
                <w:i w:val="false"/>
                <w:color w:val="000000"/>
                <w:sz w:val="20"/>
              </w:rPr>
              <w:t xml:space="preserve"> жергілікті</w:t>
            </w:r>
            <w:r>
              <w:rPr>
                <w:rFonts w:ascii="Times New Roman"/>
                <w:b w:val="false"/>
                <w:i w:val="false"/>
                <w:color w:val="000000"/>
                <w:sz w:val="20"/>
              </w:rPr>
              <w:t xml:space="preserve"> атқарушы</w:t>
            </w:r>
            <w:r>
              <w:rPr>
                <w:rFonts w:ascii="Times New Roman"/>
                <w:b w:val="false"/>
                <w:i w:val="false"/>
                <w:color w:val="000000"/>
                <w:sz w:val="20"/>
              </w:rPr>
              <w:t xml:space="preserve"> органдардың</w:t>
            </w:r>
            <w:r>
              <w:rPr>
                <w:rFonts w:ascii="Times New Roman"/>
                <w:b w:val="false"/>
                <w:i w:val="false"/>
                <w:color w:val="000000"/>
                <w:sz w:val="20"/>
              </w:rPr>
              <w:t xml:space="preserve"> міндеттемелерін</w:t>
            </w:r>
            <w:r>
              <w:rPr>
                <w:rFonts w:ascii="Times New Roman"/>
                <w:b w:val="false"/>
                <w:i w:val="false"/>
                <w:color w:val="000000"/>
                <w:sz w:val="20"/>
              </w:rPr>
              <w:t xml:space="preserve"> орындау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3090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w:t>
            </w:r>
            <w:r>
              <w:rPr>
                <w:rFonts w:ascii="Times New Roman"/>
                <w:b w:val="false"/>
                <w:i w:val="false"/>
                <w:color w:val="000000"/>
                <w:sz w:val="20"/>
              </w:rPr>
              <w:t xml:space="preserve"> қызмет</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19641</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қаржы</w:t>
            </w:r>
            <w:r>
              <w:rPr>
                <w:rFonts w:ascii="Times New Roman"/>
                <w:b/>
                <w:i w:val="false"/>
                <w:color w:val="000000"/>
                <w:sz w:val="20"/>
              </w:rPr>
              <w:t xml:space="preserve"> бөлімі</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19641</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w:t>
            </w:r>
            <w:r>
              <w:rPr>
                <w:rFonts w:ascii="Times New Roman"/>
                <w:b w:val="false"/>
                <w:i w:val="false"/>
                <w:color w:val="000000"/>
                <w:sz w:val="20"/>
              </w:rPr>
              <w:t xml:space="preserve"> бөлімінің</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15826</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w:t>
            </w:r>
            <w:r>
              <w:rPr>
                <w:rFonts w:ascii="Times New Roman"/>
                <w:b w:val="false"/>
                <w:i w:val="false"/>
                <w:color w:val="000000"/>
                <w:sz w:val="20"/>
              </w:rPr>
              <w:t xml:space="preserve"> салу</w:t>
            </w:r>
            <w:r>
              <w:rPr>
                <w:rFonts w:ascii="Times New Roman"/>
                <w:b w:val="false"/>
                <w:i w:val="false"/>
                <w:color w:val="000000"/>
                <w:sz w:val="20"/>
              </w:rPr>
              <w:t xml:space="preserve"> мақсатында</w:t>
            </w:r>
            <w:r>
              <w:rPr>
                <w:rFonts w:ascii="Times New Roman"/>
                <w:b w:val="false"/>
                <w:i w:val="false"/>
                <w:color w:val="000000"/>
                <w:sz w:val="20"/>
              </w:rPr>
              <w:t xml:space="preserve"> мүлікті</w:t>
            </w:r>
            <w:r>
              <w:rPr>
                <w:rFonts w:ascii="Times New Roman"/>
                <w:b w:val="false"/>
                <w:i w:val="false"/>
                <w:color w:val="000000"/>
                <w:sz w:val="20"/>
              </w:rPr>
              <w:t xml:space="preserve"> бағалауды</w:t>
            </w:r>
            <w:r>
              <w:rPr>
                <w:rFonts w:ascii="Times New Roman"/>
                <w:b w:val="false"/>
                <w:i w:val="false"/>
                <w:color w:val="000000"/>
                <w:sz w:val="20"/>
              </w:rPr>
              <w:t xml:space="preserve"> жүргізу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255</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w:t>
            </w:r>
            <w:r>
              <w:rPr>
                <w:rFonts w:ascii="Times New Roman"/>
                <w:b w:val="false"/>
                <w:i w:val="false"/>
                <w:color w:val="000000"/>
                <w:sz w:val="20"/>
              </w:rPr>
              <w:t xml:space="preserve"> меншікке</w:t>
            </w:r>
            <w:r>
              <w:rPr>
                <w:rFonts w:ascii="Times New Roman"/>
                <w:b w:val="false"/>
                <w:i w:val="false"/>
                <w:color w:val="000000"/>
                <w:sz w:val="20"/>
              </w:rPr>
              <w:t xml:space="preserve"> түскен</w:t>
            </w:r>
            <w:r>
              <w:rPr>
                <w:rFonts w:ascii="Times New Roman"/>
                <w:b w:val="false"/>
                <w:i w:val="false"/>
                <w:color w:val="000000"/>
                <w:sz w:val="20"/>
              </w:rPr>
              <w:t xml:space="preserve"> мүлікті</w:t>
            </w:r>
            <w:r>
              <w:rPr>
                <w:rFonts w:ascii="Times New Roman"/>
                <w:b w:val="false"/>
                <w:i w:val="false"/>
                <w:color w:val="000000"/>
                <w:sz w:val="20"/>
              </w:rPr>
              <w:t xml:space="preserve"> есепке</w:t>
            </w:r>
            <w:r>
              <w:rPr>
                <w:rFonts w:ascii="Times New Roman"/>
                <w:b w:val="false"/>
                <w:i w:val="false"/>
                <w:color w:val="000000"/>
                <w:sz w:val="20"/>
              </w:rPr>
              <w:t xml:space="preserve"> алу</w:t>
            </w:r>
            <w:r>
              <w:rPr>
                <w:rFonts w:ascii="Times New Roman"/>
                <w:b w:val="false"/>
                <w:i w:val="false"/>
                <w:color w:val="000000"/>
                <w:sz w:val="20"/>
              </w:rPr>
              <w:t xml:space="preserve">, </w:t>
            </w:r>
            <w:r>
              <w:rPr>
                <w:rFonts w:ascii="Times New Roman"/>
                <w:b w:val="false"/>
                <w:i w:val="false"/>
                <w:color w:val="000000"/>
                <w:sz w:val="20"/>
              </w:rPr>
              <w:t>сақтау</w:t>
            </w:r>
            <w:r>
              <w:rPr>
                <w:rFonts w:ascii="Times New Roman"/>
                <w:b w:val="false"/>
                <w:i w:val="false"/>
                <w:color w:val="000000"/>
                <w:sz w:val="20"/>
              </w:rPr>
              <w:t xml:space="preserve">, </w:t>
            </w:r>
            <w:r>
              <w:rPr>
                <w:rFonts w:ascii="Times New Roman"/>
                <w:b w:val="false"/>
                <w:i w:val="false"/>
                <w:color w:val="000000"/>
                <w:sz w:val="20"/>
              </w:rPr>
              <w:t>бағалау</w:t>
            </w:r>
            <w:r>
              <w:rPr>
                <w:rFonts w:ascii="Times New Roman"/>
                <w:b w:val="false"/>
                <w:i w:val="false"/>
                <w:color w:val="000000"/>
                <w:sz w:val="20"/>
              </w:rPr>
              <w:t xml:space="preserve"> және</w:t>
            </w:r>
            <w:r>
              <w:rPr>
                <w:rFonts w:ascii="Times New Roman"/>
                <w:b w:val="false"/>
                <w:i w:val="false"/>
                <w:color w:val="000000"/>
                <w:sz w:val="20"/>
              </w:rPr>
              <w:t xml:space="preserve"> сату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3560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Жоспарлау</w:t>
            </w:r>
            <w:r>
              <w:rPr>
                <w:rFonts w:ascii="Times New Roman"/>
                <w:b/>
                <w:i w:val="false"/>
                <w:color w:val="000000"/>
                <w:sz w:val="20"/>
              </w:rPr>
              <w:t xml:space="preserve"> және</w:t>
            </w:r>
            <w:r>
              <w:rPr>
                <w:rFonts w:ascii="Times New Roman"/>
                <w:b/>
                <w:i w:val="false"/>
                <w:color w:val="000000"/>
                <w:sz w:val="20"/>
              </w:rPr>
              <w:t xml:space="preserve"> статистикалық</w:t>
            </w:r>
            <w:r>
              <w:rPr>
                <w:rFonts w:ascii="Times New Roman"/>
                <w:b/>
                <w:i w:val="false"/>
                <w:color w:val="000000"/>
                <w:sz w:val="20"/>
              </w:rPr>
              <w:t xml:space="preserve"> қызмет</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10488</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экономика</w:t>
            </w:r>
            <w:r>
              <w:rPr>
                <w:rFonts w:ascii="Times New Roman"/>
                <w:b/>
                <w:i w:val="false"/>
                <w:color w:val="000000"/>
                <w:sz w:val="20"/>
              </w:rPr>
              <w:t xml:space="preserve"> және</w:t>
            </w:r>
            <w:r>
              <w:rPr>
                <w:rFonts w:ascii="Times New Roman"/>
                <w:b/>
                <w:i w:val="false"/>
                <w:color w:val="000000"/>
                <w:sz w:val="20"/>
              </w:rPr>
              <w:t xml:space="preserve"> бюджеттік</w:t>
            </w:r>
            <w:r>
              <w:rPr>
                <w:rFonts w:ascii="Times New Roman"/>
                <w:b/>
                <w:i w:val="false"/>
                <w:color w:val="000000"/>
                <w:sz w:val="20"/>
              </w:rPr>
              <w:t xml:space="preserve"> жоспарлау</w:t>
            </w:r>
            <w:r>
              <w:rPr>
                <w:rFonts w:ascii="Times New Roman"/>
                <w:b/>
                <w:i w:val="false"/>
                <w:color w:val="000000"/>
                <w:sz w:val="20"/>
              </w:rPr>
              <w:t xml:space="preserve"> бөлімі</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10488</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w:t>
            </w:r>
            <w:r>
              <w:rPr>
                <w:rFonts w:ascii="Times New Roman"/>
                <w:b w:val="false"/>
                <w:i w:val="false"/>
                <w:color w:val="000000"/>
                <w:sz w:val="20"/>
              </w:rPr>
              <w:t xml:space="preserve"> және</w:t>
            </w:r>
            <w:r>
              <w:rPr>
                <w:rFonts w:ascii="Times New Roman"/>
                <w:b w:val="false"/>
                <w:i w:val="false"/>
                <w:color w:val="000000"/>
                <w:sz w:val="20"/>
              </w:rPr>
              <w:t xml:space="preserve"> бюджеттік</w:t>
            </w:r>
            <w:r>
              <w:rPr>
                <w:rFonts w:ascii="Times New Roman"/>
                <w:b w:val="false"/>
                <w:i w:val="false"/>
                <w:color w:val="000000"/>
                <w:sz w:val="20"/>
              </w:rPr>
              <w:t xml:space="preserve"> жоспарлау</w:t>
            </w:r>
            <w:r>
              <w:rPr>
                <w:rFonts w:ascii="Times New Roman"/>
                <w:b w:val="false"/>
                <w:i w:val="false"/>
                <w:color w:val="000000"/>
                <w:sz w:val="20"/>
              </w:rPr>
              <w:t xml:space="preserve"> бөлімнің</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10488</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Қорғаныс</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13407</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Әскери</w:t>
            </w:r>
            <w:r>
              <w:rPr>
                <w:rFonts w:ascii="Times New Roman"/>
                <w:b/>
                <w:i w:val="false"/>
                <w:color w:val="000000"/>
                <w:sz w:val="20"/>
              </w:rPr>
              <w:t xml:space="preserve"> мұқтаждар</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2647</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w:t>
            </w:r>
            <w:r>
              <w:rPr>
                <w:rFonts w:ascii="Times New Roman"/>
                <w:b/>
                <w:i w:val="false"/>
                <w:color w:val="000000"/>
                <w:sz w:val="20"/>
              </w:rPr>
              <w:t xml:space="preserve">) </w:t>
            </w:r>
            <w:r>
              <w:rPr>
                <w:rFonts w:ascii="Times New Roman"/>
                <w:b/>
                <w:i w:val="false"/>
                <w:color w:val="000000"/>
                <w:sz w:val="20"/>
              </w:rPr>
              <w:t>әкімінің</w:t>
            </w:r>
            <w:r>
              <w:rPr>
                <w:rFonts w:ascii="Times New Roman"/>
                <w:b/>
                <w:i w:val="false"/>
                <w:color w:val="000000"/>
                <w:sz w:val="20"/>
              </w:rPr>
              <w:t xml:space="preserve"> аппараты</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2647</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Жалпыға</w:t>
            </w:r>
            <w:r>
              <w:rPr>
                <w:rFonts w:ascii="Times New Roman"/>
                <w:b w:val="false"/>
                <w:i w:val="false"/>
                <w:color w:val="000000"/>
                <w:sz w:val="20"/>
              </w:rPr>
              <w:t xml:space="preserve"> бірдей</w:t>
            </w:r>
            <w:r>
              <w:rPr>
                <w:rFonts w:ascii="Times New Roman"/>
                <w:b w:val="false"/>
                <w:i w:val="false"/>
                <w:color w:val="000000"/>
                <w:sz w:val="20"/>
              </w:rPr>
              <w:t xml:space="preserve"> әскери</w:t>
            </w:r>
            <w:r>
              <w:rPr>
                <w:rFonts w:ascii="Times New Roman"/>
                <w:b w:val="false"/>
                <w:i w:val="false"/>
                <w:color w:val="000000"/>
                <w:sz w:val="20"/>
              </w:rPr>
              <w:t xml:space="preserve"> міндетті</w:t>
            </w:r>
            <w:r>
              <w:rPr>
                <w:rFonts w:ascii="Times New Roman"/>
                <w:b w:val="false"/>
                <w:i w:val="false"/>
                <w:color w:val="000000"/>
                <w:sz w:val="20"/>
              </w:rPr>
              <w:t xml:space="preserve"> атқару</w:t>
            </w:r>
            <w:r>
              <w:rPr>
                <w:rFonts w:ascii="Times New Roman"/>
                <w:b w:val="false"/>
                <w:i w:val="false"/>
                <w:color w:val="000000"/>
                <w:sz w:val="20"/>
              </w:rPr>
              <w:t xml:space="preserve"> шеңберіндегі</w:t>
            </w:r>
            <w:r>
              <w:rPr>
                <w:rFonts w:ascii="Times New Roman"/>
                <w:b w:val="false"/>
                <w:i w:val="false"/>
                <w:color w:val="000000"/>
                <w:sz w:val="20"/>
              </w:rPr>
              <w:t xml:space="preserve"> іс</w:t>
            </w:r>
            <w:r>
              <w:rPr>
                <w:rFonts w:ascii="Times New Roman"/>
                <w:b w:val="false"/>
                <w:i w:val="false"/>
                <w:color w:val="000000"/>
                <w:sz w:val="20"/>
              </w:rPr>
              <w:t>-</w:t>
            </w:r>
            <w:r>
              <w:rPr>
                <w:rFonts w:ascii="Times New Roman"/>
                <w:b w:val="false"/>
                <w:i w:val="false"/>
                <w:color w:val="000000"/>
                <w:sz w:val="20"/>
              </w:rPr>
              <w:t>шаралар</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2647</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Төтенше</w:t>
            </w:r>
            <w:r>
              <w:rPr>
                <w:rFonts w:ascii="Times New Roman"/>
                <w:b w:val="false"/>
                <w:i w:val="false"/>
                <w:color w:val="000000"/>
                <w:sz w:val="20"/>
              </w:rPr>
              <w:t xml:space="preserve"> жағдайлар</w:t>
            </w:r>
            <w:r>
              <w:rPr>
                <w:rFonts w:ascii="Times New Roman"/>
                <w:b w:val="false"/>
                <w:i w:val="false"/>
                <w:color w:val="000000"/>
                <w:sz w:val="20"/>
              </w:rPr>
              <w:t xml:space="preserve"> жөніндегі</w:t>
            </w:r>
            <w:r>
              <w:rPr>
                <w:rFonts w:ascii="Times New Roman"/>
                <w:b w:val="false"/>
                <w:i w:val="false"/>
                <w:color w:val="000000"/>
                <w:sz w:val="20"/>
              </w:rPr>
              <w:t xml:space="preserve"> жұмыстарды</w:t>
            </w:r>
            <w:r>
              <w:rPr>
                <w:rFonts w:ascii="Times New Roman"/>
                <w:b w:val="false"/>
                <w:i w:val="false"/>
                <w:color w:val="000000"/>
                <w:sz w:val="20"/>
              </w:rPr>
              <w:t xml:space="preserve"> ұйымдастыру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10760</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w:t>
            </w:r>
            <w:r>
              <w:rPr>
                <w:rFonts w:ascii="Times New Roman"/>
                <w:b/>
                <w:i w:val="false"/>
                <w:color w:val="000000"/>
                <w:sz w:val="20"/>
              </w:rPr>
              <w:t xml:space="preserve">) </w:t>
            </w:r>
            <w:r>
              <w:rPr>
                <w:rFonts w:ascii="Times New Roman"/>
                <w:b/>
                <w:i w:val="false"/>
                <w:color w:val="000000"/>
                <w:sz w:val="20"/>
              </w:rPr>
              <w:t>әкімінің</w:t>
            </w:r>
            <w:r>
              <w:rPr>
                <w:rFonts w:ascii="Times New Roman"/>
                <w:b/>
                <w:i w:val="false"/>
                <w:color w:val="000000"/>
                <w:sz w:val="20"/>
              </w:rPr>
              <w:t xml:space="preserve"> аппараты</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10760</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w:t>
            </w:r>
            <w:r>
              <w:rPr>
                <w:rFonts w:ascii="Times New Roman"/>
                <w:b w:val="false"/>
                <w:i w:val="false"/>
                <w:color w:val="000000"/>
                <w:sz w:val="20"/>
              </w:rPr>
              <w:t xml:space="preserve">) </w:t>
            </w:r>
            <w:r>
              <w:rPr>
                <w:rFonts w:ascii="Times New Roman"/>
                <w:b w:val="false"/>
                <w:i w:val="false"/>
                <w:color w:val="000000"/>
                <w:sz w:val="20"/>
              </w:rPr>
              <w:t>ауқымындағы</w:t>
            </w:r>
            <w:r>
              <w:rPr>
                <w:rFonts w:ascii="Times New Roman"/>
                <w:b w:val="false"/>
                <w:i w:val="false"/>
                <w:color w:val="000000"/>
                <w:sz w:val="20"/>
              </w:rPr>
              <w:t xml:space="preserve"> төтенше</w:t>
            </w:r>
            <w:r>
              <w:rPr>
                <w:rFonts w:ascii="Times New Roman"/>
                <w:b w:val="false"/>
                <w:i w:val="false"/>
                <w:color w:val="000000"/>
                <w:sz w:val="20"/>
              </w:rPr>
              <w:t xml:space="preserve"> жағдайлардың</w:t>
            </w:r>
            <w:r>
              <w:rPr>
                <w:rFonts w:ascii="Times New Roman"/>
                <w:b w:val="false"/>
                <w:i w:val="false"/>
                <w:color w:val="000000"/>
                <w:sz w:val="20"/>
              </w:rPr>
              <w:t xml:space="preserve"> алдын</w:t>
            </w:r>
            <w:r>
              <w:rPr>
                <w:rFonts w:ascii="Times New Roman"/>
                <w:b w:val="false"/>
                <w:i w:val="false"/>
                <w:color w:val="000000"/>
                <w:sz w:val="20"/>
              </w:rPr>
              <w:t xml:space="preserve"> алу</w:t>
            </w:r>
            <w:r>
              <w:rPr>
                <w:rFonts w:ascii="Times New Roman"/>
                <w:b w:val="false"/>
                <w:i w:val="false"/>
                <w:color w:val="000000"/>
                <w:sz w:val="20"/>
              </w:rPr>
              <w:t xml:space="preserve"> және</w:t>
            </w:r>
            <w:r>
              <w:rPr>
                <w:rFonts w:ascii="Times New Roman"/>
                <w:b w:val="false"/>
                <w:i w:val="false"/>
                <w:color w:val="000000"/>
                <w:sz w:val="20"/>
              </w:rPr>
              <w:t xml:space="preserve"> оларды</w:t>
            </w:r>
            <w:r>
              <w:rPr>
                <w:rFonts w:ascii="Times New Roman"/>
                <w:b w:val="false"/>
                <w:i w:val="false"/>
                <w:color w:val="000000"/>
                <w:sz w:val="20"/>
              </w:rPr>
              <w:t xml:space="preserve"> жою</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10760</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Қоғамдық</w:t>
            </w:r>
            <w:r>
              <w:rPr>
                <w:rFonts w:ascii="Times New Roman"/>
                <w:b/>
                <w:i w:val="false"/>
                <w:color w:val="000000"/>
                <w:sz w:val="20"/>
              </w:rPr>
              <w:t xml:space="preserve"> тәртіп</w:t>
            </w:r>
            <w:r>
              <w:rPr>
                <w:rFonts w:ascii="Times New Roman"/>
                <w:b/>
                <w:i w:val="false"/>
                <w:color w:val="000000"/>
                <w:sz w:val="20"/>
              </w:rPr>
              <w:t xml:space="preserve">, </w:t>
            </w:r>
            <w:r>
              <w:rPr>
                <w:rFonts w:ascii="Times New Roman"/>
                <w:b/>
                <w:i w:val="false"/>
                <w:color w:val="000000"/>
                <w:sz w:val="20"/>
              </w:rPr>
              <w:t>қауіпсіздік</w:t>
            </w:r>
            <w:r>
              <w:rPr>
                <w:rFonts w:ascii="Times New Roman"/>
                <w:b/>
                <w:i w:val="false"/>
                <w:color w:val="000000"/>
                <w:sz w:val="20"/>
              </w:rPr>
              <w:t xml:space="preserve">, </w:t>
            </w:r>
            <w:r>
              <w:rPr>
                <w:rFonts w:ascii="Times New Roman"/>
                <w:b/>
                <w:i w:val="false"/>
                <w:color w:val="000000"/>
                <w:sz w:val="20"/>
              </w:rPr>
              <w:t>құқықтық</w:t>
            </w:r>
            <w:r>
              <w:rPr>
                <w:rFonts w:ascii="Times New Roman"/>
                <w:b/>
                <w:i w:val="false"/>
                <w:color w:val="000000"/>
                <w:sz w:val="20"/>
              </w:rPr>
              <w:t xml:space="preserve">, </w:t>
            </w:r>
            <w:r>
              <w:rPr>
                <w:rFonts w:ascii="Times New Roman"/>
                <w:b/>
                <w:i w:val="false"/>
                <w:color w:val="000000"/>
                <w:sz w:val="20"/>
              </w:rPr>
              <w:t>сот</w:t>
            </w:r>
            <w:r>
              <w:rPr>
                <w:rFonts w:ascii="Times New Roman"/>
                <w:b/>
                <w:i w:val="false"/>
                <w:color w:val="000000"/>
                <w:sz w:val="20"/>
              </w:rPr>
              <w:t xml:space="preserve">, </w:t>
            </w:r>
            <w:r>
              <w:rPr>
                <w:rFonts w:ascii="Times New Roman"/>
                <w:b/>
                <w:i w:val="false"/>
                <w:color w:val="000000"/>
                <w:sz w:val="20"/>
              </w:rPr>
              <w:t>қылмыстық</w:t>
            </w:r>
            <w:r>
              <w:rPr>
                <w:rFonts w:ascii="Times New Roman"/>
                <w:b/>
                <w:i w:val="false"/>
                <w:color w:val="000000"/>
                <w:sz w:val="20"/>
              </w:rPr>
              <w:t>-</w:t>
            </w:r>
            <w:r>
              <w:rPr>
                <w:rFonts w:ascii="Times New Roman"/>
                <w:b/>
                <w:i w:val="false"/>
                <w:color w:val="000000"/>
                <w:sz w:val="20"/>
              </w:rPr>
              <w:t>атқару</w:t>
            </w:r>
            <w:r>
              <w:rPr>
                <w:rFonts w:ascii="Times New Roman"/>
                <w:b/>
                <w:i w:val="false"/>
                <w:color w:val="000000"/>
                <w:sz w:val="20"/>
              </w:rPr>
              <w:t xml:space="preserve"> қызметі</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740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Құқық</w:t>
            </w:r>
            <w:r>
              <w:rPr>
                <w:rFonts w:ascii="Times New Roman"/>
                <w:b w:val="false"/>
                <w:i w:val="false"/>
                <w:color w:val="000000"/>
                <w:sz w:val="20"/>
              </w:rPr>
              <w:t xml:space="preserve"> қорғау</w:t>
            </w:r>
            <w:r>
              <w:rPr>
                <w:rFonts w:ascii="Times New Roman"/>
                <w:b w:val="false"/>
                <w:i w:val="false"/>
                <w:color w:val="000000"/>
                <w:sz w:val="20"/>
              </w:rPr>
              <w:t xml:space="preserve"> қызметі</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740</w:t>
            </w:r>
          </w:p>
        </w:tc>
      </w:tr>
      <w:tr>
        <w:trPr>
          <w:trHeight w:val="11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i w:val="false"/>
                <w:color w:val="000000"/>
                <w:sz w:val="20"/>
              </w:rPr>
              <w:t xml:space="preserve"> үй</w:t>
            </w:r>
            <w:r>
              <w:rPr>
                <w:rFonts w:ascii="Times New Roman"/>
                <w:b/>
                <w:i w:val="false"/>
                <w:color w:val="000000"/>
                <w:sz w:val="20"/>
              </w:rPr>
              <w:t xml:space="preserve"> коммуналдық</w:t>
            </w:r>
            <w:r>
              <w:rPr>
                <w:rFonts w:ascii="Times New Roman"/>
                <w:b/>
                <w:i w:val="false"/>
                <w:color w:val="000000"/>
                <w:sz w:val="20"/>
              </w:rPr>
              <w:t xml:space="preserve"> 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i w:val="false"/>
                <w:color w:val="000000"/>
                <w:sz w:val="20"/>
              </w:rPr>
              <w:t xml:space="preserve"> көлігі</w:t>
            </w:r>
            <w:r>
              <w:rPr>
                <w:rFonts w:ascii="Times New Roman"/>
                <w:b/>
                <w:i w:val="false"/>
                <w:color w:val="000000"/>
                <w:sz w:val="20"/>
              </w:rPr>
              <w:t xml:space="preserve"> және</w:t>
            </w:r>
            <w:r>
              <w:rPr>
                <w:rFonts w:ascii="Times New Roman"/>
                <w:b/>
                <w:i w:val="false"/>
                <w:color w:val="000000"/>
                <w:sz w:val="20"/>
              </w:rPr>
              <w:t xml:space="preserve"> автомобиль</w:t>
            </w:r>
            <w:r>
              <w:rPr>
                <w:rFonts w:ascii="Times New Roman"/>
                <w:b/>
                <w:i w:val="false"/>
                <w:color w:val="000000"/>
                <w:sz w:val="20"/>
              </w:rPr>
              <w:t xml:space="preserve"> жолдары</w:t>
            </w:r>
            <w:r>
              <w:rPr>
                <w:rFonts w:ascii="Times New Roman"/>
                <w:b/>
                <w:i w:val="false"/>
                <w:color w:val="000000"/>
                <w:sz w:val="20"/>
              </w:rPr>
              <w:t xml:space="preserve"> бөлімі</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740</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w:t>
            </w:r>
            <w:r>
              <w:rPr>
                <w:rFonts w:ascii="Times New Roman"/>
                <w:b w:val="false"/>
                <w:i w:val="false"/>
                <w:color w:val="000000"/>
                <w:sz w:val="20"/>
              </w:rPr>
              <w:t xml:space="preserve"> мекендерде</w:t>
            </w:r>
            <w:r>
              <w:rPr>
                <w:rFonts w:ascii="Times New Roman"/>
                <w:b w:val="false"/>
                <w:i w:val="false"/>
                <w:color w:val="000000"/>
                <w:sz w:val="20"/>
              </w:rPr>
              <w:t xml:space="preserve"> жол</w:t>
            </w:r>
            <w:r>
              <w:rPr>
                <w:rFonts w:ascii="Times New Roman"/>
                <w:b w:val="false"/>
                <w:i w:val="false"/>
                <w:color w:val="000000"/>
                <w:sz w:val="20"/>
              </w:rPr>
              <w:t xml:space="preserve"> жүрісі</w:t>
            </w:r>
            <w:r>
              <w:rPr>
                <w:rFonts w:ascii="Times New Roman"/>
                <w:b w:val="false"/>
                <w:i w:val="false"/>
                <w:color w:val="000000"/>
                <w:sz w:val="20"/>
              </w:rPr>
              <w:t xml:space="preserve"> қауіпсіздігін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740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i w:val="false"/>
                <w:color w:val="000000"/>
                <w:sz w:val="20"/>
              </w:rPr>
              <w:t xml:space="preserve"> беру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2112861</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Мектепке</w:t>
            </w:r>
            <w:r>
              <w:rPr>
                <w:rFonts w:ascii="Times New Roman"/>
                <w:b/>
                <w:i w:val="false"/>
                <w:color w:val="000000"/>
                <w:sz w:val="20"/>
              </w:rPr>
              <w:t xml:space="preserve"> дей</w:t>
            </w:r>
            <w:r>
              <w:rPr>
                <w:rFonts w:ascii="Times New Roman"/>
                <w:b/>
                <w:i w:val="false"/>
                <w:color w:val="000000"/>
                <w:sz w:val="20"/>
              </w:rPr>
              <w:t>i</w:t>
            </w:r>
            <w:r>
              <w:rPr>
                <w:rFonts w:ascii="Times New Roman"/>
                <w:b/>
                <w:i w:val="false"/>
                <w:color w:val="000000"/>
                <w:sz w:val="20"/>
              </w:rPr>
              <w:t>нг</w:t>
            </w:r>
            <w:r>
              <w:rPr>
                <w:rFonts w:ascii="Times New Roman"/>
                <w:b/>
                <w:i w:val="false"/>
                <w:color w:val="000000"/>
                <w:sz w:val="20"/>
              </w:rPr>
              <w:t xml:space="preserve">i </w:t>
            </w:r>
            <w:r>
              <w:rPr>
                <w:rFonts w:ascii="Times New Roman"/>
                <w:b/>
                <w:i w:val="false"/>
                <w:color w:val="000000"/>
                <w:sz w:val="20"/>
              </w:rPr>
              <w:t>тәрбие</w:t>
            </w:r>
            <w:r>
              <w:rPr>
                <w:rFonts w:ascii="Times New Roman"/>
                <w:b/>
                <w:i w:val="false"/>
                <w:color w:val="000000"/>
                <w:sz w:val="20"/>
              </w:rPr>
              <w:t xml:space="preserve"> және</w:t>
            </w:r>
            <w:r>
              <w:rPr>
                <w:rFonts w:ascii="Times New Roman"/>
                <w:b/>
                <w:i w:val="false"/>
                <w:color w:val="000000"/>
                <w:sz w:val="20"/>
              </w:rPr>
              <w:t xml:space="preserve"> оқыту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146261</w:t>
            </w:r>
          </w:p>
        </w:tc>
      </w:tr>
      <w:tr>
        <w:trPr>
          <w:trHeight w:val="8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4700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Мектепке</w:t>
            </w:r>
            <w:r>
              <w:rPr>
                <w:rFonts w:ascii="Times New Roman"/>
                <w:b/>
                <w:i w:val="false"/>
                <w:color w:val="000000"/>
                <w:sz w:val="20"/>
              </w:rPr>
              <w:t xml:space="preserve"> дейінгі</w:t>
            </w:r>
            <w:r>
              <w:rPr>
                <w:rFonts w:ascii="Times New Roman"/>
                <w:b/>
                <w:i w:val="false"/>
                <w:color w:val="000000"/>
                <w:sz w:val="20"/>
              </w:rPr>
              <w:t xml:space="preserve"> тәрбие</w:t>
            </w:r>
            <w:r>
              <w:rPr>
                <w:rFonts w:ascii="Times New Roman"/>
                <w:b/>
                <w:i w:val="false"/>
                <w:color w:val="000000"/>
                <w:sz w:val="20"/>
              </w:rPr>
              <w:t xml:space="preserve"> ұйымдарын</w:t>
            </w:r>
            <w:r>
              <w:rPr>
                <w:rFonts w:ascii="Times New Roman"/>
                <w:b/>
                <w:i w:val="false"/>
                <w:color w:val="000000"/>
                <w:sz w:val="20"/>
              </w:rPr>
              <w:t xml:space="preserve"> қолдау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4700</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беру</w:t>
            </w:r>
            <w:r>
              <w:rPr>
                <w:rFonts w:ascii="Times New Roman"/>
                <w:b/>
                <w:i w:val="false"/>
                <w:color w:val="000000"/>
                <w:sz w:val="20"/>
              </w:rPr>
              <w:t xml:space="preserve"> бөлімі</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141561</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w:t>
            </w:r>
            <w:r>
              <w:rPr>
                <w:rFonts w:ascii="Times New Roman"/>
                <w:b w:val="false"/>
                <w:i w:val="false"/>
                <w:color w:val="000000"/>
                <w:sz w:val="20"/>
              </w:rPr>
              <w:t xml:space="preserve"> дей</w:t>
            </w:r>
            <w:r>
              <w:rPr>
                <w:rFonts w:ascii="Times New Roman"/>
                <w:b w:val="false"/>
                <w:i w:val="false"/>
                <w:color w:val="000000"/>
                <w:sz w:val="20"/>
              </w:rPr>
              <w:t>i</w:t>
            </w:r>
            <w:r>
              <w:rPr>
                <w:rFonts w:ascii="Times New Roman"/>
                <w:b w:val="false"/>
                <w:i w:val="false"/>
                <w:color w:val="000000"/>
                <w:sz w:val="20"/>
              </w:rPr>
              <w:t>нг</w:t>
            </w:r>
            <w:r>
              <w:rPr>
                <w:rFonts w:ascii="Times New Roman"/>
                <w:b w:val="false"/>
                <w:i w:val="false"/>
                <w:color w:val="000000"/>
                <w:sz w:val="20"/>
              </w:rPr>
              <w:t xml:space="preserve">i </w:t>
            </w:r>
            <w:r>
              <w:rPr>
                <w:rFonts w:ascii="Times New Roman"/>
                <w:b w:val="false"/>
                <w:i w:val="false"/>
                <w:color w:val="000000"/>
                <w:sz w:val="20"/>
              </w:rPr>
              <w:t>тәрбие</w:t>
            </w:r>
            <w:r>
              <w:rPr>
                <w:rFonts w:ascii="Times New Roman"/>
                <w:b w:val="false"/>
                <w:i w:val="false"/>
                <w:color w:val="000000"/>
                <w:sz w:val="20"/>
              </w:rPr>
              <w:t xml:space="preserve"> ұйымдарының</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141561</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color w:val="000000"/>
                <w:sz w:val="20"/>
              </w:rPr>
              <w:t>Бастауыш</w:t>
            </w:r>
            <w:r>
              <w:rPr>
                <w:rFonts w:ascii="Times New Roman"/>
                <w:b/>
                <w:i/>
                <w:color w:val="000000"/>
                <w:sz w:val="20"/>
              </w:rPr>
              <w:t xml:space="preserve">, </w:t>
            </w:r>
            <w:r>
              <w:rPr>
                <w:rFonts w:ascii="Times New Roman"/>
                <w:b/>
                <w:i/>
                <w:color w:val="000000"/>
                <w:sz w:val="20"/>
              </w:rPr>
              <w:t>негізгі</w:t>
            </w:r>
            <w:r>
              <w:rPr>
                <w:rFonts w:ascii="Times New Roman"/>
                <w:b/>
                <w:i/>
                <w:color w:val="000000"/>
                <w:sz w:val="20"/>
              </w:rPr>
              <w:t xml:space="preserve"> орта</w:t>
            </w:r>
            <w:r>
              <w:rPr>
                <w:rFonts w:ascii="Times New Roman"/>
                <w:b/>
                <w:i/>
                <w:color w:val="000000"/>
                <w:sz w:val="20"/>
              </w:rPr>
              <w:t xml:space="preserve"> және</w:t>
            </w:r>
            <w:r>
              <w:rPr>
                <w:rFonts w:ascii="Times New Roman"/>
                <w:b/>
                <w:i/>
                <w:color w:val="000000"/>
                <w:sz w:val="20"/>
              </w:rPr>
              <w:t xml:space="preserve"> жалпы</w:t>
            </w:r>
            <w:r>
              <w:rPr>
                <w:rFonts w:ascii="Times New Roman"/>
                <w:b/>
                <w:i/>
                <w:color w:val="000000"/>
                <w:sz w:val="20"/>
              </w:rPr>
              <w:t xml:space="preserve"> орта</w:t>
            </w:r>
            <w:r>
              <w:rPr>
                <w:rFonts w:ascii="Times New Roman"/>
                <w:b/>
                <w:i/>
                <w:color w:val="000000"/>
                <w:sz w:val="20"/>
              </w:rPr>
              <w:t xml:space="preserve"> б</w:t>
            </w:r>
            <w:r>
              <w:rPr>
                <w:rFonts w:ascii="Times New Roman"/>
                <w:b/>
                <w:i/>
                <w:color w:val="000000"/>
                <w:sz w:val="20"/>
              </w:rPr>
              <w:t>i</w:t>
            </w:r>
            <w:r>
              <w:rPr>
                <w:rFonts w:ascii="Times New Roman"/>
                <w:b/>
                <w:i/>
                <w:color w:val="000000"/>
                <w:sz w:val="20"/>
              </w:rPr>
              <w:t>л</w:t>
            </w:r>
            <w:r>
              <w:rPr>
                <w:rFonts w:ascii="Times New Roman"/>
                <w:b/>
                <w:i/>
                <w:color w:val="000000"/>
                <w:sz w:val="20"/>
              </w:rPr>
              <w:t>i</w:t>
            </w:r>
            <w:r>
              <w:rPr>
                <w:rFonts w:ascii="Times New Roman"/>
                <w:b/>
                <w:i/>
                <w:color w:val="000000"/>
                <w:sz w:val="20"/>
              </w:rPr>
              <w:t>м</w:t>
            </w:r>
            <w:r>
              <w:rPr>
                <w:rFonts w:ascii="Times New Roman"/>
                <w:b/>
                <w:i/>
                <w:color w:val="000000"/>
                <w:sz w:val="20"/>
              </w:rPr>
              <w:t xml:space="preserve"> беру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1867483</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беру</w:t>
            </w:r>
            <w:r>
              <w:rPr>
                <w:rFonts w:ascii="Times New Roman"/>
                <w:b/>
                <w:i w:val="false"/>
                <w:color w:val="000000"/>
                <w:sz w:val="20"/>
              </w:rPr>
              <w:t xml:space="preserve"> бөлімі</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1867483</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w:t>
            </w:r>
            <w:r>
              <w:rPr>
                <w:rFonts w:ascii="Times New Roman"/>
                <w:b w:val="false"/>
                <w:i w:val="false"/>
                <w:color w:val="000000"/>
                <w:sz w:val="20"/>
              </w:rPr>
              <w:t xml:space="preserve"> білім</w:t>
            </w:r>
            <w:r>
              <w:rPr>
                <w:rFonts w:ascii="Times New Roman"/>
                <w:b w:val="false"/>
                <w:i w:val="false"/>
                <w:color w:val="000000"/>
                <w:sz w:val="20"/>
              </w:rPr>
              <w:t xml:space="preserve"> беру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1813834</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w:t>
            </w:r>
            <w:r>
              <w:rPr>
                <w:rFonts w:ascii="Times New Roman"/>
                <w:b w:val="false"/>
                <w:i w:val="false"/>
                <w:color w:val="000000"/>
                <w:sz w:val="20"/>
              </w:rPr>
              <w:t xml:space="preserve"> үшін</w:t>
            </w:r>
            <w:r>
              <w:rPr>
                <w:rFonts w:ascii="Times New Roman"/>
                <w:b w:val="false"/>
                <w:i w:val="false"/>
                <w:color w:val="000000"/>
                <w:sz w:val="20"/>
              </w:rPr>
              <w:t xml:space="preserve"> қосымша</w:t>
            </w:r>
            <w:r>
              <w:rPr>
                <w:rFonts w:ascii="Times New Roman"/>
                <w:b w:val="false"/>
                <w:i w:val="false"/>
                <w:color w:val="000000"/>
                <w:sz w:val="20"/>
              </w:rPr>
              <w:t xml:space="preserve"> білім</w:t>
            </w:r>
            <w:r>
              <w:rPr>
                <w:rFonts w:ascii="Times New Roman"/>
                <w:b w:val="false"/>
                <w:i w:val="false"/>
                <w:color w:val="000000"/>
                <w:sz w:val="20"/>
              </w:rPr>
              <w:t xml:space="preserve"> беру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28221</w:t>
            </w:r>
          </w:p>
        </w:tc>
      </w:tr>
      <w:tr>
        <w:trPr>
          <w:trHeight w:val="8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w:t>
            </w:r>
            <w:r>
              <w:rPr>
                <w:rFonts w:ascii="Times New Roman"/>
                <w:b w:val="false"/>
                <w:i w:val="false"/>
                <w:color w:val="000000"/>
                <w:sz w:val="20"/>
              </w:rPr>
              <w:t xml:space="preserve"> бюджеттен</w:t>
            </w:r>
            <w:r>
              <w:rPr>
                <w:rFonts w:ascii="Times New Roman"/>
                <w:b w:val="false"/>
                <w:i w:val="false"/>
                <w:color w:val="000000"/>
                <w:sz w:val="20"/>
              </w:rPr>
              <w:t xml:space="preserve"> берілетін</w:t>
            </w:r>
            <w:r>
              <w:rPr>
                <w:rFonts w:ascii="Times New Roman"/>
                <w:b w:val="false"/>
                <w:i w:val="false"/>
                <w:color w:val="000000"/>
                <w:sz w:val="20"/>
              </w:rPr>
              <w:t xml:space="preserve"> нысаналы</w:t>
            </w:r>
            <w:r>
              <w:rPr>
                <w:rFonts w:ascii="Times New Roman"/>
                <w:b w:val="false"/>
                <w:i w:val="false"/>
                <w:color w:val="000000"/>
                <w:sz w:val="20"/>
              </w:rPr>
              <w:t xml:space="preserve"> трансферттердің</w:t>
            </w:r>
            <w:r>
              <w:rPr>
                <w:rFonts w:ascii="Times New Roman"/>
                <w:b w:val="false"/>
                <w:i w:val="false"/>
                <w:color w:val="000000"/>
                <w:sz w:val="20"/>
              </w:rPr>
              <w:t xml:space="preserve"> есебінен</w:t>
            </w:r>
            <w:r>
              <w:rPr>
                <w:rFonts w:ascii="Times New Roman"/>
                <w:b w:val="false"/>
                <w:i w:val="false"/>
                <w:color w:val="000000"/>
                <w:sz w:val="20"/>
              </w:rPr>
              <w:t xml:space="preserve"> білім</w:t>
            </w:r>
            <w:r>
              <w:rPr>
                <w:rFonts w:ascii="Times New Roman"/>
                <w:b w:val="false"/>
                <w:i w:val="false"/>
                <w:color w:val="000000"/>
                <w:sz w:val="20"/>
              </w:rPr>
              <w:t xml:space="preserve"> берудің</w:t>
            </w:r>
            <w:r>
              <w:rPr>
                <w:rFonts w:ascii="Times New Roman"/>
                <w:b w:val="false"/>
                <w:i w:val="false"/>
                <w:color w:val="000000"/>
                <w:sz w:val="20"/>
              </w:rPr>
              <w:t xml:space="preserve"> мемлекеттік</w:t>
            </w:r>
            <w:r>
              <w:rPr>
                <w:rFonts w:ascii="Times New Roman"/>
                <w:b w:val="false"/>
                <w:i w:val="false"/>
                <w:color w:val="000000"/>
                <w:sz w:val="20"/>
              </w:rPr>
              <w:t xml:space="preserve"> жүйесіне</w:t>
            </w:r>
            <w:r>
              <w:rPr>
                <w:rFonts w:ascii="Times New Roman"/>
                <w:b w:val="false"/>
                <w:i w:val="false"/>
                <w:color w:val="000000"/>
                <w:sz w:val="20"/>
              </w:rPr>
              <w:t xml:space="preserve"> оқытудың</w:t>
            </w:r>
            <w:r>
              <w:rPr>
                <w:rFonts w:ascii="Times New Roman"/>
                <w:b w:val="false"/>
                <w:i w:val="false"/>
                <w:color w:val="000000"/>
                <w:sz w:val="20"/>
              </w:rPr>
              <w:t xml:space="preserve"> жаңа</w:t>
            </w:r>
            <w:r>
              <w:rPr>
                <w:rFonts w:ascii="Times New Roman"/>
                <w:b w:val="false"/>
                <w:i w:val="false"/>
                <w:color w:val="000000"/>
                <w:sz w:val="20"/>
              </w:rPr>
              <w:t xml:space="preserve"> технологияларын</w:t>
            </w:r>
            <w:r>
              <w:rPr>
                <w:rFonts w:ascii="Times New Roman"/>
                <w:b w:val="false"/>
                <w:i w:val="false"/>
                <w:color w:val="000000"/>
                <w:sz w:val="20"/>
              </w:rPr>
              <w:t xml:space="preserve"> енгізу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25428</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i w:val="false"/>
                <w:color w:val="000000"/>
                <w:sz w:val="20"/>
              </w:rPr>
              <w:t xml:space="preserve"> беру</w:t>
            </w:r>
            <w:r>
              <w:rPr>
                <w:rFonts w:ascii="Times New Roman"/>
                <w:b/>
                <w:i w:val="false"/>
                <w:color w:val="000000"/>
                <w:sz w:val="20"/>
              </w:rPr>
              <w:t xml:space="preserve"> саласындағы</w:t>
            </w:r>
            <w:r>
              <w:rPr>
                <w:rFonts w:ascii="Times New Roman"/>
                <w:b/>
                <w:i w:val="false"/>
                <w:color w:val="000000"/>
                <w:sz w:val="20"/>
              </w:rPr>
              <w:t xml:space="preserve"> өзге</w:t>
            </w:r>
            <w:r>
              <w:rPr>
                <w:rFonts w:ascii="Times New Roman"/>
                <w:b/>
                <w:i w:val="false"/>
                <w:color w:val="000000"/>
                <w:sz w:val="20"/>
              </w:rPr>
              <w:t xml:space="preserve"> де</w:t>
            </w:r>
            <w:r>
              <w:rPr>
                <w:rFonts w:ascii="Times New Roman"/>
                <w:b/>
                <w:i w:val="false"/>
                <w:color w:val="000000"/>
                <w:sz w:val="20"/>
              </w:rPr>
              <w:t xml:space="preserve"> қызметтер</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99117</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беру</w:t>
            </w:r>
            <w:r>
              <w:rPr>
                <w:rFonts w:ascii="Times New Roman"/>
                <w:b/>
                <w:i w:val="false"/>
                <w:color w:val="000000"/>
                <w:sz w:val="20"/>
              </w:rPr>
              <w:t xml:space="preserve"> бөлімі</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99117</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w:t>
            </w:r>
            <w:r>
              <w:rPr>
                <w:rFonts w:ascii="Times New Roman"/>
                <w:b w:val="false"/>
                <w:i w:val="false"/>
                <w:color w:val="000000"/>
                <w:sz w:val="20"/>
              </w:rPr>
              <w:t xml:space="preserve"> беру</w:t>
            </w:r>
            <w:r>
              <w:rPr>
                <w:rFonts w:ascii="Times New Roman"/>
                <w:b w:val="false"/>
                <w:i w:val="false"/>
                <w:color w:val="000000"/>
                <w:sz w:val="20"/>
              </w:rPr>
              <w:t xml:space="preserve"> бөлімінің</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15257</w:t>
            </w:r>
          </w:p>
        </w:tc>
      </w:tr>
      <w:tr>
        <w:trPr>
          <w:trHeight w:val="8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қаланың</w:t>
            </w:r>
            <w:r>
              <w:rPr>
                <w:rFonts w:ascii="Times New Roman"/>
                <w:b w:val="false"/>
                <w:i w:val="false"/>
                <w:color w:val="000000"/>
                <w:sz w:val="20"/>
              </w:rPr>
              <w:t xml:space="preserve">) </w:t>
            </w:r>
            <w:r>
              <w:rPr>
                <w:rFonts w:ascii="Times New Roman"/>
                <w:b w:val="false"/>
                <w:i w:val="false"/>
                <w:color w:val="000000"/>
                <w:sz w:val="20"/>
              </w:rPr>
              <w:t>мемлекеттік</w:t>
            </w:r>
            <w:r>
              <w:rPr>
                <w:rFonts w:ascii="Times New Roman"/>
                <w:b w:val="false"/>
                <w:i w:val="false"/>
                <w:color w:val="000000"/>
                <w:sz w:val="20"/>
              </w:rPr>
              <w:t xml:space="preserve"> білім</w:t>
            </w:r>
            <w:r>
              <w:rPr>
                <w:rFonts w:ascii="Times New Roman"/>
                <w:b w:val="false"/>
                <w:i w:val="false"/>
                <w:color w:val="000000"/>
                <w:sz w:val="20"/>
              </w:rPr>
              <w:t xml:space="preserve"> беру</w:t>
            </w:r>
            <w:r>
              <w:rPr>
                <w:rFonts w:ascii="Times New Roman"/>
                <w:b w:val="false"/>
                <w:i w:val="false"/>
                <w:color w:val="000000"/>
                <w:sz w:val="20"/>
              </w:rPr>
              <w:t xml:space="preserve"> мекемелер</w:t>
            </w:r>
            <w:r>
              <w:rPr>
                <w:rFonts w:ascii="Times New Roman"/>
                <w:b w:val="false"/>
                <w:i w:val="false"/>
                <w:color w:val="000000"/>
                <w:sz w:val="20"/>
              </w:rPr>
              <w:t xml:space="preserve"> үшін</w:t>
            </w:r>
            <w:r>
              <w:rPr>
                <w:rFonts w:ascii="Times New Roman"/>
                <w:b w:val="false"/>
                <w:i w:val="false"/>
                <w:color w:val="000000"/>
                <w:sz w:val="20"/>
              </w:rPr>
              <w:t xml:space="preserve"> оқулықтармен</w:t>
            </w:r>
            <w:r>
              <w:rPr>
                <w:rFonts w:ascii="Times New Roman"/>
                <w:b w:val="false"/>
                <w:i w:val="false"/>
                <w:color w:val="000000"/>
                <w:sz w:val="20"/>
              </w:rPr>
              <w:t xml:space="preserve">, </w:t>
            </w:r>
            <w:r>
              <w:rPr>
                <w:rFonts w:ascii="Times New Roman"/>
                <w:b w:val="false"/>
                <w:i w:val="false"/>
                <w:color w:val="000000"/>
                <w:sz w:val="20"/>
              </w:rPr>
              <w:t>оқу</w:t>
            </w:r>
            <w:r>
              <w:rPr>
                <w:rFonts w:ascii="Times New Roman"/>
                <w:b w:val="false"/>
                <w:i w:val="false"/>
                <w:color w:val="000000"/>
                <w:sz w:val="20"/>
              </w:rPr>
              <w:t>-</w:t>
            </w:r>
            <w:r>
              <w:rPr>
                <w:rFonts w:ascii="Times New Roman"/>
                <w:b w:val="false"/>
                <w:i w:val="false"/>
                <w:color w:val="000000"/>
                <w:sz w:val="20"/>
              </w:rPr>
              <w:t>әдістемелік</w:t>
            </w:r>
            <w:r>
              <w:rPr>
                <w:rFonts w:ascii="Times New Roman"/>
                <w:b w:val="false"/>
                <w:i w:val="false"/>
                <w:color w:val="000000"/>
                <w:sz w:val="20"/>
              </w:rPr>
              <w:t xml:space="preserve"> кешендерді</w:t>
            </w:r>
            <w:r>
              <w:rPr>
                <w:rFonts w:ascii="Times New Roman"/>
                <w:b w:val="false"/>
                <w:i w:val="false"/>
                <w:color w:val="000000"/>
                <w:sz w:val="20"/>
              </w:rPr>
              <w:t xml:space="preserve"> сатып</w:t>
            </w:r>
            <w:r>
              <w:rPr>
                <w:rFonts w:ascii="Times New Roman"/>
                <w:b w:val="false"/>
                <w:i w:val="false"/>
                <w:color w:val="000000"/>
                <w:sz w:val="20"/>
              </w:rPr>
              <w:t xml:space="preserve"> алу</w:t>
            </w:r>
            <w:r>
              <w:rPr>
                <w:rFonts w:ascii="Times New Roman"/>
                <w:b w:val="false"/>
                <w:i w:val="false"/>
                <w:color w:val="000000"/>
                <w:sz w:val="20"/>
              </w:rPr>
              <w:t xml:space="preserve"> және</w:t>
            </w:r>
            <w:r>
              <w:rPr>
                <w:rFonts w:ascii="Times New Roman"/>
                <w:b w:val="false"/>
                <w:i w:val="false"/>
                <w:color w:val="000000"/>
                <w:sz w:val="20"/>
              </w:rPr>
              <w:t xml:space="preserve"> жеткізу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5000</w:t>
            </w:r>
          </w:p>
        </w:tc>
      </w:tr>
      <w:tr>
        <w:trPr>
          <w:trHeight w:val="8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w:t>
            </w:r>
            <w:r>
              <w:rPr>
                <w:rFonts w:ascii="Times New Roman"/>
                <w:b w:val="false"/>
                <w:i w:val="false"/>
                <w:color w:val="000000"/>
                <w:sz w:val="20"/>
              </w:rPr>
              <w:t xml:space="preserve"> (</w:t>
            </w:r>
            <w:r>
              <w:rPr>
                <w:rFonts w:ascii="Times New Roman"/>
                <w:b w:val="false"/>
                <w:i w:val="false"/>
                <w:color w:val="000000"/>
                <w:sz w:val="20"/>
              </w:rPr>
              <w:t>қалалық</w:t>
            </w:r>
            <w:r>
              <w:rPr>
                <w:rFonts w:ascii="Times New Roman"/>
                <w:b w:val="false"/>
                <w:i w:val="false"/>
                <w:color w:val="000000"/>
                <w:sz w:val="20"/>
              </w:rPr>
              <w:t xml:space="preserve">) </w:t>
            </w:r>
            <w:r>
              <w:rPr>
                <w:rFonts w:ascii="Times New Roman"/>
                <w:b w:val="false"/>
                <w:i w:val="false"/>
                <w:color w:val="000000"/>
                <w:sz w:val="20"/>
              </w:rPr>
              <w:t>ауқымдағы</w:t>
            </w:r>
            <w:r>
              <w:rPr>
                <w:rFonts w:ascii="Times New Roman"/>
                <w:b w:val="false"/>
                <w:i w:val="false"/>
                <w:color w:val="000000"/>
                <w:sz w:val="20"/>
              </w:rPr>
              <w:t xml:space="preserve"> мектеп</w:t>
            </w:r>
            <w:r>
              <w:rPr>
                <w:rFonts w:ascii="Times New Roman"/>
                <w:b w:val="false"/>
                <w:i w:val="false"/>
                <w:color w:val="000000"/>
                <w:sz w:val="20"/>
              </w:rPr>
              <w:t xml:space="preserve"> олимпиадаларын</w:t>
            </w:r>
            <w:r>
              <w:rPr>
                <w:rFonts w:ascii="Times New Roman"/>
                <w:b w:val="false"/>
                <w:i w:val="false"/>
                <w:color w:val="000000"/>
                <w:sz w:val="20"/>
              </w:rPr>
              <w:t xml:space="preserve"> және</w:t>
            </w:r>
            <w:r>
              <w:rPr>
                <w:rFonts w:ascii="Times New Roman"/>
                <w:b w:val="false"/>
                <w:i w:val="false"/>
                <w:color w:val="000000"/>
                <w:sz w:val="20"/>
              </w:rPr>
              <w:t xml:space="preserve"> мектептен</w:t>
            </w:r>
            <w:r>
              <w:rPr>
                <w:rFonts w:ascii="Times New Roman"/>
                <w:b w:val="false"/>
                <w:i w:val="false"/>
                <w:color w:val="000000"/>
                <w:sz w:val="20"/>
              </w:rPr>
              <w:t xml:space="preserve"> тыс</w:t>
            </w:r>
            <w:r>
              <w:rPr>
                <w:rFonts w:ascii="Times New Roman"/>
                <w:b w:val="false"/>
                <w:i w:val="false"/>
                <w:color w:val="000000"/>
                <w:sz w:val="20"/>
              </w:rPr>
              <w:t xml:space="preserve"> іс</w:t>
            </w:r>
            <w:r>
              <w:rPr>
                <w:rFonts w:ascii="Times New Roman"/>
                <w:b w:val="false"/>
                <w:i w:val="false"/>
                <w:color w:val="000000"/>
                <w:sz w:val="20"/>
              </w:rPr>
              <w:t>-</w:t>
            </w:r>
            <w:r>
              <w:rPr>
                <w:rFonts w:ascii="Times New Roman"/>
                <w:b w:val="false"/>
                <w:i w:val="false"/>
                <w:color w:val="000000"/>
                <w:sz w:val="20"/>
              </w:rPr>
              <w:t>шараларды</w:t>
            </w:r>
            <w:r>
              <w:rPr>
                <w:rFonts w:ascii="Times New Roman"/>
                <w:b w:val="false"/>
                <w:i w:val="false"/>
                <w:color w:val="000000"/>
                <w:sz w:val="20"/>
              </w:rPr>
              <w:t xml:space="preserve"> өтк</w:t>
            </w:r>
            <w:r>
              <w:rPr>
                <w:rFonts w:ascii="Times New Roman"/>
                <w:b w:val="false"/>
                <w:i w:val="false"/>
                <w:color w:val="000000"/>
                <w:sz w:val="20"/>
              </w:rPr>
              <w:t>i</w:t>
            </w:r>
            <w:r>
              <w:rPr>
                <w:rFonts w:ascii="Times New Roman"/>
                <w:b w:val="false"/>
                <w:i w:val="false"/>
                <w:color w:val="000000"/>
                <w:sz w:val="20"/>
              </w:rPr>
              <w:t>зу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3300</w:t>
            </w:r>
          </w:p>
        </w:tc>
      </w:tr>
      <w:tr>
        <w:trPr>
          <w:trHeight w:val="8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w:t>
            </w:r>
            <w:r>
              <w:rPr>
                <w:rFonts w:ascii="Times New Roman"/>
                <w:b w:val="false"/>
                <w:i w:val="false"/>
                <w:color w:val="000000"/>
                <w:sz w:val="20"/>
              </w:rPr>
              <w:t xml:space="preserve"> жұмыспен</w:t>
            </w:r>
            <w:r>
              <w:rPr>
                <w:rFonts w:ascii="Times New Roman"/>
                <w:b w:val="false"/>
                <w:i w:val="false"/>
                <w:color w:val="000000"/>
                <w:sz w:val="20"/>
              </w:rPr>
              <w:t xml:space="preserve"> қамту</w:t>
            </w:r>
            <w:r>
              <w:rPr>
                <w:rFonts w:ascii="Times New Roman"/>
                <w:b w:val="false"/>
                <w:i w:val="false"/>
                <w:color w:val="000000"/>
                <w:sz w:val="20"/>
              </w:rPr>
              <w:t xml:space="preserve"> және</w:t>
            </w:r>
            <w:r>
              <w:rPr>
                <w:rFonts w:ascii="Times New Roman"/>
                <w:b w:val="false"/>
                <w:i w:val="false"/>
                <w:color w:val="000000"/>
                <w:sz w:val="20"/>
              </w:rPr>
              <w:t xml:space="preserve"> кадрларды</w:t>
            </w:r>
            <w:r>
              <w:rPr>
                <w:rFonts w:ascii="Times New Roman"/>
                <w:b w:val="false"/>
                <w:i w:val="false"/>
                <w:color w:val="000000"/>
                <w:sz w:val="20"/>
              </w:rPr>
              <w:t xml:space="preserve"> қайта</w:t>
            </w:r>
            <w:r>
              <w:rPr>
                <w:rFonts w:ascii="Times New Roman"/>
                <w:b w:val="false"/>
                <w:i w:val="false"/>
                <w:color w:val="000000"/>
                <w:sz w:val="20"/>
              </w:rPr>
              <w:t xml:space="preserve"> даярлау</w:t>
            </w:r>
            <w:r>
              <w:rPr>
                <w:rFonts w:ascii="Times New Roman"/>
                <w:b w:val="false"/>
                <w:i w:val="false"/>
                <w:color w:val="000000"/>
                <w:sz w:val="20"/>
              </w:rPr>
              <w:t xml:space="preserve"> стратегиясын</w:t>
            </w:r>
            <w:r>
              <w:rPr>
                <w:rFonts w:ascii="Times New Roman"/>
                <w:b w:val="false"/>
                <w:i w:val="false"/>
                <w:color w:val="000000"/>
                <w:sz w:val="20"/>
              </w:rPr>
              <w:t xml:space="preserve"> іске</w:t>
            </w:r>
            <w:r>
              <w:rPr>
                <w:rFonts w:ascii="Times New Roman"/>
                <w:b w:val="false"/>
                <w:i w:val="false"/>
                <w:color w:val="000000"/>
                <w:sz w:val="20"/>
              </w:rPr>
              <w:t xml:space="preserve"> асыру</w:t>
            </w:r>
            <w:r>
              <w:rPr>
                <w:rFonts w:ascii="Times New Roman"/>
                <w:b w:val="false"/>
                <w:i w:val="false"/>
                <w:color w:val="000000"/>
                <w:sz w:val="20"/>
              </w:rPr>
              <w:t xml:space="preserve"> шеңберінде</w:t>
            </w:r>
            <w:r>
              <w:rPr>
                <w:rFonts w:ascii="Times New Roman"/>
                <w:b w:val="false"/>
                <w:i w:val="false"/>
                <w:color w:val="000000"/>
                <w:sz w:val="20"/>
              </w:rPr>
              <w:t xml:space="preserve"> білім</w:t>
            </w:r>
            <w:r>
              <w:rPr>
                <w:rFonts w:ascii="Times New Roman"/>
                <w:b w:val="false"/>
                <w:i w:val="false"/>
                <w:color w:val="000000"/>
                <w:sz w:val="20"/>
              </w:rPr>
              <w:t xml:space="preserve"> беру</w:t>
            </w:r>
            <w:r>
              <w:rPr>
                <w:rFonts w:ascii="Times New Roman"/>
                <w:b w:val="false"/>
                <w:i w:val="false"/>
                <w:color w:val="000000"/>
                <w:sz w:val="20"/>
              </w:rPr>
              <w:t xml:space="preserve"> объектілерін</w:t>
            </w:r>
            <w:r>
              <w:rPr>
                <w:rFonts w:ascii="Times New Roman"/>
                <w:b w:val="false"/>
                <w:i w:val="false"/>
                <w:color w:val="000000"/>
                <w:sz w:val="20"/>
              </w:rPr>
              <w:t xml:space="preserve"> күрделі</w:t>
            </w:r>
            <w:r>
              <w:rPr>
                <w:rFonts w:ascii="Times New Roman"/>
                <w:b w:val="false"/>
                <w:i w:val="false"/>
                <w:color w:val="000000"/>
                <w:sz w:val="20"/>
              </w:rPr>
              <w:t xml:space="preserve">, </w:t>
            </w:r>
            <w:r>
              <w:rPr>
                <w:rFonts w:ascii="Times New Roman"/>
                <w:b w:val="false"/>
                <w:i w:val="false"/>
                <w:color w:val="000000"/>
                <w:sz w:val="20"/>
              </w:rPr>
              <w:t>ағымды</w:t>
            </w:r>
            <w:r>
              <w:rPr>
                <w:rFonts w:ascii="Times New Roman"/>
                <w:b w:val="false"/>
                <w:i w:val="false"/>
                <w:color w:val="000000"/>
                <w:sz w:val="20"/>
              </w:rPr>
              <w:t xml:space="preserve"> жөндеу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75560</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көмек</w:t>
            </w:r>
            <w:r>
              <w:rPr>
                <w:rFonts w:ascii="Times New Roman"/>
                <w:b/>
                <w:i w:val="false"/>
                <w:color w:val="000000"/>
                <w:sz w:val="20"/>
              </w:rPr>
              <w:t xml:space="preserve"> және</w:t>
            </w:r>
            <w:r>
              <w:rPr>
                <w:rFonts w:ascii="Times New Roman"/>
                <w:b/>
                <w:i w:val="false"/>
                <w:color w:val="000000"/>
                <w:sz w:val="20"/>
              </w:rPr>
              <w:t xml:space="preserve"> әлеуметт</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қамсыздандыру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213125,2</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көмек</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193687</w:t>
            </w:r>
          </w:p>
        </w:tc>
      </w:tr>
      <w:tr>
        <w:trPr>
          <w:trHeight w:val="8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Қаладағы</w:t>
            </w:r>
            <w:r>
              <w:rPr>
                <w:rFonts w:ascii="Times New Roman"/>
                <w:b/>
                <w:i w:val="false"/>
                <w:color w:val="000000"/>
                <w:sz w:val="20"/>
              </w:rPr>
              <w:t xml:space="preserve"> 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i w:val="false"/>
                <w:color w:val="000000"/>
                <w:sz w:val="20"/>
              </w:rPr>
              <w:t xml:space="preserve"> әкімінің</w:t>
            </w:r>
            <w:r>
              <w:rPr>
                <w:rFonts w:ascii="Times New Roman"/>
                <w:b/>
                <w:i w:val="false"/>
                <w:color w:val="000000"/>
                <w:sz w:val="20"/>
              </w:rPr>
              <w:t xml:space="preserve"> аппараты</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1745</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w:t>
            </w:r>
            <w:r>
              <w:rPr>
                <w:rFonts w:ascii="Times New Roman"/>
                <w:b w:val="false"/>
                <w:i w:val="false"/>
                <w:color w:val="000000"/>
                <w:sz w:val="20"/>
              </w:rPr>
              <w:t xml:space="preserve"> азаматтарға</w:t>
            </w:r>
            <w:r>
              <w:rPr>
                <w:rFonts w:ascii="Times New Roman"/>
                <w:b w:val="false"/>
                <w:i w:val="false"/>
                <w:color w:val="000000"/>
                <w:sz w:val="20"/>
              </w:rPr>
              <w:t xml:space="preserve"> үйінде</w:t>
            </w:r>
            <w:r>
              <w:rPr>
                <w:rFonts w:ascii="Times New Roman"/>
                <w:b w:val="false"/>
                <w:i w:val="false"/>
                <w:color w:val="000000"/>
                <w:sz w:val="20"/>
              </w:rPr>
              <w:t xml:space="preserve"> әлеуметтік</w:t>
            </w:r>
            <w:r>
              <w:rPr>
                <w:rFonts w:ascii="Times New Roman"/>
                <w:b w:val="false"/>
                <w:i w:val="false"/>
                <w:color w:val="000000"/>
                <w:sz w:val="20"/>
              </w:rPr>
              <w:t xml:space="preserve"> көмек</w:t>
            </w:r>
            <w:r>
              <w:rPr>
                <w:rFonts w:ascii="Times New Roman"/>
                <w:b w:val="false"/>
                <w:i w:val="false"/>
                <w:color w:val="000000"/>
                <w:sz w:val="20"/>
              </w:rPr>
              <w:t xml:space="preserve"> көрсету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1745</w:t>
            </w:r>
          </w:p>
        </w:tc>
      </w:tr>
      <w:tr>
        <w:trPr>
          <w:trHeight w:val="8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жұмыспен</w:t>
            </w:r>
            <w:r>
              <w:rPr>
                <w:rFonts w:ascii="Times New Roman"/>
                <w:b/>
                <w:i w:val="false"/>
                <w:color w:val="000000"/>
                <w:sz w:val="20"/>
              </w:rPr>
              <w:t xml:space="preserve"> қамту</w:t>
            </w:r>
            <w:r>
              <w:rPr>
                <w:rFonts w:ascii="Times New Roman"/>
                <w:b/>
                <w:i w:val="false"/>
                <w:color w:val="000000"/>
                <w:sz w:val="20"/>
              </w:rPr>
              <w:t xml:space="preserve"> және</w:t>
            </w:r>
            <w:r>
              <w:rPr>
                <w:rFonts w:ascii="Times New Roman"/>
                <w:b/>
                <w:i w:val="false"/>
                <w:color w:val="000000"/>
                <w:sz w:val="20"/>
              </w:rPr>
              <w:t xml:space="preserve"> әлеуметтік</w:t>
            </w:r>
            <w:r>
              <w:rPr>
                <w:rFonts w:ascii="Times New Roman"/>
                <w:b/>
                <w:i w:val="false"/>
                <w:color w:val="000000"/>
                <w:sz w:val="20"/>
              </w:rPr>
              <w:t xml:space="preserve"> бағдарламалар</w:t>
            </w:r>
            <w:r>
              <w:rPr>
                <w:rFonts w:ascii="Times New Roman"/>
                <w:b/>
                <w:i w:val="false"/>
                <w:color w:val="000000"/>
                <w:sz w:val="20"/>
              </w:rPr>
              <w:t xml:space="preserve"> бөлімі</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191942</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Еңбекпен</w:t>
            </w:r>
            <w:r>
              <w:rPr>
                <w:rFonts w:ascii="Times New Roman"/>
                <w:b w:val="false"/>
                <w:i w:val="false"/>
                <w:color w:val="000000"/>
                <w:sz w:val="20"/>
              </w:rPr>
              <w:t xml:space="preserve"> қамту</w:t>
            </w:r>
            <w:r>
              <w:rPr>
                <w:rFonts w:ascii="Times New Roman"/>
                <w:b w:val="false"/>
                <w:i w:val="false"/>
                <w:color w:val="000000"/>
                <w:sz w:val="20"/>
              </w:rPr>
              <w:t xml:space="preserve"> бағдарламасы</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67828</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w:t>
            </w:r>
            <w:r>
              <w:rPr>
                <w:rFonts w:ascii="Times New Roman"/>
                <w:b w:val="false"/>
                <w:i w:val="false"/>
                <w:color w:val="000000"/>
                <w:sz w:val="20"/>
              </w:rPr>
              <w:t xml:space="preserve"> атаулы</w:t>
            </w:r>
            <w:r>
              <w:rPr>
                <w:rFonts w:ascii="Times New Roman"/>
                <w:b w:val="false"/>
                <w:i w:val="false"/>
                <w:color w:val="000000"/>
                <w:sz w:val="20"/>
              </w:rPr>
              <w:t xml:space="preserve"> әлеуметтік</w:t>
            </w:r>
            <w:r>
              <w:rPr>
                <w:rFonts w:ascii="Times New Roman"/>
                <w:b w:val="false"/>
                <w:i w:val="false"/>
                <w:color w:val="000000"/>
                <w:sz w:val="20"/>
              </w:rPr>
              <w:t xml:space="preserve"> көмек</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2770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w:t>
            </w:r>
            <w:r>
              <w:rPr>
                <w:rFonts w:ascii="Times New Roman"/>
                <w:b w:val="false"/>
                <w:i w:val="false"/>
                <w:color w:val="000000"/>
                <w:sz w:val="20"/>
              </w:rPr>
              <w:t xml:space="preserve"> үй</w:t>
            </w:r>
            <w:r>
              <w:rPr>
                <w:rFonts w:ascii="Times New Roman"/>
                <w:b w:val="false"/>
                <w:i w:val="false"/>
                <w:color w:val="000000"/>
                <w:sz w:val="20"/>
              </w:rPr>
              <w:t xml:space="preserve"> көмегі</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3500</w:t>
            </w:r>
          </w:p>
        </w:tc>
      </w:tr>
      <w:tr>
        <w:trPr>
          <w:trHeight w:val="8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w:t>
            </w:r>
            <w:r>
              <w:rPr>
                <w:rFonts w:ascii="Times New Roman"/>
                <w:b w:val="false"/>
                <w:i w:val="false"/>
                <w:color w:val="000000"/>
                <w:sz w:val="20"/>
              </w:rPr>
              <w:t xml:space="preserve"> өкілетті</w:t>
            </w:r>
            <w:r>
              <w:rPr>
                <w:rFonts w:ascii="Times New Roman"/>
                <w:b w:val="false"/>
                <w:i w:val="false"/>
                <w:color w:val="000000"/>
                <w:sz w:val="20"/>
              </w:rPr>
              <w:t xml:space="preserve"> органдардың</w:t>
            </w:r>
            <w:r>
              <w:rPr>
                <w:rFonts w:ascii="Times New Roman"/>
                <w:b w:val="false"/>
                <w:i w:val="false"/>
                <w:color w:val="000000"/>
                <w:sz w:val="20"/>
              </w:rPr>
              <w:t xml:space="preserve"> шешімі</w:t>
            </w:r>
            <w:r>
              <w:rPr>
                <w:rFonts w:ascii="Times New Roman"/>
                <w:b w:val="false"/>
                <w:i w:val="false"/>
                <w:color w:val="000000"/>
                <w:sz w:val="20"/>
              </w:rPr>
              <w:t xml:space="preserve"> бойынша</w:t>
            </w:r>
            <w:r>
              <w:rPr>
                <w:rFonts w:ascii="Times New Roman"/>
                <w:b w:val="false"/>
                <w:i w:val="false"/>
                <w:color w:val="000000"/>
                <w:sz w:val="20"/>
              </w:rPr>
              <w:t xml:space="preserve"> мұқтаж</w:t>
            </w:r>
            <w:r>
              <w:rPr>
                <w:rFonts w:ascii="Times New Roman"/>
                <w:b w:val="false"/>
                <w:i w:val="false"/>
                <w:color w:val="000000"/>
                <w:sz w:val="20"/>
              </w:rPr>
              <w:t xml:space="preserve"> азаматтардың</w:t>
            </w:r>
            <w:r>
              <w:rPr>
                <w:rFonts w:ascii="Times New Roman"/>
                <w:b w:val="false"/>
                <w:i w:val="false"/>
                <w:color w:val="000000"/>
                <w:sz w:val="20"/>
              </w:rPr>
              <w:t xml:space="preserve"> жекелеген</w:t>
            </w:r>
            <w:r>
              <w:rPr>
                <w:rFonts w:ascii="Times New Roman"/>
                <w:b w:val="false"/>
                <w:i w:val="false"/>
                <w:color w:val="000000"/>
                <w:sz w:val="20"/>
              </w:rPr>
              <w:t xml:space="preserve"> топтарына</w:t>
            </w:r>
            <w:r>
              <w:rPr>
                <w:rFonts w:ascii="Times New Roman"/>
                <w:b w:val="false"/>
                <w:i w:val="false"/>
                <w:color w:val="000000"/>
                <w:sz w:val="20"/>
              </w:rPr>
              <w:t xml:space="preserve"> әлеуметтік</w:t>
            </w:r>
            <w:r>
              <w:rPr>
                <w:rFonts w:ascii="Times New Roman"/>
                <w:b w:val="false"/>
                <w:i w:val="false"/>
                <w:color w:val="000000"/>
                <w:sz w:val="20"/>
              </w:rPr>
              <w:t xml:space="preserve"> көмек</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65212</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w:t>
            </w:r>
            <w:r>
              <w:rPr>
                <w:rFonts w:ascii="Times New Roman"/>
                <w:b w:val="false"/>
                <w:i w:val="false"/>
                <w:color w:val="000000"/>
                <w:sz w:val="20"/>
              </w:rPr>
              <w:t xml:space="preserve"> азаматтарға</w:t>
            </w:r>
            <w:r>
              <w:rPr>
                <w:rFonts w:ascii="Times New Roman"/>
                <w:b w:val="false"/>
                <w:i w:val="false"/>
                <w:color w:val="000000"/>
                <w:sz w:val="20"/>
              </w:rPr>
              <w:t xml:space="preserve"> үйде</w:t>
            </w:r>
            <w:r>
              <w:rPr>
                <w:rFonts w:ascii="Times New Roman"/>
                <w:b w:val="false"/>
                <w:i w:val="false"/>
                <w:color w:val="000000"/>
                <w:sz w:val="20"/>
              </w:rPr>
              <w:t xml:space="preserve"> әлеуметт</w:t>
            </w:r>
            <w:r>
              <w:rPr>
                <w:rFonts w:ascii="Times New Roman"/>
                <w:b w:val="false"/>
                <w:i w:val="false"/>
                <w:color w:val="000000"/>
                <w:sz w:val="20"/>
              </w:rPr>
              <w:t>i</w:t>
            </w:r>
            <w:r>
              <w:rPr>
                <w:rFonts w:ascii="Times New Roman"/>
                <w:b w:val="false"/>
                <w:i w:val="false"/>
                <w:color w:val="000000"/>
                <w:sz w:val="20"/>
              </w:rPr>
              <w:t>к</w:t>
            </w:r>
            <w:r>
              <w:rPr>
                <w:rFonts w:ascii="Times New Roman"/>
                <w:b w:val="false"/>
                <w:i w:val="false"/>
                <w:color w:val="000000"/>
                <w:sz w:val="20"/>
              </w:rPr>
              <w:t xml:space="preserve"> көмек</w:t>
            </w:r>
            <w:r>
              <w:rPr>
                <w:rFonts w:ascii="Times New Roman"/>
                <w:b w:val="false"/>
                <w:i w:val="false"/>
                <w:color w:val="000000"/>
                <w:sz w:val="20"/>
              </w:rPr>
              <w:t xml:space="preserve"> көрсету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12825</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 </w:t>
            </w:r>
            <w:r>
              <w:rPr>
                <w:rFonts w:ascii="Times New Roman"/>
                <w:b w:val="false"/>
                <w:i w:val="false"/>
                <w:color w:val="000000"/>
                <w:sz w:val="20"/>
              </w:rPr>
              <w:t>жасқа</w:t>
            </w:r>
            <w:r>
              <w:rPr>
                <w:rFonts w:ascii="Times New Roman"/>
                <w:b w:val="false"/>
                <w:i w:val="false"/>
                <w:color w:val="000000"/>
                <w:sz w:val="20"/>
              </w:rPr>
              <w:t xml:space="preserve"> дейінгі</w:t>
            </w:r>
            <w:r>
              <w:rPr>
                <w:rFonts w:ascii="Times New Roman"/>
                <w:b w:val="false"/>
                <w:i w:val="false"/>
                <w:color w:val="000000"/>
                <w:sz w:val="20"/>
              </w:rPr>
              <w:t xml:space="preserve"> балаларға</w:t>
            </w:r>
            <w:r>
              <w:rPr>
                <w:rFonts w:ascii="Times New Roman"/>
                <w:b w:val="false"/>
                <w:i w:val="false"/>
                <w:color w:val="000000"/>
                <w:sz w:val="20"/>
              </w:rPr>
              <w:t xml:space="preserve"> мемлекеттік</w:t>
            </w:r>
            <w:r>
              <w:rPr>
                <w:rFonts w:ascii="Times New Roman"/>
                <w:b w:val="false"/>
                <w:i w:val="false"/>
                <w:color w:val="000000"/>
                <w:sz w:val="20"/>
              </w:rPr>
              <w:t xml:space="preserve"> жәрдемақылар</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35300</w:t>
            </w:r>
          </w:p>
        </w:tc>
      </w:tr>
      <w:tr>
        <w:trPr>
          <w:trHeight w:val="11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Мүгедектерді</w:t>
            </w:r>
            <w:r>
              <w:rPr>
                <w:rFonts w:ascii="Times New Roman"/>
                <w:b w:val="false"/>
                <w:i w:val="false"/>
                <w:color w:val="000000"/>
                <w:sz w:val="20"/>
              </w:rPr>
              <w:t xml:space="preserve"> оңалту</w:t>
            </w:r>
            <w:r>
              <w:rPr>
                <w:rFonts w:ascii="Times New Roman"/>
                <w:b w:val="false"/>
                <w:i w:val="false"/>
                <w:color w:val="000000"/>
                <w:sz w:val="20"/>
              </w:rPr>
              <w:t xml:space="preserve"> жеке</w:t>
            </w:r>
            <w:r>
              <w:rPr>
                <w:rFonts w:ascii="Times New Roman"/>
                <w:b w:val="false"/>
                <w:i w:val="false"/>
                <w:color w:val="000000"/>
                <w:sz w:val="20"/>
              </w:rPr>
              <w:t xml:space="preserve"> бағдарламасына</w:t>
            </w:r>
            <w:r>
              <w:rPr>
                <w:rFonts w:ascii="Times New Roman"/>
                <w:b w:val="false"/>
                <w:i w:val="false"/>
                <w:color w:val="000000"/>
                <w:sz w:val="20"/>
              </w:rPr>
              <w:t xml:space="preserve"> сәйкес</w:t>
            </w:r>
            <w:r>
              <w:rPr>
                <w:rFonts w:ascii="Times New Roman"/>
                <w:b w:val="false"/>
                <w:i w:val="false"/>
                <w:color w:val="000000"/>
                <w:sz w:val="20"/>
              </w:rPr>
              <w:t xml:space="preserve">, </w:t>
            </w:r>
            <w:r>
              <w:rPr>
                <w:rFonts w:ascii="Times New Roman"/>
                <w:b w:val="false"/>
                <w:i w:val="false"/>
                <w:color w:val="000000"/>
                <w:sz w:val="20"/>
              </w:rPr>
              <w:t>мұқтаж</w:t>
            </w:r>
            <w:r>
              <w:rPr>
                <w:rFonts w:ascii="Times New Roman"/>
                <w:b w:val="false"/>
                <w:i w:val="false"/>
                <w:color w:val="000000"/>
                <w:sz w:val="20"/>
              </w:rPr>
              <w:t xml:space="preserve"> мүгедектерді</w:t>
            </w:r>
            <w:r>
              <w:rPr>
                <w:rFonts w:ascii="Times New Roman"/>
                <w:b w:val="false"/>
                <w:i w:val="false"/>
                <w:color w:val="000000"/>
                <w:sz w:val="20"/>
              </w:rPr>
              <w:t xml:space="preserve"> міндетті</w:t>
            </w:r>
            <w:r>
              <w:rPr>
                <w:rFonts w:ascii="Times New Roman"/>
                <w:b w:val="false"/>
                <w:i w:val="false"/>
                <w:color w:val="000000"/>
                <w:sz w:val="20"/>
              </w:rPr>
              <w:t xml:space="preserve"> гигиеналық</w:t>
            </w:r>
            <w:r>
              <w:rPr>
                <w:rFonts w:ascii="Times New Roman"/>
                <w:b w:val="false"/>
                <w:i w:val="false"/>
                <w:color w:val="000000"/>
                <w:sz w:val="20"/>
              </w:rPr>
              <w:t xml:space="preserve"> құралдармен</w:t>
            </w:r>
            <w:r>
              <w:rPr>
                <w:rFonts w:ascii="Times New Roman"/>
                <w:b w:val="false"/>
                <w:i w:val="false"/>
                <w:color w:val="000000"/>
                <w:sz w:val="20"/>
              </w:rPr>
              <w:t xml:space="preserve"> қамтамасыз</w:t>
            </w:r>
            <w:r>
              <w:rPr>
                <w:rFonts w:ascii="Times New Roman"/>
                <w:b w:val="false"/>
                <w:i w:val="false"/>
                <w:color w:val="000000"/>
                <w:sz w:val="20"/>
              </w:rPr>
              <w:t xml:space="preserve"> етуге</w:t>
            </w:r>
            <w:r>
              <w:rPr>
                <w:rFonts w:ascii="Times New Roman"/>
                <w:b w:val="false"/>
                <w:i w:val="false"/>
                <w:color w:val="000000"/>
                <w:sz w:val="20"/>
              </w:rPr>
              <w:t xml:space="preserve"> және</w:t>
            </w:r>
            <w:r>
              <w:rPr>
                <w:rFonts w:ascii="Times New Roman"/>
                <w:b w:val="false"/>
                <w:i w:val="false"/>
                <w:color w:val="000000"/>
                <w:sz w:val="20"/>
              </w:rPr>
              <w:t xml:space="preserve"> ымдау</w:t>
            </w:r>
            <w:r>
              <w:rPr>
                <w:rFonts w:ascii="Times New Roman"/>
                <w:b w:val="false"/>
                <w:i w:val="false"/>
                <w:color w:val="000000"/>
                <w:sz w:val="20"/>
              </w:rPr>
              <w:t xml:space="preserve"> тілі</w:t>
            </w:r>
            <w:r>
              <w:rPr>
                <w:rFonts w:ascii="Times New Roman"/>
                <w:b w:val="false"/>
                <w:i w:val="false"/>
                <w:color w:val="000000"/>
                <w:sz w:val="20"/>
              </w:rPr>
              <w:t xml:space="preserve"> мамандарының</w:t>
            </w:r>
            <w:r>
              <w:rPr>
                <w:rFonts w:ascii="Times New Roman"/>
                <w:b w:val="false"/>
                <w:i w:val="false"/>
                <w:color w:val="000000"/>
                <w:sz w:val="20"/>
              </w:rPr>
              <w:t xml:space="preserve">, </w:t>
            </w:r>
            <w:r>
              <w:rPr>
                <w:rFonts w:ascii="Times New Roman"/>
                <w:b w:val="false"/>
                <w:i w:val="false"/>
                <w:color w:val="000000"/>
                <w:sz w:val="20"/>
              </w:rPr>
              <w:t>жеке</w:t>
            </w:r>
            <w:r>
              <w:rPr>
                <w:rFonts w:ascii="Times New Roman"/>
                <w:b w:val="false"/>
                <w:i w:val="false"/>
                <w:color w:val="000000"/>
                <w:sz w:val="20"/>
              </w:rPr>
              <w:t xml:space="preserve"> көмекшілердің</w:t>
            </w:r>
            <w:r>
              <w:rPr>
                <w:rFonts w:ascii="Times New Roman"/>
                <w:b w:val="false"/>
                <w:i w:val="false"/>
                <w:color w:val="000000"/>
                <w:sz w:val="20"/>
              </w:rPr>
              <w:t xml:space="preserve"> қызмет</w:t>
            </w:r>
            <w:r>
              <w:rPr>
                <w:rFonts w:ascii="Times New Roman"/>
                <w:b w:val="false"/>
                <w:i w:val="false"/>
                <w:color w:val="000000"/>
                <w:sz w:val="20"/>
              </w:rPr>
              <w:t xml:space="preserve"> көрсету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4507</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көмек</w:t>
            </w:r>
            <w:r>
              <w:rPr>
                <w:rFonts w:ascii="Times New Roman"/>
                <w:b/>
                <w:i w:val="false"/>
                <w:color w:val="000000"/>
                <w:sz w:val="20"/>
              </w:rPr>
              <w:t xml:space="preserve"> және</w:t>
            </w:r>
            <w:r>
              <w:rPr>
                <w:rFonts w:ascii="Times New Roman"/>
                <w:b/>
                <w:i w:val="false"/>
                <w:color w:val="000000"/>
                <w:sz w:val="20"/>
              </w:rPr>
              <w:t xml:space="preserve"> әлеуметт</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қамтамасыз</w:t>
            </w:r>
            <w:r>
              <w:rPr>
                <w:rFonts w:ascii="Times New Roman"/>
                <w:b/>
                <w:i w:val="false"/>
                <w:color w:val="000000"/>
                <w:sz w:val="20"/>
              </w:rPr>
              <w:t xml:space="preserve"> ету</w:t>
            </w:r>
            <w:r>
              <w:rPr>
                <w:rFonts w:ascii="Times New Roman"/>
                <w:b/>
                <w:i w:val="false"/>
                <w:color w:val="000000"/>
                <w:sz w:val="20"/>
              </w:rPr>
              <w:t xml:space="preserve"> салаларындағы</w:t>
            </w:r>
            <w:r>
              <w:rPr>
                <w:rFonts w:ascii="Times New Roman"/>
                <w:b/>
                <w:i w:val="false"/>
                <w:color w:val="000000"/>
                <w:sz w:val="20"/>
              </w:rPr>
              <w:t xml:space="preserve"> өзге</w:t>
            </w:r>
            <w:r>
              <w:rPr>
                <w:rFonts w:ascii="Times New Roman"/>
                <w:b/>
                <w:i w:val="false"/>
                <w:color w:val="000000"/>
                <w:sz w:val="20"/>
              </w:rPr>
              <w:t xml:space="preserve"> де</w:t>
            </w:r>
            <w:r>
              <w:rPr>
                <w:rFonts w:ascii="Times New Roman"/>
                <w:b/>
                <w:i w:val="false"/>
                <w:color w:val="000000"/>
                <w:sz w:val="20"/>
              </w:rPr>
              <w:t xml:space="preserve"> қызметтер</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19438</w:t>
            </w:r>
          </w:p>
        </w:tc>
      </w:tr>
      <w:tr>
        <w:trPr>
          <w:trHeight w:val="8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жұмыспен</w:t>
            </w:r>
            <w:r>
              <w:rPr>
                <w:rFonts w:ascii="Times New Roman"/>
                <w:b/>
                <w:i w:val="false"/>
                <w:color w:val="000000"/>
                <w:sz w:val="20"/>
              </w:rPr>
              <w:t xml:space="preserve"> қамту</w:t>
            </w:r>
            <w:r>
              <w:rPr>
                <w:rFonts w:ascii="Times New Roman"/>
                <w:b/>
                <w:i w:val="false"/>
                <w:color w:val="000000"/>
                <w:sz w:val="20"/>
              </w:rPr>
              <w:t xml:space="preserve"> және</w:t>
            </w:r>
            <w:r>
              <w:rPr>
                <w:rFonts w:ascii="Times New Roman"/>
                <w:b/>
                <w:i w:val="false"/>
                <w:color w:val="000000"/>
                <w:sz w:val="20"/>
              </w:rPr>
              <w:t xml:space="preserve"> әлеуметтік</w:t>
            </w:r>
            <w:r>
              <w:rPr>
                <w:rFonts w:ascii="Times New Roman"/>
                <w:b/>
                <w:i w:val="false"/>
                <w:color w:val="000000"/>
                <w:sz w:val="20"/>
              </w:rPr>
              <w:t xml:space="preserve"> бағдарламалар</w:t>
            </w:r>
            <w:r>
              <w:rPr>
                <w:rFonts w:ascii="Times New Roman"/>
                <w:b/>
                <w:i w:val="false"/>
                <w:color w:val="000000"/>
                <w:sz w:val="20"/>
              </w:rPr>
              <w:t xml:space="preserve"> бөлімі</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19438</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Жұмыспен</w:t>
            </w:r>
            <w:r>
              <w:rPr>
                <w:rFonts w:ascii="Times New Roman"/>
                <w:b w:val="false"/>
                <w:i w:val="false"/>
                <w:color w:val="000000"/>
                <w:sz w:val="20"/>
              </w:rPr>
              <w:t xml:space="preserve"> қамту</w:t>
            </w:r>
            <w:r>
              <w:rPr>
                <w:rFonts w:ascii="Times New Roman"/>
                <w:b w:val="false"/>
                <w:i w:val="false"/>
                <w:color w:val="000000"/>
                <w:sz w:val="20"/>
              </w:rPr>
              <w:t xml:space="preserve"> және</w:t>
            </w:r>
            <w:r>
              <w:rPr>
                <w:rFonts w:ascii="Times New Roman"/>
                <w:b w:val="false"/>
                <w:i w:val="false"/>
                <w:color w:val="000000"/>
                <w:sz w:val="20"/>
              </w:rPr>
              <w:t xml:space="preserve"> әлеуметтік</w:t>
            </w:r>
            <w:r>
              <w:rPr>
                <w:rFonts w:ascii="Times New Roman"/>
                <w:b w:val="false"/>
                <w:i w:val="false"/>
                <w:color w:val="000000"/>
                <w:sz w:val="20"/>
              </w:rPr>
              <w:t xml:space="preserve"> бағдарламалар</w:t>
            </w:r>
            <w:r>
              <w:rPr>
                <w:rFonts w:ascii="Times New Roman"/>
                <w:b w:val="false"/>
                <w:i w:val="false"/>
                <w:color w:val="000000"/>
                <w:sz w:val="20"/>
              </w:rPr>
              <w:t xml:space="preserve"> бөлімінің</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18883,2</w:t>
            </w:r>
          </w:p>
        </w:tc>
      </w:tr>
      <w:tr>
        <w:trPr>
          <w:trHeight w:val="8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Жәрдемақыларды</w:t>
            </w:r>
            <w:r>
              <w:rPr>
                <w:rFonts w:ascii="Times New Roman"/>
                <w:b w:val="false"/>
                <w:i w:val="false"/>
                <w:color w:val="000000"/>
                <w:sz w:val="20"/>
              </w:rPr>
              <w:t xml:space="preserve"> және</w:t>
            </w:r>
            <w:r>
              <w:rPr>
                <w:rFonts w:ascii="Times New Roman"/>
                <w:b w:val="false"/>
                <w:i w:val="false"/>
                <w:color w:val="000000"/>
                <w:sz w:val="20"/>
              </w:rPr>
              <w:t xml:space="preserve"> басқа</w:t>
            </w:r>
            <w:r>
              <w:rPr>
                <w:rFonts w:ascii="Times New Roman"/>
                <w:b w:val="false"/>
                <w:i w:val="false"/>
                <w:color w:val="000000"/>
                <w:sz w:val="20"/>
              </w:rPr>
              <w:t xml:space="preserve"> да</w:t>
            </w:r>
            <w:r>
              <w:rPr>
                <w:rFonts w:ascii="Times New Roman"/>
                <w:b w:val="false"/>
                <w:i w:val="false"/>
                <w:color w:val="000000"/>
                <w:sz w:val="20"/>
              </w:rPr>
              <w:t xml:space="preserve"> әлеуметтік</w:t>
            </w:r>
            <w:r>
              <w:rPr>
                <w:rFonts w:ascii="Times New Roman"/>
                <w:b w:val="false"/>
                <w:i w:val="false"/>
                <w:color w:val="000000"/>
                <w:sz w:val="20"/>
              </w:rPr>
              <w:t xml:space="preserve"> төлемдерді</w:t>
            </w:r>
            <w:r>
              <w:rPr>
                <w:rFonts w:ascii="Times New Roman"/>
                <w:b w:val="false"/>
                <w:i w:val="false"/>
                <w:color w:val="000000"/>
                <w:sz w:val="20"/>
              </w:rPr>
              <w:t xml:space="preserve"> есептеу</w:t>
            </w:r>
            <w:r>
              <w:rPr>
                <w:rFonts w:ascii="Times New Roman"/>
                <w:b w:val="false"/>
                <w:i w:val="false"/>
                <w:color w:val="000000"/>
                <w:sz w:val="20"/>
              </w:rPr>
              <w:t xml:space="preserve">, </w:t>
            </w:r>
            <w:r>
              <w:rPr>
                <w:rFonts w:ascii="Times New Roman"/>
                <w:b w:val="false"/>
                <w:i w:val="false"/>
                <w:color w:val="000000"/>
                <w:sz w:val="20"/>
              </w:rPr>
              <w:t>төлеу</w:t>
            </w:r>
            <w:r>
              <w:rPr>
                <w:rFonts w:ascii="Times New Roman"/>
                <w:b w:val="false"/>
                <w:i w:val="false"/>
                <w:color w:val="000000"/>
                <w:sz w:val="20"/>
              </w:rPr>
              <w:t xml:space="preserve"> мен</w:t>
            </w:r>
            <w:r>
              <w:rPr>
                <w:rFonts w:ascii="Times New Roman"/>
                <w:b w:val="false"/>
                <w:i w:val="false"/>
                <w:color w:val="000000"/>
                <w:sz w:val="20"/>
              </w:rPr>
              <w:t xml:space="preserve"> жеткізу</w:t>
            </w:r>
            <w:r>
              <w:rPr>
                <w:rFonts w:ascii="Times New Roman"/>
                <w:b w:val="false"/>
                <w:i w:val="false"/>
                <w:color w:val="000000"/>
                <w:sz w:val="20"/>
              </w:rPr>
              <w:t xml:space="preserve"> бойынша</w:t>
            </w:r>
            <w:r>
              <w:rPr>
                <w:rFonts w:ascii="Times New Roman"/>
                <w:b w:val="false"/>
                <w:i w:val="false"/>
                <w:color w:val="000000"/>
                <w:sz w:val="20"/>
              </w:rPr>
              <w:t xml:space="preserve"> қызметтерге</w:t>
            </w:r>
            <w:r>
              <w:rPr>
                <w:rFonts w:ascii="Times New Roman"/>
                <w:b w:val="false"/>
                <w:i w:val="false"/>
                <w:color w:val="000000"/>
                <w:sz w:val="20"/>
              </w:rPr>
              <w:t xml:space="preserve"> ақы</w:t>
            </w:r>
            <w:r>
              <w:rPr>
                <w:rFonts w:ascii="Times New Roman"/>
                <w:b w:val="false"/>
                <w:i w:val="false"/>
                <w:color w:val="000000"/>
                <w:sz w:val="20"/>
              </w:rPr>
              <w:t xml:space="preserve"> төлеу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555</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Тұрғын</w:t>
            </w:r>
            <w:r>
              <w:rPr>
                <w:rFonts w:ascii="Times New Roman"/>
                <w:b/>
                <w:i w:val="false"/>
                <w:color w:val="000000"/>
                <w:sz w:val="20"/>
              </w:rPr>
              <w:t xml:space="preserve"> үй</w:t>
            </w:r>
            <w:r>
              <w:rPr>
                <w:rFonts w:ascii="Times New Roman"/>
                <w:b/>
                <w:i w:val="false"/>
                <w:color w:val="000000"/>
                <w:sz w:val="20"/>
              </w:rPr>
              <w:t xml:space="preserve"> коммуналдық</w:t>
            </w:r>
            <w:r>
              <w:rPr>
                <w:rFonts w:ascii="Times New Roman"/>
                <w:b/>
                <w:i w:val="false"/>
                <w:color w:val="000000"/>
                <w:sz w:val="20"/>
              </w:rPr>
              <w:t xml:space="preserve"> шаруашылық</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1075574</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Тұрғын үй шаруашылығы</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666776</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құрылыс</w:t>
            </w:r>
            <w:r>
              <w:rPr>
                <w:rFonts w:ascii="Times New Roman"/>
                <w:b/>
                <w:i w:val="false"/>
                <w:color w:val="000000"/>
                <w:sz w:val="20"/>
              </w:rPr>
              <w:t xml:space="preserve"> бөлімі</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242594</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Мемлекеттік</w:t>
            </w:r>
            <w:r>
              <w:rPr>
                <w:rFonts w:ascii="Times New Roman"/>
                <w:b/>
                <w:i w:val="false"/>
                <w:color w:val="000000"/>
                <w:sz w:val="20"/>
              </w:rPr>
              <w:t xml:space="preserve"> коммуналдық</w:t>
            </w:r>
            <w:r>
              <w:rPr>
                <w:rFonts w:ascii="Times New Roman"/>
                <w:b/>
                <w:i w:val="false"/>
                <w:color w:val="000000"/>
                <w:sz w:val="20"/>
              </w:rPr>
              <w:t xml:space="preserve"> тұрғын</w:t>
            </w:r>
            <w:r>
              <w:rPr>
                <w:rFonts w:ascii="Times New Roman"/>
                <w:b/>
                <w:i w:val="false"/>
                <w:color w:val="000000"/>
                <w:sz w:val="20"/>
              </w:rPr>
              <w:t xml:space="preserve"> үй</w:t>
            </w:r>
            <w:r>
              <w:rPr>
                <w:rFonts w:ascii="Times New Roman"/>
                <w:b/>
                <w:i w:val="false"/>
                <w:color w:val="000000"/>
                <w:sz w:val="20"/>
              </w:rPr>
              <w:t xml:space="preserve"> қорының</w:t>
            </w:r>
            <w:r>
              <w:rPr>
                <w:rFonts w:ascii="Times New Roman"/>
                <w:b/>
                <w:i w:val="false"/>
                <w:color w:val="000000"/>
                <w:sz w:val="20"/>
              </w:rPr>
              <w:t xml:space="preserve"> тұрғын</w:t>
            </w:r>
            <w:r>
              <w:rPr>
                <w:rFonts w:ascii="Times New Roman"/>
                <w:b/>
                <w:i w:val="false"/>
                <w:color w:val="000000"/>
                <w:sz w:val="20"/>
              </w:rPr>
              <w:t xml:space="preserve"> үй</w:t>
            </w:r>
            <w:r>
              <w:rPr>
                <w:rFonts w:ascii="Times New Roman"/>
                <w:b/>
                <w:i w:val="false"/>
                <w:color w:val="000000"/>
                <w:sz w:val="20"/>
              </w:rPr>
              <w:t xml:space="preserve"> құрылысы</w:t>
            </w:r>
            <w:r>
              <w:rPr>
                <w:rFonts w:ascii="Times New Roman"/>
                <w:b/>
                <w:i w:val="false"/>
                <w:color w:val="000000"/>
                <w:sz w:val="20"/>
              </w:rPr>
              <w:t xml:space="preserve"> және</w:t>
            </w:r>
            <w:r>
              <w:rPr>
                <w:rFonts w:ascii="Times New Roman"/>
                <w:b/>
                <w:i w:val="false"/>
                <w:color w:val="000000"/>
                <w:sz w:val="20"/>
              </w:rPr>
              <w:t xml:space="preserve"> (</w:t>
            </w:r>
            <w:r>
              <w:rPr>
                <w:rFonts w:ascii="Times New Roman"/>
                <w:b/>
                <w:i w:val="false"/>
                <w:color w:val="000000"/>
                <w:sz w:val="20"/>
              </w:rPr>
              <w:t>немесе</w:t>
            </w:r>
            <w:r>
              <w:rPr>
                <w:rFonts w:ascii="Times New Roman"/>
                <w:b/>
                <w:i w:val="false"/>
                <w:color w:val="000000"/>
                <w:sz w:val="20"/>
              </w:rPr>
              <w:t xml:space="preserve">) </w:t>
            </w:r>
            <w:r>
              <w:rPr>
                <w:rFonts w:ascii="Times New Roman"/>
                <w:b/>
                <w:i w:val="false"/>
                <w:color w:val="000000"/>
                <w:sz w:val="20"/>
              </w:rPr>
              <w:t>сатып</w:t>
            </w:r>
            <w:r>
              <w:rPr>
                <w:rFonts w:ascii="Times New Roman"/>
                <w:b/>
                <w:i w:val="false"/>
                <w:color w:val="000000"/>
                <w:sz w:val="20"/>
              </w:rPr>
              <w:t xml:space="preserve"> алу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23737</w:t>
            </w:r>
          </w:p>
        </w:tc>
      </w:tr>
      <w:tr>
        <w:trPr>
          <w:trHeight w:val="8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Инженерлік</w:t>
            </w:r>
            <w:r>
              <w:rPr>
                <w:rFonts w:ascii="Times New Roman"/>
                <w:b/>
                <w:i w:val="false"/>
                <w:color w:val="000000"/>
                <w:sz w:val="20"/>
              </w:rPr>
              <w:t xml:space="preserve"> коммуникациялық</w:t>
            </w:r>
            <w:r>
              <w:rPr>
                <w:rFonts w:ascii="Times New Roman"/>
                <w:b/>
                <w:i w:val="false"/>
                <w:color w:val="000000"/>
                <w:sz w:val="20"/>
              </w:rPr>
              <w:t xml:space="preserve"> инфрақұрылымды</w:t>
            </w:r>
            <w:r>
              <w:rPr>
                <w:rFonts w:ascii="Times New Roman"/>
                <w:b/>
                <w:i w:val="false"/>
                <w:color w:val="000000"/>
                <w:sz w:val="20"/>
              </w:rPr>
              <w:t xml:space="preserve"> дамыту</w:t>
            </w:r>
            <w:r>
              <w:rPr>
                <w:rFonts w:ascii="Times New Roman"/>
                <w:b/>
                <w:i w:val="false"/>
                <w:color w:val="000000"/>
                <w:sz w:val="20"/>
              </w:rPr>
              <w:t xml:space="preserve">, </w:t>
            </w:r>
            <w:r>
              <w:rPr>
                <w:rFonts w:ascii="Times New Roman"/>
                <w:b/>
                <w:i w:val="false"/>
                <w:color w:val="000000"/>
                <w:sz w:val="20"/>
              </w:rPr>
              <w:t>жайластыру</w:t>
            </w:r>
            <w:r>
              <w:rPr>
                <w:rFonts w:ascii="Times New Roman"/>
                <w:b/>
                <w:i w:val="false"/>
                <w:color w:val="000000"/>
                <w:sz w:val="20"/>
              </w:rPr>
              <w:t xml:space="preserve"> және</w:t>
            </w:r>
            <w:r>
              <w:rPr>
                <w:rFonts w:ascii="Times New Roman"/>
                <w:b/>
                <w:i w:val="false"/>
                <w:color w:val="000000"/>
                <w:sz w:val="20"/>
              </w:rPr>
              <w:t xml:space="preserve"> (</w:t>
            </w:r>
            <w:r>
              <w:rPr>
                <w:rFonts w:ascii="Times New Roman"/>
                <w:b/>
                <w:i w:val="false"/>
                <w:color w:val="000000"/>
                <w:sz w:val="20"/>
              </w:rPr>
              <w:t>немесе</w:t>
            </w:r>
            <w:r>
              <w:rPr>
                <w:rFonts w:ascii="Times New Roman"/>
                <w:b/>
                <w:i w:val="false"/>
                <w:color w:val="000000"/>
                <w:sz w:val="20"/>
              </w:rPr>
              <w:t xml:space="preserve">) </w:t>
            </w:r>
            <w:r>
              <w:rPr>
                <w:rFonts w:ascii="Times New Roman"/>
                <w:b/>
                <w:i w:val="false"/>
                <w:color w:val="000000"/>
                <w:sz w:val="20"/>
              </w:rPr>
              <w:t>сатып</w:t>
            </w:r>
            <w:r>
              <w:rPr>
                <w:rFonts w:ascii="Times New Roman"/>
                <w:b/>
                <w:i w:val="false"/>
                <w:color w:val="000000"/>
                <w:sz w:val="20"/>
              </w:rPr>
              <w:t xml:space="preserve"> алу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218857</w:t>
            </w:r>
          </w:p>
        </w:tc>
      </w:tr>
      <w:tr>
        <w:trPr>
          <w:trHeight w:val="11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i w:val="false"/>
                <w:color w:val="000000"/>
                <w:sz w:val="20"/>
              </w:rPr>
              <w:t xml:space="preserve"> үй</w:t>
            </w:r>
            <w:r>
              <w:rPr>
                <w:rFonts w:ascii="Times New Roman"/>
                <w:b/>
                <w:i w:val="false"/>
                <w:color w:val="000000"/>
                <w:sz w:val="20"/>
              </w:rPr>
              <w:t xml:space="preserve"> коммуналдық</w:t>
            </w:r>
            <w:r>
              <w:rPr>
                <w:rFonts w:ascii="Times New Roman"/>
                <w:b/>
                <w:i w:val="false"/>
                <w:color w:val="000000"/>
                <w:sz w:val="20"/>
              </w:rPr>
              <w:t xml:space="preserve"> 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i w:val="false"/>
                <w:color w:val="000000"/>
                <w:sz w:val="20"/>
              </w:rPr>
              <w:t xml:space="preserve"> көлігі</w:t>
            </w:r>
            <w:r>
              <w:rPr>
                <w:rFonts w:ascii="Times New Roman"/>
                <w:b/>
                <w:i w:val="false"/>
                <w:color w:val="000000"/>
                <w:sz w:val="20"/>
              </w:rPr>
              <w:t xml:space="preserve"> және</w:t>
            </w:r>
            <w:r>
              <w:rPr>
                <w:rFonts w:ascii="Times New Roman"/>
                <w:b/>
                <w:i w:val="false"/>
                <w:color w:val="000000"/>
                <w:sz w:val="20"/>
              </w:rPr>
              <w:t xml:space="preserve"> автомобиль</w:t>
            </w:r>
            <w:r>
              <w:rPr>
                <w:rFonts w:ascii="Times New Roman"/>
                <w:b/>
                <w:i w:val="false"/>
                <w:color w:val="000000"/>
                <w:sz w:val="20"/>
              </w:rPr>
              <w:t xml:space="preserve"> жолдары</w:t>
            </w:r>
            <w:r>
              <w:rPr>
                <w:rFonts w:ascii="Times New Roman"/>
                <w:b/>
                <w:i w:val="false"/>
                <w:color w:val="000000"/>
                <w:sz w:val="20"/>
              </w:rPr>
              <w:t xml:space="preserve"> бөлімі</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424182</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w:t>
            </w:r>
            <w:r>
              <w:rPr>
                <w:rFonts w:ascii="Times New Roman"/>
                <w:b w:val="false"/>
                <w:i w:val="false"/>
                <w:color w:val="000000"/>
                <w:sz w:val="20"/>
              </w:rPr>
              <w:t xml:space="preserve"> тұрғын</w:t>
            </w:r>
            <w:r>
              <w:rPr>
                <w:rFonts w:ascii="Times New Roman"/>
                <w:b w:val="false"/>
                <w:i w:val="false"/>
                <w:color w:val="000000"/>
                <w:sz w:val="20"/>
              </w:rPr>
              <w:t xml:space="preserve"> үй</w:t>
            </w:r>
            <w:r>
              <w:rPr>
                <w:rFonts w:ascii="Times New Roman"/>
                <w:b w:val="false"/>
                <w:i w:val="false"/>
                <w:color w:val="000000"/>
                <w:sz w:val="20"/>
              </w:rPr>
              <w:t xml:space="preserve"> қорының</w:t>
            </w:r>
            <w:r>
              <w:rPr>
                <w:rFonts w:ascii="Times New Roman"/>
                <w:b w:val="false"/>
                <w:i w:val="false"/>
                <w:color w:val="000000"/>
                <w:sz w:val="20"/>
              </w:rPr>
              <w:t xml:space="preserve"> сақталуын</w:t>
            </w:r>
            <w:r>
              <w:rPr>
                <w:rFonts w:ascii="Times New Roman"/>
                <w:b w:val="false"/>
                <w:i w:val="false"/>
                <w:color w:val="000000"/>
                <w:sz w:val="20"/>
              </w:rPr>
              <w:t xml:space="preserve"> ұйымдастыру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260882</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Азаматтардың</w:t>
            </w:r>
            <w:r>
              <w:rPr>
                <w:rFonts w:ascii="Times New Roman"/>
                <w:b w:val="false"/>
                <w:i w:val="false"/>
                <w:color w:val="000000"/>
                <w:sz w:val="20"/>
              </w:rPr>
              <w:t xml:space="preserve"> жекелеген</w:t>
            </w:r>
            <w:r>
              <w:rPr>
                <w:rFonts w:ascii="Times New Roman"/>
                <w:b w:val="false"/>
                <w:i w:val="false"/>
                <w:color w:val="000000"/>
                <w:sz w:val="20"/>
              </w:rPr>
              <w:t xml:space="preserve"> санаттарын</w:t>
            </w:r>
            <w:r>
              <w:rPr>
                <w:rFonts w:ascii="Times New Roman"/>
                <w:b w:val="false"/>
                <w:i w:val="false"/>
                <w:color w:val="000000"/>
                <w:sz w:val="20"/>
              </w:rPr>
              <w:t xml:space="preserve"> тұрғын</w:t>
            </w:r>
            <w:r>
              <w:rPr>
                <w:rFonts w:ascii="Times New Roman"/>
                <w:b w:val="false"/>
                <w:i w:val="false"/>
                <w:color w:val="000000"/>
                <w:sz w:val="20"/>
              </w:rPr>
              <w:t xml:space="preserve"> үймен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163300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w:t>
            </w:r>
            <w:r>
              <w:rPr>
                <w:rFonts w:ascii="Times New Roman"/>
                <w:b w:val="false"/>
                <w:i w:val="false"/>
                <w:color w:val="000000"/>
                <w:sz w:val="20"/>
              </w:rPr>
              <w:t xml:space="preserve"> шаруашылық</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353957,8</w:t>
            </w:r>
          </w:p>
        </w:tc>
      </w:tr>
      <w:tr>
        <w:trPr>
          <w:trHeight w:val="11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i w:val="false"/>
                <w:color w:val="000000"/>
                <w:sz w:val="20"/>
              </w:rPr>
              <w:t xml:space="preserve"> үй</w:t>
            </w:r>
            <w:r>
              <w:rPr>
                <w:rFonts w:ascii="Times New Roman"/>
                <w:b/>
                <w:i w:val="false"/>
                <w:color w:val="000000"/>
                <w:sz w:val="20"/>
              </w:rPr>
              <w:t xml:space="preserve"> коммуналдық</w:t>
            </w:r>
            <w:r>
              <w:rPr>
                <w:rFonts w:ascii="Times New Roman"/>
                <w:b/>
                <w:i w:val="false"/>
                <w:color w:val="000000"/>
                <w:sz w:val="20"/>
              </w:rPr>
              <w:t xml:space="preserve"> 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i w:val="false"/>
                <w:color w:val="000000"/>
                <w:sz w:val="20"/>
              </w:rPr>
              <w:t xml:space="preserve"> көлігі</w:t>
            </w:r>
            <w:r>
              <w:rPr>
                <w:rFonts w:ascii="Times New Roman"/>
                <w:b/>
                <w:i w:val="false"/>
                <w:color w:val="000000"/>
                <w:sz w:val="20"/>
              </w:rPr>
              <w:t xml:space="preserve"> және</w:t>
            </w:r>
            <w:r>
              <w:rPr>
                <w:rFonts w:ascii="Times New Roman"/>
                <w:b/>
                <w:i w:val="false"/>
                <w:color w:val="000000"/>
                <w:sz w:val="20"/>
              </w:rPr>
              <w:t xml:space="preserve"> автомобиль</w:t>
            </w:r>
            <w:r>
              <w:rPr>
                <w:rFonts w:ascii="Times New Roman"/>
                <w:b/>
                <w:i w:val="false"/>
                <w:color w:val="000000"/>
                <w:sz w:val="20"/>
              </w:rPr>
              <w:t xml:space="preserve"> жолдары</w:t>
            </w:r>
            <w:r>
              <w:rPr>
                <w:rFonts w:ascii="Times New Roman"/>
                <w:b/>
                <w:i w:val="false"/>
                <w:color w:val="000000"/>
                <w:sz w:val="20"/>
              </w:rPr>
              <w:t xml:space="preserve"> бөлімі</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353957,8</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Шағын</w:t>
            </w:r>
            <w:r>
              <w:rPr>
                <w:rFonts w:ascii="Times New Roman"/>
                <w:b w:val="false"/>
                <w:i w:val="false"/>
                <w:color w:val="000000"/>
                <w:sz w:val="20"/>
              </w:rPr>
              <w:t xml:space="preserve"> қалаларды</w:t>
            </w:r>
            <w:r>
              <w:rPr>
                <w:rFonts w:ascii="Times New Roman"/>
                <w:b w:val="false"/>
                <w:i w:val="false"/>
                <w:color w:val="000000"/>
                <w:sz w:val="20"/>
              </w:rPr>
              <w:t xml:space="preserve"> жылумен</w:t>
            </w:r>
            <w:r>
              <w:rPr>
                <w:rFonts w:ascii="Times New Roman"/>
                <w:b w:val="false"/>
                <w:i w:val="false"/>
                <w:color w:val="000000"/>
                <w:sz w:val="20"/>
              </w:rPr>
              <w:t xml:space="preserve"> жабдықтауды</w:t>
            </w:r>
            <w:r>
              <w:rPr>
                <w:rFonts w:ascii="Times New Roman"/>
                <w:b w:val="false"/>
                <w:i w:val="false"/>
                <w:color w:val="000000"/>
                <w:sz w:val="20"/>
              </w:rPr>
              <w:t xml:space="preserve"> үздіксіз</w:t>
            </w:r>
            <w:r>
              <w:rPr>
                <w:rFonts w:ascii="Times New Roman"/>
                <w:b w:val="false"/>
                <w:i w:val="false"/>
                <w:color w:val="000000"/>
                <w:sz w:val="20"/>
              </w:rPr>
              <w:t xml:space="preserve"> қамтамысыз</w:t>
            </w:r>
            <w:r>
              <w:rPr>
                <w:rFonts w:ascii="Times New Roman"/>
                <w:b w:val="false"/>
                <w:i w:val="false"/>
                <w:color w:val="000000"/>
                <w:sz w:val="20"/>
              </w:rPr>
              <w:t xml:space="preserve"> ету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50000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w:t>
            </w:r>
            <w:r>
              <w:rPr>
                <w:rFonts w:ascii="Times New Roman"/>
                <w:b w:val="false"/>
                <w:i w:val="false"/>
                <w:color w:val="000000"/>
                <w:sz w:val="20"/>
              </w:rPr>
              <w:t xml:space="preserve"> жабдықтау</w:t>
            </w:r>
            <w:r>
              <w:rPr>
                <w:rFonts w:ascii="Times New Roman"/>
                <w:b w:val="false"/>
                <w:i w:val="false"/>
                <w:color w:val="000000"/>
                <w:sz w:val="20"/>
              </w:rPr>
              <w:t xml:space="preserve"> және</w:t>
            </w:r>
            <w:r>
              <w:rPr>
                <w:rFonts w:ascii="Times New Roman"/>
                <w:b w:val="false"/>
                <w:i w:val="false"/>
                <w:color w:val="000000"/>
                <w:sz w:val="20"/>
              </w:rPr>
              <w:t xml:space="preserve"> су</w:t>
            </w:r>
            <w:r>
              <w:rPr>
                <w:rFonts w:ascii="Times New Roman"/>
                <w:b w:val="false"/>
                <w:i w:val="false"/>
                <w:color w:val="000000"/>
                <w:sz w:val="20"/>
              </w:rPr>
              <w:t xml:space="preserve"> бөлу</w:t>
            </w:r>
            <w:r>
              <w:rPr>
                <w:rFonts w:ascii="Times New Roman"/>
                <w:b w:val="false"/>
                <w:i w:val="false"/>
                <w:color w:val="000000"/>
                <w:sz w:val="20"/>
              </w:rPr>
              <w:t xml:space="preserve"> жүйесінің</w:t>
            </w:r>
            <w:r>
              <w:rPr>
                <w:rFonts w:ascii="Times New Roman"/>
                <w:b w:val="false"/>
                <w:i w:val="false"/>
                <w:color w:val="000000"/>
                <w:sz w:val="20"/>
              </w:rPr>
              <w:t xml:space="preserve"> қызмет</w:t>
            </w:r>
            <w:r>
              <w:rPr>
                <w:rFonts w:ascii="Times New Roman"/>
                <w:b w:val="false"/>
                <w:i w:val="false"/>
                <w:color w:val="000000"/>
                <w:sz w:val="20"/>
              </w:rPr>
              <w:t xml:space="preserve"> етуі</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136965</w:t>
            </w:r>
          </w:p>
        </w:tc>
      </w:tr>
      <w:tr>
        <w:trPr>
          <w:trHeight w:val="8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026</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қаланың</w:t>
            </w:r>
            <w:r>
              <w:rPr>
                <w:rFonts w:ascii="Times New Roman"/>
                <w:b w:val="false"/>
                <w:i w:val="false"/>
                <w:color w:val="000000"/>
                <w:sz w:val="20"/>
              </w:rPr>
              <w:t xml:space="preserve">) </w:t>
            </w:r>
            <w:r>
              <w:rPr>
                <w:rFonts w:ascii="Times New Roman"/>
                <w:b w:val="false"/>
                <w:i w:val="false"/>
                <w:color w:val="000000"/>
                <w:sz w:val="20"/>
              </w:rPr>
              <w:t>коммуналдық</w:t>
            </w:r>
            <w:r>
              <w:rPr>
                <w:rFonts w:ascii="Times New Roman"/>
                <w:b w:val="false"/>
                <w:i w:val="false"/>
                <w:color w:val="000000"/>
                <w:sz w:val="20"/>
              </w:rPr>
              <w:t xml:space="preserve"> меншігіндегі</w:t>
            </w:r>
            <w:r>
              <w:rPr>
                <w:rFonts w:ascii="Times New Roman"/>
                <w:b w:val="false"/>
                <w:i w:val="false"/>
                <w:color w:val="000000"/>
                <w:sz w:val="20"/>
              </w:rPr>
              <w:t xml:space="preserve"> жылу</w:t>
            </w:r>
            <w:r>
              <w:rPr>
                <w:rFonts w:ascii="Times New Roman"/>
                <w:b w:val="false"/>
                <w:i w:val="false"/>
                <w:color w:val="000000"/>
                <w:sz w:val="20"/>
              </w:rPr>
              <w:t xml:space="preserve"> жүйелерін</w:t>
            </w:r>
            <w:r>
              <w:rPr>
                <w:rFonts w:ascii="Times New Roman"/>
                <w:b w:val="false"/>
                <w:i w:val="false"/>
                <w:color w:val="000000"/>
                <w:sz w:val="20"/>
              </w:rPr>
              <w:t xml:space="preserve"> қолдануды</w:t>
            </w:r>
            <w:r>
              <w:rPr>
                <w:rFonts w:ascii="Times New Roman"/>
                <w:b w:val="false"/>
                <w:i w:val="false"/>
                <w:color w:val="000000"/>
                <w:sz w:val="20"/>
              </w:rPr>
              <w:t xml:space="preserve"> ұйымдастыру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166742,8</w:t>
            </w:r>
          </w:p>
        </w:tc>
      </w:tr>
      <w:tr>
        <w:trPr>
          <w:trHeight w:val="8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қаланың</w:t>
            </w:r>
            <w:r>
              <w:rPr>
                <w:rFonts w:ascii="Times New Roman"/>
                <w:b w:val="false"/>
                <w:i w:val="false"/>
                <w:color w:val="000000"/>
                <w:sz w:val="20"/>
              </w:rPr>
              <w:t xml:space="preserve">) </w:t>
            </w:r>
            <w:r>
              <w:rPr>
                <w:rFonts w:ascii="Times New Roman"/>
                <w:b w:val="false"/>
                <w:i w:val="false"/>
                <w:color w:val="000000"/>
                <w:sz w:val="20"/>
              </w:rPr>
              <w:t>коммуналдық</w:t>
            </w:r>
            <w:r>
              <w:rPr>
                <w:rFonts w:ascii="Times New Roman"/>
                <w:b w:val="false"/>
                <w:i w:val="false"/>
                <w:color w:val="000000"/>
                <w:sz w:val="20"/>
              </w:rPr>
              <w:t xml:space="preserve"> меншігіндегі</w:t>
            </w:r>
            <w:r>
              <w:rPr>
                <w:rFonts w:ascii="Times New Roman"/>
                <w:b w:val="false"/>
                <w:i w:val="false"/>
                <w:color w:val="000000"/>
                <w:sz w:val="20"/>
              </w:rPr>
              <w:t xml:space="preserve"> газ</w:t>
            </w:r>
            <w:r>
              <w:rPr>
                <w:rFonts w:ascii="Times New Roman"/>
                <w:b w:val="false"/>
                <w:i w:val="false"/>
                <w:color w:val="000000"/>
                <w:sz w:val="20"/>
              </w:rPr>
              <w:t xml:space="preserve"> жүйелерін</w:t>
            </w:r>
            <w:r>
              <w:rPr>
                <w:rFonts w:ascii="Times New Roman"/>
                <w:b w:val="false"/>
                <w:i w:val="false"/>
                <w:color w:val="000000"/>
                <w:sz w:val="20"/>
              </w:rPr>
              <w:t xml:space="preserve"> қолдануды</w:t>
            </w:r>
            <w:r>
              <w:rPr>
                <w:rFonts w:ascii="Times New Roman"/>
                <w:b w:val="false"/>
                <w:i w:val="false"/>
                <w:color w:val="000000"/>
                <w:sz w:val="20"/>
              </w:rPr>
              <w:t xml:space="preserve"> ұйымдастыру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250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Елді</w:t>
            </w:r>
            <w:r>
              <w:rPr>
                <w:rFonts w:ascii="Times New Roman"/>
                <w:b/>
                <w:i w:val="false"/>
                <w:color w:val="000000"/>
                <w:sz w:val="20"/>
              </w:rPr>
              <w:t>-</w:t>
            </w:r>
            <w:r>
              <w:rPr>
                <w:rFonts w:ascii="Times New Roman"/>
                <w:b/>
                <w:i w:val="false"/>
                <w:color w:val="000000"/>
                <w:sz w:val="20"/>
              </w:rPr>
              <w:t>мекендерді</w:t>
            </w:r>
            <w:r>
              <w:rPr>
                <w:rFonts w:ascii="Times New Roman"/>
                <w:b/>
                <w:i w:val="false"/>
                <w:color w:val="000000"/>
                <w:sz w:val="20"/>
              </w:rPr>
              <w:t xml:space="preserve"> көркейту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54840</w:t>
            </w:r>
          </w:p>
        </w:tc>
      </w:tr>
      <w:tr>
        <w:trPr>
          <w:trHeight w:val="8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Қаладағы</w:t>
            </w:r>
            <w:r>
              <w:rPr>
                <w:rFonts w:ascii="Times New Roman"/>
                <w:b/>
                <w:i w:val="false"/>
                <w:color w:val="000000"/>
                <w:sz w:val="20"/>
              </w:rPr>
              <w:t xml:space="preserve"> 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i w:val="false"/>
                <w:color w:val="000000"/>
                <w:sz w:val="20"/>
              </w:rPr>
              <w:t xml:space="preserve"> әкімінің</w:t>
            </w:r>
            <w:r>
              <w:rPr>
                <w:rFonts w:ascii="Times New Roman"/>
                <w:b/>
                <w:i w:val="false"/>
                <w:color w:val="000000"/>
                <w:sz w:val="20"/>
              </w:rPr>
              <w:t xml:space="preserve"> аппараты</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54840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w:t>
            </w:r>
            <w:r>
              <w:rPr>
                <w:rFonts w:ascii="Times New Roman"/>
                <w:b w:val="false"/>
                <w:i w:val="false"/>
                <w:color w:val="000000"/>
                <w:sz w:val="20"/>
              </w:rPr>
              <w:t xml:space="preserve"> мекендерде</w:t>
            </w:r>
            <w:r>
              <w:rPr>
                <w:rFonts w:ascii="Times New Roman"/>
                <w:b w:val="false"/>
                <w:i w:val="false"/>
                <w:color w:val="000000"/>
                <w:sz w:val="20"/>
              </w:rPr>
              <w:t xml:space="preserve"> көшелерді</w:t>
            </w:r>
            <w:r>
              <w:rPr>
                <w:rFonts w:ascii="Times New Roman"/>
                <w:b w:val="false"/>
                <w:i w:val="false"/>
                <w:color w:val="000000"/>
                <w:sz w:val="20"/>
              </w:rPr>
              <w:t xml:space="preserve"> жарықтандыру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22414</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w:t>
            </w:r>
            <w:r>
              <w:rPr>
                <w:rFonts w:ascii="Times New Roman"/>
                <w:b w:val="false"/>
                <w:i w:val="false"/>
                <w:color w:val="000000"/>
                <w:sz w:val="20"/>
              </w:rPr>
              <w:t xml:space="preserve"> мекендердің</w:t>
            </w:r>
            <w:r>
              <w:rPr>
                <w:rFonts w:ascii="Times New Roman"/>
                <w:b w:val="false"/>
                <w:i w:val="false"/>
                <w:color w:val="000000"/>
                <w:sz w:val="20"/>
              </w:rPr>
              <w:t xml:space="preserve"> санитариясын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15536</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w:t>
            </w:r>
            <w:r>
              <w:rPr>
                <w:rFonts w:ascii="Times New Roman"/>
                <w:b w:val="false"/>
                <w:i w:val="false"/>
                <w:color w:val="000000"/>
                <w:sz w:val="20"/>
              </w:rPr>
              <w:t xml:space="preserve"> орындарын</w:t>
            </w:r>
            <w:r>
              <w:rPr>
                <w:rFonts w:ascii="Times New Roman"/>
                <w:b w:val="false"/>
                <w:i w:val="false"/>
                <w:color w:val="000000"/>
                <w:sz w:val="20"/>
              </w:rPr>
              <w:t xml:space="preserve"> күтіп</w:t>
            </w:r>
            <w:r>
              <w:rPr>
                <w:rFonts w:ascii="Times New Roman"/>
                <w:b w:val="false"/>
                <w:i w:val="false"/>
                <w:color w:val="000000"/>
                <w:sz w:val="20"/>
              </w:rPr>
              <w:t>-</w:t>
            </w:r>
            <w:r>
              <w:rPr>
                <w:rFonts w:ascii="Times New Roman"/>
                <w:b w:val="false"/>
                <w:i w:val="false"/>
                <w:color w:val="000000"/>
                <w:sz w:val="20"/>
              </w:rPr>
              <w:t>ұстау</w:t>
            </w:r>
            <w:r>
              <w:rPr>
                <w:rFonts w:ascii="Times New Roman"/>
                <w:b w:val="false"/>
                <w:i w:val="false"/>
                <w:color w:val="000000"/>
                <w:sz w:val="20"/>
              </w:rPr>
              <w:t xml:space="preserve"> және</w:t>
            </w:r>
            <w:r>
              <w:rPr>
                <w:rFonts w:ascii="Times New Roman"/>
                <w:b w:val="false"/>
                <w:i w:val="false"/>
                <w:color w:val="000000"/>
                <w:sz w:val="20"/>
              </w:rPr>
              <w:t xml:space="preserve"> туысы</w:t>
            </w:r>
            <w:r>
              <w:rPr>
                <w:rFonts w:ascii="Times New Roman"/>
                <w:b w:val="false"/>
                <w:i w:val="false"/>
                <w:color w:val="000000"/>
                <w:sz w:val="20"/>
              </w:rPr>
              <w:t xml:space="preserve"> жоқ</w:t>
            </w:r>
            <w:r>
              <w:rPr>
                <w:rFonts w:ascii="Times New Roman"/>
                <w:b w:val="false"/>
                <w:i w:val="false"/>
                <w:color w:val="000000"/>
                <w:sz w:val="20"/>
              </w:rPr>
              <w:t xml:space="preserve"> адамдарды</w:t>
            </w:r>
            <w:r>
              <w:rPr>
                <w:rFonts w:ascii="Times New Roman"/>
                <w:b w:val="false"/>
                <w:i w:val="false"/>
                <w:color w:val="000000"/>
                <w:sz w:val="20"/>
              </w:rPr>
              <w:t xml:space="preserve"> жерлеу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w:t>
            </w:r>
            <w:r>
              <w:rPr>
                <w:rFonts w:ascii="Times New Roman"/>
                <w:b w:val="false"/>
                <w:i w:val="false"/>
                <w:color w:val="000000"/>
                <w:sz w:val="20"/>
              </w:rPr>
              <w:t xml:space="preserve"> мекендерді</w:t>
            </w:r>
            <w:r>
              <w:rPr>
                <w:rFonts w:ascii="Times New Roman"/>
                <w:b w:val="false"/>
                <w:i w:val="false"/>
                <w:color w:val="000000"/>
                <w:sz w:val="20"/>
              </w:rPr>
              <w:t xml:space="preserve"> абаттандыру</w:t>
            </w:r>
            <w:r>
              <w:rPr>
                <w:rFonts w:ascii="Times New Roman"/>
                <w:b w:val="false"/>
                <w:i w:val="false"/>
                <w:color w:val="000000"/>
                <w:sz w:val="20"/>
              </w:rPr>
              <w:t xml:space="preserve"> мен</w:t>
            </w:r>
            <w:r>
              <w:rPr>
                <w:rFonts w:ascii="Times New Roman"/>
                <w:b w:val="false"/>
                <w:i w:val="false"/>
                <w:color w:val="000000"/>
                <w:sz w:val="20"/>
              </w:rPr>
              <w:t xml:space="preserve"> көгалдандыру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16800</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Мәдениет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 </w:t>
            </w:r>
            <w:r>
              <w:rPr>
                <w:rFonts w:ascii="Times New Roman"/>
                <w:b/>
                <w:i w:val="false"/>
                <w:color w:val="000000"/>
                <w:sz w:val="20"/>
              </w:rPr>
              <w:t>туризм</w:t>
            </w:r>
            <w:r>
              <w:rPr>
                <w:rFonts w:ascii="Times New Roman"/>
                <w:b/>
                <w:i w:val="false"/>
                <w:color w:val="000000"/>
                <w:sz w:val="20"/>
              </w:rPr>
              <w:t xml:space="preserve"> және</w:t>
            </w:r>
            <w:r>
              <w:rPr>
                <w:rFonts w:ascii="Times New Roman"/>
                <w:b/>
                <w:i w:val="false"/>
                <w:color w:val="000000"/>
                <w:sz w:val="20"/>
              </w:rPr>
              <w:t xml:space="preserve"> ақпараттық</w:t>
            </w:r>
            <w:r>
              <w:rPr>
                <w:rFonts w:ascii="Times New Roman"/>
                <w:b/>
                <w:i w:val="false"/>
                <w:color w:val="000000"/>
                <w:sz w:val="20"/>
              </w:rPr>
              <w:t xml:space="preserve"> кеністік</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139243,7</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Мәдениет</w:t>
            </w:r>
            <w:r>
              <w:rPr>
                <w:rFonts w:ascii="Times New Roman"/>
                <w:b/>
                <w:i w:val="false"/>
                <w:color w:val="000000"/>
                <w:sz w:val="20"/>
              </w:rPr>
              <w:t xml:space="preserve"> саласындағы</w:t>
            </w:r>
            <w:r>
              <w:rPr>
                <w:rFonts w:ascii="Times New Roman"/>
                <w:b/>
                <w:i w:val="false"/>
                <w:color w:val="000000"/>
                <w:sz w:val="20"/>
              </w:rPr>
              <w:t xml:space="preserve"> қызмет</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71585</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мәдениет</w:t>
            </w:r>
            <w:r>
              <w:rPr>
                <w:rFonts w:ascii="Times New Roman"/>
                <w:b/>
                <w:i w:val="false"/>
                <w:color w:val="000000"/>
                <w:sz w:val="20"/>
              </w:rPr>
              <w:t xml:space="preserve"> және</w:t>
            </w:r>
            <w:r>
              <w:rPr>
                <w:rFonts w:ascii="Times New Roman"/>
                <w:b/>
                <w:i w:val="false"/>
                <w:color w:val="000000"/>
                <w:sz w:val="20"/>
              </w:rPr>
              <w:t xml:space="preserve"> тілдерді</w:t>
            </w:r>
            <w:r>
              <w:rPr>
                <w:rFonts w:ascii="Times New Roman"/>
                <w:b/>
                <w:i w:val="false"/>
                <w:color w:val="000000"/>
                <w:sz w:val="20"/>
              </w:rPr>
              <w:t xml:space="preserve"> дамыту</w:t>
            </w:r>
            <w:r>
              <w:rPr>
                <w:rFonts w:ascii="Times New Roman"/>
                <w:b/>
                <w:i w:val="false"/>
                <w:color w:val="000000"/>
                <w:sz w:val="20"/>
              </w:rPr>
              <w:t xml:space="preserve"> бөлімі</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59817</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w:t>
            </w:r>
            <w:r>
              <w:rPr>
                <w:rFonts w:ascii="Times New Roman"/>
                <w:b w:val="false"/>
                <w:i w:val="false"/>
                <w:color w:val="000000"/>
                <w:sz w:val="20"/>
              </w:rPr>
              <w:t>-</w:t>
            </w:r>
            <w:r>
              <w:rPr>
                <w:rFonts w:ascii="Times New Roman"/>
                <w:b w:val="false"/>
                <w:i w:val="false"/>
                <w:color w:val="000000"/>
                <w:sz w:val="20"/>
              </w:rPr>
              <w:t>демалыс</w:t>
            </w:r>
            <w:r>
              <w:rPr>
                <w:rFonts w:ascii="Times New Roman"/>
                <w:b w:val="false"/>
                <w:i w:val="false"/>
                <w:color w:val="000000"/>
                <w:sz w:val="20"/>
              </w:rPr>
              <w:t xml:space="preserve"> жұмысын</w:t>
            </w:r>
            <w:r>
              <w:rPr>
                <w:rFonts w:ascii="Times New Roman"/>
                <w:b w:val="false"/>
                <w:i w:val="false"/>
                <w:color w:val="000000"/>
                <w:sz w:val="20"/>
              </w:rPr>
              <w:t xml:space="preserve"> қолдау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59817</w:t>
            </w:r>
          </w:p>
        </w:tc>
      </w:tr>
      <w:tr>
        <w:trPr>
          <w:trHeight w:val="8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Қаладағы</w:t>
            </w:r>
            <w:r>
              <w:rPr>
                <w:rFonts w:ascii="Times New Roman"/>
                <w:b/>
                <w:i w:val="false"/>
                <w:color w:val="000000"/>
                <w:sz w:val="20"/>
              </w:rPr>
              <w:t xml:space="preserve"> 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i w:val="false"/>
                <w:color w:val="000000"/>
                <w:sz w:val="20"/>
              </w:rPr>
              <w:t xml:space="preserve"> әкімінің</w:t>
            </w:r>
            <w:r>
              <w:rPr>
                <w:rFonts w:ascii="Times New Roman"/>
                <w:b/>
                <w:i w:val="false"/>
                <w:color w:val="000000"/>
                <w:sz w:val="20"/>
              </w:rPr>
              <w:t xml:space="preserve"> аппараты</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11768</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w:t>
            </w:r>
            <w:r>
              <w:rPr>
                <w:rFonts w:ascii="Times New Roman"/>
                <w:b w:val="false"/>
                <w:i w:val="false"/>
                <w:color w:val="000000"/>
                <w:sz w:val="20"/>
              </w:rPr>
              <w:t xml:space="preserve"> деңгейді</w:t>
            </w:r>
            <w:r>
              <w:rPr>
                <w:rFonts w:ascii="Times New Roman"/>
                <w:b w:val="false"/>
                <w:i w:val="false"/>
                <w:color w:val="000000"/>
                <w:sz w:val="20"/>
              </w:rPr>
              <w:t xml:space="preserve"> мәдени</w:t>
            </w:r>
            <w:r>
              <w:rPr>
                <w:rFonts w:ascii="Times New Roman"/>
                <w:b w:val="false"/>
                <w:i w:val="false"/>
                <w:color w:val="000000"/>
                <w:sz w:val="20"/>
              </w:rPr>
              <w:t xml:space="preserve"> демалыс</w:t>
            </w:r>
            <w:r>
              <w:rPr>
                <w:rFonts w:ascii="Times New Roman"/>
                <w:b w:val="false"/>
                <w:i w:val="false"/>
                <w:color w:val="000000"/>
                <w:sz w:val="20"/>
              </w:rPr>
              <w:t xml:space="preserve"> жұмыстарын</w:t>
            </w:r>
            <w:r>
              <w:rPr>
                <w:rFonts w:ascii="Times New Roman"/>
                <w:b w:val="false"/>
                <w:i w:val="false"/>
                <w:color w:val="000000"/>
                <w:sz w:val="20"/>
              </w:rPr>
              <w:t xml:space="preserve"> қолдау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11768</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color w:val="000000"/>
                <w:sz w:val="20"/>
              </w:rPr>
              <w:t>Спорт</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5300</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дене</w:t>
            </w:r>
            <w:r>
              <w:rPr>
                <w:rFonts w:ascii="Times New Roman"/>
                <w:b/>
                <w:i w:val="false"/>
                <w:color w:val="000000"/>
                <w:sz w:val="20"/>
              </w:rPr>
              <w:t xml:space="preserve"> шынықтыру</w:t>
            </w:r>
            <w:r>
              <w:rPr>
                <w:rFonts w:ascii="Times New Roman"/>
                <w:b/>
                <w:i w:val="false"/>
                <w:color w:val="000000"/>
                <w:sz w:val="20"/>
              </w:rPr>
              <w:t xml:space="preserve"> және</w:t>
            </w:r>
            <w:r>
              <w:rPr>
                <w:rFonts w:ascii="Times New Roman"/>
                <w:b/>
                <w:i w:val="false"/>
                <w:color w:val="000000"/>
                <w:sz w:val="20"/>
              </w:rPr>
              <w:t xml:space="preserve"> спорт</w:t>
            </w:r>
            <w:r>
              <w:rPr>
                <w:rFonts w:ascii="Times New Roman"/>
                <w:b/>
                <w:i w:val="false"/>
                <w:color w:val="000000"/>
                <w:sz w:val="20"/>
              </w:rPr>
              <w:t xml:space="preserve"> бөлімі</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5300</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3550</w:t>
            </w:r>
          </w:p>
        </w:tc>
      </w:tr>
      <w:tr>
        <w:trPr>
          <w:trHeight w:val="11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1750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Ақпараттық</w:t>
            </w:r>
            <w:r>
              <w:rPr>
                <w:rFonts w:ascii="Times New Roman"/>
                <w:b/>
                <w:i w:val="false"/>
                <w:color w:val="000000"/>
                <w:sz w:val="20"/>
              </w:rPr>
              <w:t xml:space="preserve"> кең</w:t>
            </w:r>
            <w:r>
              <w:rPr>
                <w:rFonts w:ascii="Times New Roman"/>
                <w:b/>
                <w:i w:val="false"/>
                <w:color w:val="000000"/>
                <w:sz w:val="20"/>
              </w:rPr>
              <w:t>i</w:t>
            </w:r>
            <w:r>
              <w:rPr>
                <w:rFonts w:ascii="Times New Roman"/>
                <w:b/>
                <w:i w:val="false"/>
                <w:color w:val="000000"/>
                <w:sz w:val="20"/>
              </w:rPr>
              <w:t>ст</w:t>
            </w:r>
            <w:r>
              <w:rPr>
                <w:rFonts w:ascii="Times New Roman"/>
                <w:b/>
                <w:i w:val="false"/>
                <w:color w:val="000000"/>
                <w:sz w:val="20"/>
              </w:rPr>
              <w:t>i</w:t>
            </w:r>
            <w:r>
              <w:rPr>
                <w:rFonts w:ascii="Times New Roman"/>
                <w:b/>
                <w:i w:val="false"/>
                <w:color w:val="000000"/>
                <w:sz w:val="20"/>
              </w:rPr>
              <w:t>к</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39478</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35245</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w:t>
            </w:r>
            <w:r>
              <w:rPr>
                <w:rFonts w:ascii="Times New Roman"/>
                <w:b w:val="false"/>
                <w:i w:val="false"/>
                <w:color w:val="000000"/>
                <w:sz w:val="20"/>
              </w:rPr>
              <w:t xml:space="preserve"> (</w:t>
            </w:r>
            <w:r>
              <w:rPr>
                <w:rFonts w:ascii="Times New Roman"/>
                <w:b w:val="false"/>
                <w:i w:val="false"/>
                <w:color w:val="000000"/>
                <w:sz w:val="20"/>
              </w:rPr>
              <w:t>қалалық</w:t>
            </w:r>
            <w:r>
              <w:rPr>
                <w:rFonts w:ascii="Times New Roman"/>
                <w:b w:val="false"/>
                <w:i w:val="false"/>
                <w:color w:val="000000"/>
                <w:sz w:val="20"/>
              </w:rPr>
              <w:t xml:space="preserve">) </w:t>
            </w:r>
            <w:r>
              <w:rPr>
                <w:rFonts w:ascii="Times New Roman"/>
                <w:b w:val="false"/>
                <w:i w:val="false"/>
                <w:color w:val="000000"/>
                <w:sz w:val="20"/>
              </w:rPr>
              <w:t>к</w:t>
            </w:r>
            <w:r>
              <w:rPr>
                <w:rFonts w:ascii="Times New Roman"/>
                <w:b w:val="false"/>
                <w:i w:val="false"/>
                <w:color w:val="000000"/>
                <w:sz w:val="20"/>
              </w:rPr>
              <w:t>i</w:t>
            </w:r>
            <w:r>
              <w:rPr>
                <w:rFonts w:ascii="Times New Roman"/>
                <w:b w:val="false"/>
                <w:i w:val="false"/>
                <w:color w:val="000000"/>
                <w:sz w:val="20"/>
              </w:rPr>
              <w:t>тапханалардың</w:t>
            </w:r>
            <w:r>
              <w:rPr>
                <w:rFonts w:ascii="Times New Roman"/>
                <w:b w:val="false"/>
                <w:i w:val="false"/>
                <w:color w:val="000000"/>
                <w:sz w:val="20"/>
              </w:rPr>
              <w:t xml:space="preserve"> жұмыс</w:t>
            </w:r>
            <w:r>
              <w:rPr>
                <w:rFonts w:ascii="Times New Roman"/>
                <w:b w:val="false"/>
                <w:i w:val="false"/>
                <w:color w:val="000000"/>
                <w:sz w:val="20"/>
              </w:rPr>
              <w:t xml:space="preserve"> i</w:t>
            </w:r>
            <w:r>
              <w:rPr>
                <w:rFonts w:ascii="Times New Roman"/>
                <w:b w:val="false"/>
                <w:i w:val="false"/>
                <w:color w:val="000000"/>
                <w:sz w:val="20"/>
              </w:rPr>
              <w:t>стеу</w:t>
            </w:r>
            <w:r>
              <w:rPr>
                <w:rFonts w:ascii="Times New Roman"/>
                <w:b w:val="false"/>
                <w:i w:val="false"/>
                <w:color w:val="000000"/>
                <w:sz w:val="20"/>
              </w:rPr>
              <w:t>i</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34245</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w:t>
            </w:r>
            <w:r>
              <w:rPr>
                <w:rFonts w:ascii="Times New Roman"/>
                <w:b w:val="false"/>
                <w:i w:val="false"/>
                <w:color w:val="000000"/>
                <w:sz w:val="20"/>
              </w:rPr>
              <w:t xml:space="preserve"> тілді</w:t>
            </w:r>
            <w:r>
              <w:rPr>
                <w:rFonts w:ascii="Times New Roman"/>
                <w:b w:val="false"/>
                <w:i w:val="false"/>
                <w:color w:val="000000"/>
                <w:sz w:val="20"/>
              </w:rPr>
              <w:t xml:space="preserve"> және</w:t>
            </w:r>
            <w:r>
              <w:rPr>
                <w:rFonts w:ascii="Times New Roman"/>
                <w:b w:val="false"/>
                <w:i w:val="false"/>
                <w:color w:val="000000"/>
                <w:sz w:val="20"/>
              </w:rPr>
              <w:t xml:space="preserve"> Қазақстан</w:t>
            </w:r>
            <w:r>
              <w:rPr>
                <w:rFonts w:ascii="Times New Roman"/>
                <w:b w:val="false"/>
                <w:i w:val="false"/>
                <w:color w:val="000000"/>
                <w:sz w:val="20"/>
              </w:rPr>
              <w:t xml:space="preserve"> халықтарының</w:t>
            </w:r>
            <w:r>
              <w:rPr>
                <w:rFonts w:ascii="Times New Roman"/>
                <w:b w:val="false"/>
                <w:i w:val="false"/>
                <w:color w:val="000000"/>
                <w:sz w:val="20"/>
              </w:rPr>
              <w:t xml:space="preserve"> басқа</w:t>
            </w:r>
            <w:r>
              <w:rPr>
                <w:rFonts w:ascii="Times New Roman"/>
                <w:b w:val="false"/>
                <w:i w:val="false"/>
                <w:color w:val="000000"/>
                <w:sz w:val="20"/>
              </w:rPr>
              <w:t xml:space="preserve"> да</w:t>
            </w:r>
            <w:r>
              <w:rPr>
                <w:rFonts w:ascii="Times New Roman"/>
                <w:b w:val="false"/>
                <w:i w:val="false"/>
                <w:color w:val="000000"/>
                <w:sz w:val="20"/>
              </w:rPr>
              <w:t xml:space="preserve"> тілді</w:t>
            </w:r>
            <w:r>
              <w:rPr>
                <w:rFonts w:ascii="Times New Roman"/>
                <w:b w:val="false"/>
                <w:i w:val="false"/>
                <w:color w:val="000000"/>
                <w:sz w:val="20"/>
              </w:rPr>
              <w:t xml:space="preserve"> дамыту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4233</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Бұқаралық</w:t>
            </w:r>
            <w:r>
              <w:rPr>
                <w:rFonts w:ascii="Times New Roman"/>
                <w:b w:val="false"/>
                <w:i w:val="false"/>
                <w:color w:val="000000"/>
                <w:sz w:val="20"/>
              </w:rPr>
              <w:t xml:space="preserve"> ақпарат</w:t>
            </w:r>
            <w:r>
              <w:rPr>
                <w:rFonts w:ascii="Times New Roman"/>
                <w:b w:val="false"/>
                <w:i w:val="false"/>
                <w:color w:val="000000"/>
                <w:sz w:val="20"/>
              </w:rPr>
              <w:t xml:space="preserve"> құралдары</w:t>
            </w:r>
            <w:r>
              <w:rPr>
                <w:rFonts w:ascii="Times New Roman"/>
                <w:b w:val="false"/>
                <w:i w:val="false"/>
                <w:color w:val="000000"/>
                <w:sz w:val="20"/>
              </w:rPr>
              <w:t xml:space="preserve"> арқылы</w:t>
            </w:r>
            <w:r>
              <w:rPr>
                <w:rFonts w:ascii="Times New Roman"/>
                <w:b w:val="false"/>
                <w:i w:val="false"/>
                <w:color w:val="000000"/>
                <w:sz w:val="20"/>
              </w:rPr>
              <w:t xml:space="preserve"> мемлекеттік</w:t>
            </w:r>
            <w:r>
              <w:rPr>
                <w:rFonts w:ascii="Times New Roman"/>
                <w:b w:val="false"/>
                <w:i w:val="false"/>
                <w:color w:val="000000"/>
                <w:sz w:val="20"/>
              </w:rPr>
              <w:t xml:space="preserve"> ақпарат</w:t>
            </w:r>
            <w:r>
              <w:rPr>
                <w:rFonts w:ascii="Times New Roman"/>
                <w:b w:val="false"/>
                <w:i w:val="false"/>
                <w:color w:val="000000"/>
                <w:sz w:val="20"/>
              </w:rPr>
              <w:t xml:space="preserve"> саясатын</w:t>
            </w:r>
            <w:r>
              <w:rPr>
                <w:rFonts w:ascii="Times New Roman"/>
                <w:b w:val="false"/>
                <w:i w:val="false"/>
                <w:color w:val="000000"/>
                <w:sz w:val="20"/>
              </w:rPr>
              <w:t xml:space="preserve"> жүргізу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4233</w:t>
            </w:r>
          </w:p>
        </w:tc>
      </w:tr>
      <w:tr>
        <w:trPr>
          <w:trHeight w:val="8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Мәдениет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i w:val="false"/>
                <w:color w:val="000000"/>
                <w:sz w:val="20"/>
              </w:rPr>
              <w:t xml:space="preserve"> және</w:t>
            </w:r>
            <w:r>
              <w:rPr>
                <w:rFonts w:ascii="Times New Roman"/>
                <w:b/>
                <w:i w:val="false"/>
                <w:color w:val="000000"/>
                <w:sz w:val="20"/>
              </w:rPr>
              <w:t xml:space="preserve"> ақпараттық</w:t>
            </w:r>
            <w:r>
              <w:rPr>
                <w:rFonts w:ascii="Times New Roman"/>
                <w:b/>
                <w:i w:val="false"/>
                <w:color w:val="000000"/>
                <w:sz w:val="20"/>
              </w:rPr>
              <w:t xml:space="preserve"> кең</w:t>
            </w:r>
            <w:r>
              <w:rPr>
                <w:rFonts w:ascii="Times New Roman"/>
                <w:b/>
                <w:i w:val="false"/>
                <w:color w:val="000000"/>
                <w:sz w:val="20"/>
              </w:rPr>
              <w:t>i</w:t>
            </w:r>
            <w:r>
              <w:rPr>
                <w:rFonts w:ascii="Times New Roman"/>
                <w:b/>
                <w:i w:val="false"/>
                <w:color w:val="000000"/>
                <w:sz w:val="20"/>
              </w:rPr>
              <w:t>ст</w:t>
            </w:r>
            <w:r>
              <w:rPr>
                <w:rFonts w:ascii="Times New Roman"/>
                <w:b/>
                <w:i w:val="false"/>
                <w:color w:val="000000"/>
                <w:sz w:val="20"/>
              </w:rPr>
              <w:t>i</w:t>
            </w:r>
            <w:r>
              <w:rPr>
                <w:rFonts w:ascii="Times New Roman"/>
                <w:b/>
                <w:i w:val="false"/>
                <w:color w:val="000000"/>
                <w:sz w:val="20"/>
              </w:rPr>
              <w:t>кт</w:t>
            </w:r>
            <w:r>
              <w:rPr>
                <w:rFonts w:ascii="Times New Roman"/>
                <w:b/>
                <w:i w:val="false"/>
                <w:color w:val="000000"/>
                <w:sz w:val="20"/>
              </w:rPr>
              <w:t xml:space="preserve">i </w:t>
            </w:r>
            <w:r>
              <w:rPr>
                <w:rFonts w:ascii="Times New Roman"/>
                <w:b/>
                <w:i w:val="false"/>
                <w:color w:val="000000"/>
                <w:sz w:val="20"/>
              </w:rPr>
              <w:t>ұйымдастыру</w:t>
            </w:r>
            <w:r>
              <w:rPr>
                <w:rFonts w:ascii="Times New Roman"/>
                <w:b/>
                <w:i w:val="false"/>
                <w:color w:val="000000"/>
                <w:sz w:val="20"/>
              </w:rPr>
              <w:t xml:space="preserve"> жөн</w:t>
            </w:r>
            <w:r>
              <w:rPr>
                <w:rFonts w:ascii="Times New Roman"/>
                <w:b/>
                <w:i w:val="false"/>
                <w:color w:val="000000"/>
                <w:sz w:val="20"/>
              </w:rPr>
              <w:t>i</w:t>
            </w:r>
            <w:r>
              <w:rPr>
                <w:rFonts w:ascii="Times New Roman"/>
                <w:b/>
                <w:i w:val="false"/>
                <w:color w:val="000000"/>
                <w:sz w:val="20"/>
              </w:rPr>
              <w:t>ндег</w:t>
            </w:r>
            <w:r>
              <w:rPr>
                <w:rFonts w:ascii="Times New Roman"/>
                <w:b/>
                <w:i w:val="false"/>
                <w:color w:val="000000"/>
                <w:sz w:val="20"/>
              </w:rPr>
              <w:t xml:space="preserve">i </w:t>
            </w:r>
            <w:r>
              <w:rPr>
                <w:rFonts w:ascii="Times New Roman"/>
                <w:b/>
                <w:i w:val="false"/>
                <w:color w:val="000000"/>
                <w:sz w:val="20"/>
              </w:rPr>
              <w:t>өзге</w:t>
            </w:r>
            <w:r>
              <w:rPr>
                <w:rFonts w:ascii="Times New Roman"/>
                <w:b/>
                <w:i w:val="false"/>
                <w:color w:val="000000"/>
                <w:sz w:val="20"/>
              </w:rPr>
              <w:t xml:space="preserve"> де</w:t>
            </w:r>
            <w:r>
              <w:rPr>
                <w:rFonts w:ascii="Times New Roman"/>
                <w:b/>
                <w:i w:val="false"/>
                <w:color w:val="000000"/>
                <w:sz w:val="20"/>
              </w:rPr>
              <w:t xml:space="preserve"> қызметтер</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22880,7</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14244</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w:t>
            </w:r>
            <w:r>
              <w:rPr>
                <w:rFonts w:ascii="Times New Roman"/>
                <w:b w:val="false"/>
                <w:i w:val="false"/>
                <w:color w:val="000000"/>
                <w:sz w:val="20"/>
              </w:rPr>
              <w:t xml:space="preserve"> және</w:t>
            </w:r>
            <w:r>
              <w:rPr>
                <w:rFonts w:ascii="Times New Roman"/>
                <w:b w:val="false"/>
                <w:i w:val="false"/>
                <w:color w:val="000000"/>
                <w:sz w:val="20"/>
              </w:rPr>
              <w:t xml:space="preserve"> тілдерді</w:t>
            </w:r>
            <w:r>
              <w:rPr>
                <w:rFonts w:ascii="Times New Roman"/>
                <w:b w:val="false"/>
                <w:i w:val="false"/>
                <w:color w:val="000000"/>
                <w:sz w:val="20"/>
              </w:rPr>
              <w:t xml:space="preserve"> дамыту</w:t>
            </w:r>
            <w:r>
              <w:rPr>
                <w:rFonts w:ascii="Times New Roman"/>
                <w:b w:val="false"/>
                <w:i w:val="false"/>
                <w:color w:val="000000"/>
                <w:sz w:val="20"/>
              </w:rPr>
              <w:t xml:space="preserve"> бөлімінің</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9244</w:t>
            </w:r>
          </w:p>
        </w:tc>
      </w:tr>
      <w:tr>
        <w:trPr>
          <w:trHeight w:val="8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w:t>
            </w:r>
            <w:r>
              <w:rPr>
                <w:rFonts w:ascii="Times New Roman"/>
                <w:b w:val="false"/>
                <w:i w:val="false"/>
                <w:color w:val="000000"/>
                <w:sz w:val="20"/>
              </w:rPr>
              <w:t xml:space="preserve"> жұмыспен</w:t>
            </w:r>
            <w:r>
              <w:rPr>
                <w:rFonts w:ascii="Times New Roman"/>
                <w:b w:val="false"/>
                <w:i w:val="false"/>
                <w:color w:val="000000"/>
                <w:sz w:val="20"/>
              </w:rPr>
              <w:t xml:space="preserve"> қамту</w:t>
            </w:r>
            <w:r>
              <w:rPr>
                <w:rFonts w:ascii="Times New Roman"/>
                <w:b w:val="false"/>
                <w:i w:val="false"/>
                <w:color w:val="000000"/>
                <w:sz w:val="20"/>
              </w:rPr>
              <w:t xml:space="preserve"> және</w:t>
            </w:r>
            <w:r>
              <w:rPr>
                <w:rFonts w:ascii="Times New Roman"/>
                <w:b w:val="false"/>
                <w:i w:val="false"/>
                <w:color w:val="000000"/>
                <w:sz w:val="20"/>
              </w:rPr>
              <w:t xml:space="preserve"> кадрларды</w:t>
            </w:r>
            <w:r>
              <w:rPr>
                <w:rFonts w:ascii="Times New Roman"/>
                <w:b w:val="false"/>
                <w:i w:val="false"/>
                <w:color w:val="000000"/>
                <w:sz w:val="20"/>
              </w:rPr>
              <w:t xml:space="preserve"> қайта</w:t>
            </w:r>
            <w:r>
              <w:rPr>
                <w:rFonts w:ascii="Times New Roman"/>
                <w:b w:val="false"/>
                <w:i w:val="false"/>
                <w:color w:val="000000"/>
                <w:sz w:val="20"/>
              </w:rPr>
              <w:t xml:space="preserve"> даярлау</w:t>
            </w:r>
            <w:r>
              <w:rPr>
                <w:rFonts w:ascii="Times New Roman"/>
                <w:b w:val="false"/>
                <w:i w:val="false"/>
                <w:color w:val="000000"/>
                <w:sz w:val="20"/>
              </w:rPr>
              <w:t xml:space="preserve"> стратегиясын</w:t>
            </w:r>
            <w:r>
              <w:rPr>
                <w:rFonts w:ascii="Times New Roman"/>
                <w:b w:val="false"/>
                <w:i w:val="false"/>
                <w:color w:val="000000"/>
                <w:sz w:val="20"/>
              </w:rPr>
              <w:t xml:space="preserve"> іске</w:t>
            </w:r>
            <w:r>
              <w:rPr>
                <w:rFonts w:ascii="Times New Roman"/>
                <w:b w:val="false"/>
                <w:i w:val="false"/>
                <w:color w:val="000000"/>
                <w:sz w:val="20"/>
              </w:rPr>
              <w:t xml:space="preserve"> асыру</w:t>
            </w:r>
            <w:r>
              <w:rPr>
                <w:rFonts w:ascii="Times New Roman"/>
                <w:b w:val="false"/>
                <w:i w:val="false"/>
                <w:color w:val="000000"/>
                <w:sz w:val="20"/>
              </w:rPr>
              <w:t xml:space="preserve"> шеңберінде</w:t>
            </w:r>
            <w:r>
              <w:rPr>
                <w:rFonts w:ascii="Times New Roman"/>
                <w:b w:val="false"/>
                <w:i w:val="false"/>
                <w:color w:val="000000"/>
                <w:sz w:val="20"/>
              </w:rPr>
              <w:t xml:space="preserve"> мәдениет</w:t>
            </w:r>
            <w:r>
              <w:rPr>
                <w:rFonts w:ascii="Times New Roman"/>
                <w:b w:val="false"/>
                <w:i w:val="false"/>
                <w:color w:val="000000"/>
                <w:sz w:val="20"/>
              </w:rPr>
              <w:t xml:space="preserve"> объектілерін</w:t>
            </w:r>
            <w:r>
              <w:rPr>
                <w:rFonts w:ascii="Times New Roman"/>
                <w:b w:val="false"/>
                <w:i w:val="false"/>
                <w:color w:val="000000"/>
                <w:sz w:val="20"/>
              </w:rPr>
              <w:t xml:space="preserve"> күрделі</w:t>
            </w:r>
            <w:r>
              <w:rPr>
                <w:rFonts w:ascii="Times New Roman"/>
                <w:b w:val="false"/>
                <w:i w:val="false"/>
                <w:color w:val="000000"/>
                <w:sz w:val="20"/>
              </w:rPr>
              <w:t xml:space="preserve">, </w:t>
            </w:r>
            <w:r>
              <w:rPr>
                <w:rFonts w:ascii="Times New Roman"/>
                <w:b w:val="false"/>
                <w:i w:val="false"/>
                <w:color w:val="000000"/>
                <w:sz w:val="20"/>
              </w:rPr>
              <w:t>ағымды</w:t>
            </w:r>
            <w:r>
              <w:rPr>
                <w:rFonts w:ascii="Times New Roman"/>
                <w:b w:val="false"/>
                <w:i w:val="false"/>
                <w:color w:val="000000"/>
                <w:sz w:val="20"/>
              </w:rPr>
              <w:t xml:space="preserve"> жөндеу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5000</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ішкі</w:t>
            </w:r>
            <w:r>
              <w:rPr>
                <w:rFonts w:ascii="Times New Roman"/>
                <w:b/>
                <w:i w:val="false"/>
                <w:color w:val="000000"/>
                <w:sz w:val="20"/>
              </w:rPr>
              <w:t xml:space="preserve"> саясат</w:t>
            </w:r>
            <w:r>
              <w:rPr>
                <w:rFonts w:ascii="Times New Roman"/>
                <w:b/>
                <w:i w:val="false"/>
                <w:color w:val="000000"/>
                <w:sz w:val="20"/>
              </w:rPr>
              <w:t xml:space="preserve"> бөлімі</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5354,7</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w:t>
            </w:r>
            <w:r>
              <w:rPr>
                <w:rFonts w:ascii="Times New Roman"/>
                <w:b w:val="false"/>
                <w:i w:val="false"/>
                <w:color w:val="000000"/>
                <w:sz w:val="20"/>
              </w:rPr>
              <w:t xml:space="preserve"> саясат</w:t>
            </w:r>
            <w:r>
              <w:rPr>
                <w:rFonts w:ascii="Times New Roman"/>
                <w:b w:val="false"/>
                <w:i w:val="false"/>
                <w:color w:val="000000"/>
                <w:sz w:val="20"/>
              </w:rPr>
              <w:t xml:space="preserve"> бөлімінің</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4899,7</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Жастар</w:t>
            </w:r>
            <w:r>
              <w:rPr>
                <w:rFonts w:ascii="Times New Roman"/>
                <w:b w:val="false"/>
                <w:i w:val="false"/>
                <w:color w:val="000000"/>
                <w:sz w:val="20"/>
              </w:rPr>
              <w:t xml:space="preserve"> саясаты</w:t>
            </w:r>
            <w:r>
              <w:rPr>
                <w:rFonts w:ascii="Times New Roman"/>
                <w:b w:val="false"/>
                <w:i w:val="false"/>
                <w:color w:val="000000"/>
                <w:sz w:val="20"/>
              </w:rPr>
              <w:t xml:space="preserve"> саласындағы</w:t>
            </w:r>
            <w:r>
              <w:rPr>
                <w:rFonts w:ascii="Times New Roman"/>
                <w:b w:val="false"/>
                <w:i w:val="false"/>
                <w:color w:val="000000"/>
                <w:sz w:val="20"/>
              </w:rPr>
              <w:t xml:space="preserve"> өңірлік</w:t>
            </w:r>
            <w:r>
              <w:rPr>
                <w:rFonts w:ascii="Times New Roman"/>
                <w:b w:val="false"/>
                <w:i w:val="false"/>
                <w:color w:val="000000"/>
                <w:sz w:val="20"/>
              </w:rPr>
              <w:t xml:space="preserve"> бағдарламаларды</w:t>
            </w:r>
            <w:r>
              <w:rPr>
                <w:rFonts w:ascii="Times New Roman"/>
                <w:b w:val="false"/>
                <w:i w:val="false"/>
                <w:color w:val="000000"/>
                <w:sz w:val="20"/>
              </w:rPr>
              <w:t xml:space="preserve"> i</w:t>
            </w:r>
            <w:r>
              <w:rPr>
                <w:rFonts w:ascii="Times New Roman"/>
                <w:b w:val="false"/>
                <w:i w:val="false"/>
                <w:color w:val="000000"/>
                <w:sz w:val="20"/>
              </w:rPr>
              <w:t>ске</w:t>
            </w:r>
            <w:r>
              <w:rPr>
                <w:rFonts w:ascii="Times New Roman"/>
                <w:b w:val="false"/>
                <w:i w:val="false"/>
                <w:color w:val="000000"/>
                <w:sz w:val="20"/>
              </w:rPr>
              <w:t xml:space="preserve"> асыру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дене</w:t>
            </w:r>
            <w:r>
              <w:rPr>
                <w:rFonts w:ascii="Times New Roman"/>
                <w:b/>
                <w:i w:val="false"/>
                <w:color w:val="000000"/>
                <w:sz w:val="20"/>
              </w:rPr>
              <w:t xml:space="preserve"> шынықтыру</w:t>
            </w:r>
            <w:r>
              <w:rPr>
                <w:rFonts w:ascii="Times New Roman"/>
                <w:b/>
                <w:i w:val="false"/>
                <w:color w:val="000000"/>
                <w:sz w:val="20"/>
              </w:rPr>
              <w:t xml:space="preserve"> және</w:t>
            </w:r>
            <w:r>
              <w:rPr>
                <w:rFonts w:ascii="Times New Roman"/>
                <w:b/>
                <w:i w:val="false"/>
                <w:color w:val="000000"/>
                <w:sz w:val="20"/>
              </w:rPr>
              <w:t xml:space="preserve"> спорт</w:t>
            </w:r>
            <w:r>
              <w:rPr>
                <w:rFonts w:ascii="Times New Roman"/>
                <w:b/>
                <w:i w:val="false"/>
                <w:color w:val="000000"/>
                <w:sz w:val="20"/>
              </w:rPr>
              <w:t xml:space="preserve"> бөлімі</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3282</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Дене</w:t>
            </w:r>
            <w:r>
              <w:rPr>
                <w:rFonts w:ascii="Times New Roman"/>
                <w:b w:val="false"/>
                <w:i w:val="false"/>
                <w:color w:val="000000"/>
                <w:sz w:val="20"/>
              </w:rPr>
              <w:t xml:space="preserve"> шынықтыру</w:t>
            </w:r>
            <w:r>
              <w:rPr>
                <w:rFonts w:ascii="Times New Roman"/>
                <w:b w:val="false"/>
                <w:i w:val="false"/>
                <w:color w:val="000000"/>
                <w:sz w:val="20"/>
              </w:rPr>
              <w:t xml:space="preserve"> және</w:t>
            </w:r>
            <w:r>
              <w:rPr>
                <w:rFonts w:ascii="Times New Roman"/>
                <w:b w:val="false"/>
                <w:i w:val="false"/>
                <w:color w:val="000000"/>
                <w:sz w:val="20"/>
              </w:rPr>
              <w:t xml:space="preserve"> спорт</w:t>
            </w:r>
            <w:r>
              <w:rPr>
                <w:rFonts w:ascii="Times New Roman"/>
                <w:b w:val="false"/>
                <w:i w:val="false"/>
                <w:color w:val="000000"/>
                <w:sz w:val="20"/>
              </w:rPr>
              <w:t xml:space="preserve"> бөлімі</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3282</w:t>
            </w:r>
          </w:p>
        </w:tc>
      </w:tr>
      <w:tr>
        <w:trPr>
          <w:trHeight w:val="11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Ауыл</w:t>
            </w:r>
            <w:r>
              <w:rPr>
                <w:rFonts w:ascii="Times New Roman"/>
                <w:b/>
                <w:i w:val="false"/>
                <w:color w:val="000000"/>
                <w:sz w:val="20"/>
              </w:rPr>
              <w:t>, су, орман, балық шаруашылығы, ерекше қорғалатын табиғи аумақтар, қоршаған ортаны және жануарлар дүниесін қорғау, жер қатынастары</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356700,4</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Ауыл</w:t>
            </w:r>
            <w:r>
              <w:rPr>
                <w:rFonts w:ascii="Times New Roman"/>
                <w:b/>
                <w:i w:val="false"/>
                <w:color w:val="000000"/>
                <w:sz w:val="20"/>
              </w:rPr>
              <w:t xml:space="preserve"> шаруашылығы</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28064,4</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экономика</w:t>
            </w:r>
            <w:r>
              <w:rPr>
                <w:rFonts w:ascii="Times New Roman"/>
                <w:b/>
                <w:i w:val="false"/>
                <w:color w:val="000000"/>
                <w:sz w:val="20"/>
              </w:rPr>
              <w:t xml:space="preserve"> және</w:t>
            </w:r>
            <w:r>
              <w:rPr>
                <w:rFonts w:ascii="Times New Roman"/>
                <w:b/>
                <w:i w:val="false"/>
                <w:color w:val="000000"/>
                <w:sz w:val="20"/>
              </w:rPr>
              <w:t xml:space="preserve"> бюджеттік</w:t>
            </w:r>
            <w:r>
              <w:rPr>
                <w:rFonts w:ascii="Times New Roman"/>
                <w:b/>
                <w:i w:val="false"/>
                <w:color w:val="000000"/>
                <w:sz w:val="20"/>
              </w:rPr>
              <w:t xml:space="preserve"> жоспарлау</w:t>
            </w:r>
            <w:r>
              <w:rPr>
                <w:rFonts w:ascii="Times New Roman"/>
                <w:b/>
                <w:i w:val="false"/>
                <w:color w:val="000000"/>
                <w:sz w:val="20"/>
              </w:rPr>
              <w:t xml:space="preserve"> бөлімі</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4185,3</w:t>
            </w:r>
          </w:p>
        </w:tc>
      </w:tr>
      <w:tr>
        <w:trPr>
          <w:trHeight w:val="11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w:t>
            </w:r>
            <w:r>
              <w:rPr>
                <w:rFonts w:ascii="Times New Roman"/>
                <w:b w:val="false"/>
                <w:i w:val="false"/>
                <w:color w:val="000000"/>
                <w:sz w:val="20"/>
              </w:rPr>
              <w:t xml:space="preserve"> бюджеттен</w:t>
            </w:r>
            <w:r>
              <w:rPr>
                <w:rFonts w:ascii="Times New Roman"/>
                <w:b w:val="false"/>
                <w:i w:val="false"/>
                <w:color w:val="000000"/>
                <w:sz w:val="20"/>
              </w:rPr>
              <w:t xml:space="preserve"> берілетін</w:t>
            </w:r>
            <w:r>
              <w:rPr>
                <w:rFonts w:ascii="Times New Roman"/>
                <w:b w:val="false"/>
                <w:i w:val="false"/>
                <w:color w:val="000000"/>
                <w:sz w:val="20"/>
              </w:rPr>
              <w:t xml:space="preserve"> нысаналы</w:t>
            </w:r>
            <w:r>
              <w:rPr>
                <w:rFonts w:ascii="Times New Roman"/>
                <w:b w:val="false"/>
                <w:i w:val="false"/>
                <w:color w:val="000000"/>
                <w:sz w:val="20"/>
              </w:rPr>
              <w:t xml:space="preserve"> трансферттердің</w:t>
            </w:r>
            <w:r>
              <w:rPr>
                <w:rFonts w:ascii="Times New Roman"/>
                <w:b w:val="false"/>
                <w:i w:val="false"/>
                <w:color w:val="000000"/>
                <w:sz w:val="20"/>
              </w:rPr>
              <w:t xml:space="preserve"> есебінен</w:t>
            </w:r>
            <w:r>
              <w:rPr>
                <w:rFonts w:ascii="Times New Roman"/>
                <w:b w:val="false"/>
                <w:i w:val="false"/>
                <w:color w:val="000000"/>
                <w:sz w:val="20"/>
              </w:rPr>
              <w:t xml:space="preserve"> ауылдық</w:t>
            </w:r>
            <w:r>
              <w:rPr>
                <w:rFonts w:ascii="Times New Roman"/>
                <w:b w:val="false"/>
                <w:i w:val="false"/>
                <w:color w:val="000000"/>
                <w:sz w:val="20"/>
              </w:rPr>
              <w:t xml:space="preserve"> елді</w:t>
            </w:r>
            <w:r>
              <w:rPr>
                <w:rFonts w:ascii="Times New Roman"/>
                <w:b w:val="false"/>
                <w:i w:val="false"/>
                <w:color w:val="000000"/>
                <w:sz w:val="20"/>
              </w:rPr>
              <w:t xml:space="preserve"> мекендер</w:t>
            </w:r>
            <w:r>
              <w:rPr>
                <w:rFonts w:ascii="Times New Roman"/>
                <w:b w:val="false"/>
                <w:i w:val="false"/>
                <w:color w:val="000000"/>
                <w:sz w:val="20"/>
              </w:rPr>
              <w:t xml:space="preserve"> саласының</w:t>
            </w:r>
            <w:r>
              <w:rPr>
                <w:rFonts w:ascii="Times New Roman"/>
                <w:b w:val="false"/>
                <w:i w:val="false"/>
                <w:color w:val="000000"/>
                <w:sz w:val="20"/>
              </w:rPr>
              <w:t xml:space="preserve"> мамандарын</w:t>
            </w:r>
            <w:r>
              <w:rPr>
                <w:rFonts w:ascii="Times New Roman"/>
                <w:b w:val="false"/>
                <w:i w:val="false"/>
                <w:color w:val="000000"/>
                <w:sz w:val="20"/>
              </w:rPr>
              <w:t xml:space="preserve"> әлеуметтік</w:t>
            </w:r>
            <w:r>
              <w:rPr>
                <w:rFonts w:ascii="Times New Roman"/>
                <w:b w:val="false"/>
                <w:i w:val="false"/>
                <w:color w:val="000000"/>
                <w:sz w:val="20"/>
              </w:rPr>
              <w:t xml:space="preserve"> қолдау</w:t>
            </w:r>
            <w:r>
              <w:rPr>
                <w:rFonts w:ascii="Times New Roman"/>
                <w:b w:val="false"/>
                <w:i w:val="false"/>
                <w:color w:val="000000"/>
                <w:sz w:val="20"/>
              </w:rPr>
              <w:t xml:space="preserve"> шараларын</w:t>
            </w:r>
            <w:r>
              <w:rPr>
                <w:rFonts w:ascii="Times New Roman"/>
                <w:b w:val="false"/>
                <w:i w:val="false"/>
                <w:color w:val="000000"/>
                <w:sz w:val="20"/>
              </w:rPr>
              <w:t xml:space="preserve"> іске</w:t>
            </w:r>
            <w:r>
              <w:rPr>
                <w:rFonts w:ascii="Times New Roman"/>
                <w:b w:val="false"/>
                <w:i w:val="false"/>
                <w:color w:val="000000"/>
                <w:sz w:val="20"/>
              </w:rPr>
              <w:t xml:space="preserve"> асыру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4185,3</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шаруашылық</w:t>
            </w:r>
            <w:r>
              <w:rPr>
                <w:rFonts w:ascii="Times New Roman"/>
                <w:b/>
                <w:i w:val="false"/>
                <w:color w:val="000000"/>
                <w:sz w:val="20"/>
              </w:rPr>
              <w:t xml:space="preserve"> бөлімі</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10751</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w:t>
            </w:r>
            <w:r>
              <w:rPr>
                <w:rFonts w:ascii="Times New Roman"/>
                <w:b w:val="false"/>
                <w:i w:val="false"/>
                <w:color w:val="000000"/>
                <w:sz w:val="20"/>
              </w:rPr>
              <w:t xml:space="preserve"> шаруашылығы</w:t>
            </w:r>
            <w:r>
              <w:rPr>
                <w:rFonts w:ascii="Times New Roman"/>
                <w:b w:val="false"/>
                <w:i w:val="false"/>
                <w:color w:val="000000"/>
                <w:sz w:val="20"/>
              </w:rPr>
              <w:t xml:space="preserve"> бөлімінің</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10751</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құрылыс</w:t>
            </w:r>
            <w:r>
              <w:rPr>
                <w:rFonts w:ascii="Times New Roman"/>
                <w:b/>
                <w:i w:val="false"/>
                <w:color w:val="000000"/>
                <w:sz w:val="20"/>
              </w:rPr>
              <w:t xml:space="preserve"> бөлімі</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13128,1</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w:t>
            </w:r>
            <w:r>
              <w:rPr>
                <w:rFonts w:ascii="Times New Roman"/>
                <w:b w:val="false"/>
                <w:i w:val="false"/>
                <w:color w:val="000000"/>
                <w:sz w:val="20"/>
              </w:rPr>
              <w:t xml:space="preserve"> шаруашылығы</w:t>
            </w:r>
            <w:r>
              <w:rPr>
                <w:rFonts w:ascii="Times New Roman"/>
                <w:b w:val="false"/>
                <w:i w:val="false"/>
                <w:color w:val="000000"/>
                <w:sz w:val="20"/>
              </w:rPr>
              <w:t xml:space="preserve"> объектілерін</w:t>
            </w:r>
            <w:r>
              <w:rPr>
                <w:rFonts w:ascii="Times New Roman"/>
                <w:b w:val="false"/>
                <w:i w:val="false"/>
                <w:color w:val="000000"/>
                <w:sz w:val="20"/>
              </w:rPr>
              <w:t xml:space="preserve"> дамыту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13128,1</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Су</w:t>
            </w:r>
            <w:r>
              <w:rPr>
                <w:rFonts w:ascii="Times New Roman"/>
                <w:b/>
                <w:i w:val="false"/>
                <w:color w:val="000000"/>
                <w:sz w:val="20"/>
              </w:rPr>
              <w:t xml:space="preserve"> шаруашылығы</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262597</w:t>
            </w:r>
          </w:p>
        </w:tc>
      </w:tr>
      <w:tr>
        <w:trPr>
          <w:trHeight w:val="555"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262597</w:t>
            </w:r>
          </w:p>
        </w:tc>
      </w:tr>
      <w:tr>
        <w:trPr>
          <w:trHeight w:val="27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w:t>
            </w:r>
            <w:r>
              <w:rPr>
                <w:rFonts w:ascii="Times New Roman"/>
                <w:b w:val="false"/>
                <w:i w:val="false"/>
                <w:color w:val="000000"/>
                <w:sz w:val="20"/>
              </w:rPr>
              <w:t xml:space="preserve"> жабдықтау</w:t>
            </w:r>
            <w:r>
              <w:rPr>
                <w:rFonts w:ascii="Times New Roman"/>
                <w:b w:val="false"/>
                <w:i w:val="false"/>
                <w:color w:val="000000"/>
                <w:sz w:val="20"/>
              </w:rPr>
              <w:t xml:space="preserve"> жүйесін</w:t>
            </w:r>
            <w:r>
              <w:rPr>
                <w:rFonts w:ascii="Times New Roman"/>
                <w:b w:val="false"/>
                <w:i w:val="false"/>
                <w:color w:val="000000"/>
                <w:sz w:val="20"/>
              </w:rPr>
              <w:t xml:space="preserve"> дамыту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262597</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Жер</w:t>
            </w:r>
            <w:r>
              <w:rPr>
                <w:rFonts w:ascii="Times New Roman"/>
                <w:b/>
                <w:i w:val="false"/>
                <w:color w:val="000000"/>
                <w:sz w:val="20"/>
              </w:rPr>
              <w:t xml:space="preserve"> қатынастары</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6039</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жер</w:t>
            </w:r>
            <w:r>
              <w:rPr>
                <w:rFonts w:ascii="Times New Roman"/>
                <w:b/>
                <w:i w:val="false"/>
                <w:color w:val="000000"/>
                <w:sz w:val="20"/>
              </w:rPr>
              <w:t xml:space="preserve"> қатынастары</w:t>
            </w:r>
            <w:r>
              <w:rPr>
                <w:rFonts w:ascii="Times New Roman"/>
                <w:b/>
                <w:i w:val="false"/>
                <w:color w:val="000000"/>
                <w:sz w:val="20"/>
              </w:rPr>
              <w:t xml:space="preserve"> бөлімі</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6039</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w:t>
            </w:r>
            <w:r>
              <w:rPr>
                <w:rFonts w:ascii="Times New Roman"/>
                <w:b w:val="false"/>
                <w:i w:val="false"/>
                <w:color w:val="000000"/>
                <w:sz w:val="20"/>
              </w:rPr>
              <w:t xml:space="preserve"> қатынастары</w:t>
            </w:r>
            <w:r>
              <w:rPr>
                <w:rFonts w:ascii="Times New Roman"/>
                <w:b w:val="false"/>
                <w:i w:val="false"/>
                <w:color w:val="000000"/>
                <w:sz w:val="20"/>
              </w:rPr>
              <w:t xml:space="preserve"> бөлімінің</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6039</w:t>
            </w:r>
          </w:p>
        </w:tc>
      </w:tr>
      <w:tr>
        <w:trPr>
          <w:trHeight w:val="8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саласаындағы өзге де қызметтер</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60000</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60000</w:t>
            </w:r>
          </w:p>
        </w:tc>
      </w:tr>
      <w:tr>
        <w:trPr>
          <w:trHeight w:val="11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w:t>
            </w:r>
            <w:r>
              <w:rPr>
                <w:rFonts w:ascii="Times New Roman"/>
                <w:b w:val="false"/>
                <w:i w:val="false"/>
                <w:color w:val="000000"/>
                <w:sz w:val="20"/>
              </w:rPr>
              <w:t xml:space="preserve"> жұмыспен</w:t>
            </w:r>
            <w:r>
              <w:rPr>
                <w:rFonts w:ascii="Times New Roman"/>
                <w:b w:val="false"/>
                <w:i w:val="false"/>
                <w:color w:val="000000"/>
                <w:sz w:val="20"/>
              </w:rPr>
              <w:t xml:space="preserve"> қамту</w:t>
            </w:r>
            <w:r>
              <w:rPr>
                <w:rFonts w:ascii="Times New Roman"/>
                <w:b w:val="false"/>
                <w:i w:val="false"/>
                <w:color w:val="000000"/>
                <w:sz w:val="20"/>
              </w:rPr>
              <w:t xml:space="preserve"> және</w:t>
            </w:r>
            <w:r>
              <w:rPr>
                <w:rFonts w:ascii="Times New Roman"/>
                <w:b w:val="false"/>
                <w:i w:val="false"/>
                <w:color w:val="000000"/>
                <w:sz w:val="20"/>
              </w:rPr>
              <w:t xml:space="preserve"> кадрларды</w:t>
            </w:r>
            <w:r>
              <w:rPr>
                <w:rFonts w:ascii="Times New Roman"/>
                <w:b w:val="false"/>
                <w:i w:val="false"/>
                <w:color w:val="000000"/>
                <w:sz w:val="20"/>
              </w:rPr>
              <w:t xml:space="preserve"> қайта</w:t>
            </w:r>
            <w:r>
              <w:rPr>
                <w:rFonts w:ascii="Times New Roman"/>
                <w:b w:val="false"/>
                <w:i w:val="false"/>
                <w:color w:val="000000"/>
                <w:sz w:val="20"/>
              </w:rPr>
              <w:t xml:space="preserve"> даярлау</w:t>
            </w:r>
            <w:r>
              <w:rPr>
                <w:rFonts w:ascii="Times New Roman"/>
                <w:b w:val="false"/>
                <w:i w:val="false"/>
                <w:color w:val="000000"/>
                <w:sz w:val="20"/>
              </w:rPr>
              <w:t xml:space="preserve"> стратегиясын</w:t>
            </w:r>
            <w:r>
              <w:rPr>
                <w:rFonts w:ascii="Times New Roman"/>
                <w:b w:val="false"/>
                <w:i w:val="false"/>
                <w:color w:val="000000"/>
                <w:sz w:val="20"/>
              </w:rPr>
              <w:t xml:space="preserve"> іске</w:t>
            </w:r>
            <w:r>
              <w:rPr>
                <w:rFonts w:ascii="Times New Roman"/>
                <w:b w:val="false"/>
                <w:i w:val="false"/>
                <w:color w:val="000000"/>
                <w:sz w:val="20"/>
              </w:rPr>
              <w:t xml:space="preserve"> асыру</w:t>
            </w:r>
            <w:r>
              <w:rPr>
                <w:rFonts w:ascii="Times New Roman"/>
                <w:b w:val="false"/>
                <w:i w:val="false"/>
                <w:color w:val="000000"/>
                <w:sz w:val="20"/>
              </w:rPr>
              <w:t xml:space="preserve"> шеңберінде</w:t>
            </w:r>
            <w:r>
              <w:rPr>
                <w:rFonts w:ascii="Times New Roman"/>
                <w:b w:val="false"/>
                <w:i w:val="false"/>
                <w:color w:val="000000"/>
                <w:sz w:val="20"/>
              </w:rPr>
              <w:t xml:space="preserve"> ауылдарда</w:t>
            </w:r>
            <w:r>
              <w:rPr>
                <w:rFonts w:ascii="Times New Roman"/>
                <w:b w:val="false"/>
                <w:i w:val="false"/>
                <w:color w:val="000000"/>
                <w:sz w:val="20"/>
              </w:rPr>
              <w:t xml:space="preserve"> (</w:t>
            </w:r>
            <w:r>
              <w:rPr>
                <w:rFonts w:ascii="Times New Roman"/>
                <w:b w:val="false"/>
                <w:i w:val="false"/>
                <w:color w:val="000000"/>
                <w:sz w:val="20"/>
              </w:rPr>
              <w:t>селоларда</w:t>
            </w:r>
            <w:r>
              <w:rPr>
                <w:rFonts w:ascii="Times New Roman"/>
                <w:b w:val="false"/>
                <w:i w:val="false"/>
                <w:color w:val="000000"/>
                <w:sz w:val="20"/>
              </w:rPr>
              <w:t xml:space="preserve">), </w:t>
            </w:r>
            <w:r>
              <w:rPr>
                <w:rFonts w:ascii="Times New Roman"/>
                <w:b w:val="false"/>
                <w:i w:val="false"/>
                <w:color w:val="000000"/>
                <w:sz w:val="20"/>
              </w:rPr>
              <w:t>ауылдық</w:t>
            </w:r>
            <w:r>
              <w:rPr>
                <w:rFonts w:ascii="Times New Roman"/>
                <w:b w:val="false"/>
                <w:i w:val="false"/>
                <w:color w:val="000000"/>
                <w:sz w:val="20"/>
              </w:rPr>
              <w:t xml:space="preserve"> (</w:t>
            </w:r>
            <w:r>
              <w:rPr>
                <w:rFonts w:ascii="Times New Roman"/>
                <w:b w:val="false"/>
                <w:i w:val="false"/>
                <w:color w:val="000000"/>
                <w:sz w:val="20"/>
              </w:rPr>
              <w:t>селолық</w:t>
            </w:r>
            <w:r>
              <w:rPr>
                <w:rFonts w:ascii="Times New Roman"/>
                <w:b w:val="false"/>
                <w:i w:val="false"/>
                <w:color w:val="000000"/>
                <w:sz w:val="20"/>
              </w:rPr>
              <w:t xml:space="preserve">) </w:t>
            </w:r>
            <w:r>
              <w:rPr>
                <w:rFonts w:ascii="Times New Roman"/>
                <w:b w:val="false"/>
                <w:i w:val="false"/>
                <w:color w:val="000000"/>
                <w:sz w:val="20"/>
              </w:rPr>
              <w:t>округтерде</w:t>
            </w:r>
            <w:r>
              <w:rPr>
                <w:rFonts w:ascii="Times New Roman"/>
                <w:b w:val="false"/>
                <w:i w:val="false"/>
                <w:color w:val="000000"/>
                <w:sz w:val="20"/>
              </w:rPr>
              <w:t xml:space="preserve"> әлеуметтік</w:t>
            </w:r>
            <w:r>
              <w:rPr>
                <w:rFonts w:ascii="Times New Roman"/>
                <w:b w:val="false"/>
                <w:i w:val="false"/>
                <w:color w:val="000000"/>
                <w:sz w:val="20"/>
              </w:rPr>
              <w:t xml:space="preserve"> жобаларды</w:t>
            </w:r>
            <w:r>
              <w:rPr>
                <w:rFonts w:ascii="Times New Roman"/>
                <w:b w:val="false"/>
                <w:i w:val="false"/>
                <w:color w:val="000000"/>
                <w:sz w:val="20"/>
              </w:rPr>
              <w:t xml:space="preserve"> қаржыландыру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60000</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Өнеркәсіп</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құрылысы</w:t>
            </w:r>
            <w:r>
              <w:rPr>
                <w:rFonts w:ascii="Times New Roman"/>
                <w:b/>
                <w:i w:val="false"/>
                <w:color w:val="000000"/>
                <w:sz w:val="20"/>
              </w:rPr>
              <w:t xml:space="preserve"> және</w:t>
            </w:r>
            <w:r>
              <w:rPr>
                <w:rFonts w:ascii="Times New Roman"/>
                <w:b/>
                <w:i w:val="false"/>
                <w:color w:val="000000"/>
                <w:sz w:val="20"/>
              </w:rPr>
              <w:t xml:space="preserve"> құрылыс</w:t>
            </w:r>
            <w:r>
              <w:rPr>
                <w:rFonts w:ascii="Times New Roman"/>
                <w:b/>
                <w:i w:val="false"/>
                <w:color w:val="000000"/>
                <w:sz w:val="20"/>
              </w:rPr>
              <w:t xml:space="preserve"> қызметі</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42949,6</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құрылысы</w:t>
            </w:r>
            <w:r>
              <w:rPr>
                <w:rFonts w:ascii="Times New Roman"/>
                <w:b/>
                <w:i w:val="false"/>
                <w:color w:val="000000"/>
                <w:sz w:val="20"/>
              </w:rPr>
              <w:t xml:space="preserve"> және</w:t>
            </w:r>
            <w:r>
              <w:rPr>
                <w:rFonts w:ascii="Times New Roman"/>
                <w:b/>
                <w:i w:val="false"/>
                <w:color w:val="000000"/>
                <w:sz w:val="20"/>
              </w:rPr>
              <w:t xml:space="preserve"> құрылыс</w:t>
            </w:r>
            <w:r>
              <w:rPr>
                <w:rFonts w:ascii="Times New Roman"/>
                <w:b/>
                <w:i w:val="false"/>
                <w:color w:val="000000"/>
                <w:sz w:val="20"/>
              </w:rPr>
              <w:t xml:space="preserve"> қызметі</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42949,6</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құрылыс</w:t>
            </w:r>
            <w:r>
              <w:rPr>
                <w:rFonts w:ascii="Times New Roman"/>
                <w:b/>
                <w:i w:val="false"/>
                <w:color w:val="000000"/>
                <w:sz w:val="20"/>
              </w:rPr>
              <w:t xml:space="preserve"> бөлімі</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14490,6</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w:t>
            </w:r>
            <w:r>
              <w:rPr>
                <w:rFonts w:ascii="Times New Roman"/>
                <w:b w:val="false"/>
                <w:i w:val="false"/>
                <w:color w:val="000000"/>
                <w:sz w:val="20"/>
              </w:rPr>
              <w:t xml:space="preserve"> бөлімінің</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4233,2</w:t>
            </w:r>
          </w:p>
        </w:tc>
      </w:tr>
      <w:tr>
        <w:trPr>
          <w:trHeight w:val="8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w:t>
            </w:r>
            <w:r>
              <w:rPr>
                <w:rFonts w:ascii="Times New Roman"/>
                <w:b w:val="false"/>
                <w:i w:val="false"/>
                <w:color w:val="000000"/>
                <w:sz w:val="20"/>
              </w:rPr>
              <w:t xml:space="preserve"> бюджеттік</w:t>
            </w:r>
            <w:r>
              <w:rPr>
                <w:rFonts w:ascii="Times New Roman"/>
                <w:b w:val="false"/>
                <w:i w:val="false"/>
                <w:color w:val="000000"/>
                <w:sz w:val="20"/>
              </w:rPr>
              <w:t xml:space="preserve"> инвенстициялық</w:t>
            </w:r>
            <w:r>
              <w:rPr>
                <w:rFonts w:ascii="Times New Roman"/>
                <w:b w:val="false"/>
                <w:i w:val="false"/>
                <w:color w:val="000000"/>
                <w:sz w:val="20"/>
              </w:rPr>
              <w:t xml:space="preserve"> және</w:t>
            </w:r>
            <w:r>
              <w:rPr>
                <w:rFonts w:ascii="Times New Roman"/>
                <w:b w:val="false"/>
                <w:i w:val="false"/>
                <w:color w:val="000000"/>
                <w:sz w:val="20"/>
              </w:rPr>
              <w:t xml:space="preserve"> концессиялық</w:t>
            </w:r>
            <w:r>
              <w:rPr>
                <w:rFonts w:ascii="Times New Roman"/>
                <w:b w:val="false"/>
                <w:i w:val="false"/>
                <w:color w:val="000000"/>
                <w:sz w:val="20"/>
              </w:rPr>
              <w:t xml:space="preserve"> жобалардың</w:t>
            </w:r>
            <w:r>
              <w:rPr>
                <w:rFonts w:ascii="Times New Roman"/>
                <w:b w:val="false"/>
                <w:i w:val="false"/>
                <w:color w:val="000000"/>
                <w:sz w:val="20"/>
              </w:rPr>
              <w:t xml:space="preserve"> техникалық</w:t>
            </w:r>
            <w:r>
              <w:rPr>
                <w:rFonts w:ascii="Times New Roman"/>
                <w:b w:val="false"/>
                <w:i w:val="false"/>
                <w:color w:val="000000"/>
                <w:sz w:val="20"/>
              </w:rPr>
              <w:t>-</w:t>
            </w:r>
            <w:r>
              <w:rPr>
                <w:rFonts w:ascii="Times New Roman"/>
                <w:b w:val="false"/>
                <w:i w:val="false"/>
                <w:color w:val="000000"/>
                <w:sz w:val="20"/>
              </w:rPr>
              <w:t>экономикалық</w:t>
            </w:r>
            <w:r>
              <w:rPr>
                <w:rFonts w:ascii="Times New Roman"/>
                <w:b w:val="false"/>
                <w:i w:val="false"/>
                <w:color w:val="000000"/>
                <w:sz w:val="20"/>
              </w:rPr>
              <w:t xml:space="preserve"> негіздемелерін</w:t>
            </w:r>
            <w:r>
              <w:rPr>
                <w:rFonts w:ascii="Times New Roman"/>
                <w:b w:val="false"/>
                <w:i w:val="false"/>
                <w:color w:val="000000"/>
                <w:sz w:val="20"/>
              </w:rPr>
              <w:t xml:space="preserve"> әзірлеу</w:t>
            </w:r>
            <w:r>
              <w:rPr>
                <w:rFonts w:ascii="Times New Roman"/>
                <w:b w:val="false"/>
                <w:i w:val="false"/>
                <w:color w:val="000000"/>
                <w:sz w:val="20"/>
              </w:rPr>
              <w:t xml:space="preserve"> және</w:t>
            </w:r>
            <w:r>
              <w:rPr>
                <w:rFonts w:ascii="Times New Roman"/>
                <w:b w:val="false"/>
                <w:i w:val="false"/>
                <w:color w:val="000000"/>
                <w:sz w:val="20"/>
              </w:rPr>
              <w:t xml:space="preserve"> оларға</w:t>
            </w:r>
            <w:r>
              <w:rPr>
                <w:rFonts w:ascii="Times New Roman"/>
                <w:b w:val="false"/>
                <w:i w:val="false"/>
                <w:color w:val="000000"/>
                <w:sz w:val="20"/>
              </w:rPr>
              <w:t xml:space="preserve"> сараптама</w:t>
            </w:r>
            <w:r>
              <w:rPr>
                <w:rFonts w:ascii="Times New Roman"/>
                <w:b w:val="false"/>
                <w:i w:val="false"/>
                <w:color w:val="000000"/>
                <w:sz w:val="20"/>
              </w:rPr>
              <w:t xml:space="preserve"> жасау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10257,4</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және</w:t>
            </w:r>
            <w:r>
              <w:rPr>
                <w:rFonts w:ascii="Times New Roman"/>
                <w:b/>
                <w:i w:val="false"/>
                <w:color w:val="000000"/>
                <w:sz w:val="20"/>
              </w:rPr>
              <w:t xml:space="preserve"> қала</w:t>
            </w:r>
            <w:r>
              <w:rPr>
                <w:rFonts w:ascii="Times New Roman"/>
                <w:b/>
                <w:i w:val="false"/>
                <w:color w:val="000000"/>
                <w:sz w:val="20"/>
              </w:rPr>
              <w:t xml:space="preserve"> құрылысы</w:t>
            </w:r>
            <w:r>
              <w:rPr>
                <w:rFonts w:ascii="Times New Roman"/>
                <w:b/>
                <w:i w:val="false"/>
                <w:color w:val="000000"/>
                <w:sz w:val="20"/>
              </w:rPr>
              <w:t xml:space="preserve"> бөлімі</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28459</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w:t>
            </w:r>
            <w:r>
              <w:rPr>
                <w:rFonts w:ascii="Times New Roman"/>
                <w:b w:val="false"/>
                <w:i w:val="false"/>
                <w:color w:val="000000"/>
                <w:sz w:val="20"/>
              </w:rPr>
              <w:t xml:space="preserve"> құрылысы</w:t>
            </w:r>
            <w:r>
              <w:rPr>
                <w:rFonts w:ascii="Times New Roman"/>
                <w:b w:val="false"/>
                <w:i w:val="false"/>
                <w:color w:val="000000"/>
                <w:sz w:val="20"/>
              </w:rPr>
              <w:t xml:space="preserve"> және</w:t>
            </w:r>
            <w:r>
              <w:rPr>
                <w:rFonts w:ascii="Times New Roman"/>
                <w:b w:val="false"/>
                <w:i w:val="false"/>
                <w:color w:val="000000"/>
                <w:sz w:val="20"/>
              </w:rPr>
              <w:t xml:space="preserve"> сәулет</w:t>
            </w:r>
            <w:r>
              <w:rPr>
                <w:rFonts w:ascii="Times New Roman"/>
                <w:b w:val="false"/>
                <w:i w:val="false"/>
                <w:color w:val="000000"/>
                <w:sz w:val="20"/>
              </w:rPr>
              <w:t xml:space="preserve"> бөлімінің</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3459</w:t>
            </w:r>
          </w:p>
        </w:tc>
      </w:tr>
      <w:tr>
        <w:trPr>
          <w:trHeight w:val="11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w:t>
            </w:r>
            <w:r>
              <w:rPr>
                <w:rFonts w:ascii="Times New Roman"/>
                <w:b w:val="false"/>
                <w:i w:val="false"/>
                <w:color w:val="000000"/>
                <w:sz w:val="20"/>
              </w:rPr>
              <w:t xml:space="preserve"> аумағы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25000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және</w:t>
            </w:r>
            <w:r>
              <w:rPr>
                <w:rFonts w:ascii="Times New Roman"/>
                <w:b/>
                <w:i w:val="false"/>
                <w:color w:val="000000"/>
                <w:sz w:val="20"/>
              </w:rPr>
              <w:t xml:space="preserve"> коммуникация</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30210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Автомобиль</w:t>
            </w:r>
            <w:r>
              <w:rPr>
                <w:rFonts w:ascii="Times New Roman"/>
                <w:b/>
                <w:i w:val="false"/>
                <w:color w:val="000000"/>
                <w:sz w:val="20"/>
              </w:rPr>
              <w:t xml:space="preserve"> көл</w:t>
            </w:r>
            <w:r>
              <w:rPr>
                <w:rFonts w:ascii="Times New Roman"/>
                <w:b/>
                <w:i w:val="false"/>
                <w:color w:val="000000"/>
                <w:sz w:val="20"/>
              </w:rPr>
              <w:t>i</w:t>
            </w:r>
            <w:r>
              <w:rPr>
                <w:rFonts w:ascii="Times New Roman"/>
                <w:b/>
                <w:i w:val="false"/>
                <w:color w:val="000000"/>
                <w:sz w:val="20"/>
              </w:rPr>
              <w:t>г</w:t>
            </w:r>
            <w:r>
              <w:rPr>
                <w:rFonts w:ascii="Times New Roman"/>
                <w:b/>
                <w:i w:val="false"/>
                <w:color w:val="000000"/>
                <w:sz w:val="20"/>
              </w:rPr>
              <w:t>i</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30210</w:t>
            </w:r>
          </w:p>
        </w:tc>
      </w:tr>
      <w:tr>
        <w:trPr>
          <w:trHeight w:val="8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Қаладағы</w:t>
            </w:r>
            <w:r>
              <w:rPr>
                <w:rFonts w:ascii="Times New Roman"/>
                <w:b/>
                <w:i w:val="false"/>
                <w:color w:val="000000"/>
                <w:sz w:val="20"/>
              </w:rPr>
              <w:t xml:space="preserve"> 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i w:val="false"/>
                <w:color w:val="000000"/>
                <w:sz w:val="20"/>
              </w:rPr>
              <w:t xml:space="preserve"> әкімінің</w:t>
            </w:r>
            <w:r>
              <w:rPr>
                <w:rFonts w:ascii="Times New Roman"/>
                <w:b/>
                <w:i w:val="false"/>
                <w:color w:val="000000"/>
                <w:sz w:val="20"/>
              </w:rPr>
              <w:t xml:space="preserve"> аппараты</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17693</w:t>
            </w:r>
          </w:p>
        </w:tc>
      </w:tr>
      <w:tr>
        <w:trPr>
          <w:trHeight w:val="11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қалаларда</w:t>
            </w:r>
            <w:r>
              <w:rPr>
                <w:rFonts w:ascii="Times New Roman"/>
                <w:b w:val="false"/>
                <w:i w:val="false"/>
                <w:color w:val="000000"/>
                <w:sz w:val="20"/>
              </w:rPr>
              <w:t xml:space="preserve">, </w:t>
            </w:r>
            <w:r>
              <w:rPr>
                <w:rFonts w:ascii="Times New Roman"/>
                <w:b w:val="false"/>
                <w:i w:val="false"/>
                <w:color w:val="000000"/>
                <w:sz w:val="20"/>
              </w:rPr>
              <w:t>кенттерде</w:t>
            </w:r>
            <w:r>
              <w:rPr>
                <w:rFonts w:ascii="Times New Roman"/>
                <w:b w:val="false"/>
                <w:i w:val="false"/>
                <w:color w:val="000000"/>
                <w:sz w:val="20"/>
              </w:rPr>
              <w:t xml:space="preserve">, </w:t>
            </w:r>
            <w:r>
              <w:rPr>
                <w:rFonts w:ascii="Times New Roman"/>
                <w:b w:val="false"/>
                <w:i w:val="false"/>
                <w:color w:val="000000"/>
                <w:sz w:val="20"/>
              </w:rPr>
              <w:t>ауылдарда</w:t>
            </w:r>
            <w:r>
              <w:rPr>
                <w:rFonts w:ascii="Times New Roman"/>
                <w:b w:val="false"/>
                <w:i w:val="false"/>
                <w:color w:val="000000"/>
                <w:sz w:val="20"/>
              </w:rPr>
              <w:t xml:space="preserve"> (</w:t>
            </w:r>
            <w:r>
              <w:rPr>
                <w:rFonts w:ascii="Times New Roman"/>
                <w:b w:val="false"/>
                <w:i w:val="false"/>
                <w:color w:val="000000"/>
                <w:sz w:val="20"/>
              </w:rPr>
              <w:t>селоларда</w:t>
            </w:r>
            <w:r>
              <w:rPr>
                <w:rFonts w:ascii="Times New Roman"/>
                <w:b w:val="false"/>
                <w:i w:val="false"/>
                <w:color w:val="000000"/>
                <w:sz w:val="20"/>
              </w:rPr>
              <w:t xml:space="preserve">), </w:t>
            </w:r>
            <w:r>
              <w:rPr>
                <w:rFonts w:ascii="Times New Roman"/>
                <w:b w:val="false"/>
                <w:i w:val="false"/>
                <w:color w:val="000000"/>
                <w:sz w:val="20"/>
              </w:rPr>
              <w:t>ауылдық</w:t>
            </w:r>
            <w:r>
              <w:rPr>
                <w:rFonts w:ascii="Times New Roman"/>
                <w:b w:val="false"/>
                <w:i w:val="false"/>
                <w:color w:val="000000"/>
                <w:sz w:val="20"/>
              </w:rPr>
              <w:t xml:space="preserve"> (</w:t>
            </w:r>
            <w:r>
              <w:rPr>
                <w:rFonts w:ascii="Times New Roman"/>
                <w:b w:val="false"/>
                <w:i w:val="false"/>
                <w:color w:val="000000"/>
                <w:sz w:val="20"/>
              </w:rPr>
              <w:t>селолық</w:t>
            </w:r>
            <w:r>
              <w:rPr>
                <w:rFonts w:ascii="Times New Roman"/>
                <w:b w:val="false"/>
                <w:i w:val="false"/>
                <w:color w:val="000000"/>
                <w:sz w:val="20"/>
              </w:rPr>
              <w:t xml:space="preserve">) </w:t>
            </w:r>
            <w:r>
              <w:rPr>
                <w:rFonts w:ascii="Times New Roman"/>
                <w:b w:val="false"/>
                <w:i w:val="false"/>
                <w:color w:val="000000"/>
                <w:sz w:val="20"/>
              </w:rPr>
              <w:t>округтерде</w:t>
            </w:r>
            <w:r>
              <w:rPr>
                <w:rFonts w:ascii="Times New Roman"/>
                <w:b w:val="false"/>
                <w:i w:val="false"/>
                <w:color w:val="000000"/>
                <w:sz w:val="20"/>
              </w:rPr>
              <w:t xml:space="preserve"> автомобиль</w:t>
            </w:r>
            <w:r>
              <w:rPr>
                <w:rFonts w:ascii="Times New Roman"/>
                <w:b w:val="false"/>
                <w:i w:val="false"/>
                <w:color w:val="000000"/>
                <w:sz w:val="20"/>
              </w:rPr>
              <w:t xml:space="preserve"> жолдарының</w:t>
            </w:r>
            <w:r>
              <w:rPr>
                <w:rFonts w:ascii="Times New Roman"/>
                <w:b w:val="false"/>
                <w:i w:val="false"/>
                <w:color w:val="000000"/>
                <w:sz w:val="20"/>
              </w:rPr>
              <w:t xml:space="preserve"> жұмыс</w:t>
            </w:r>
            <w:r>
              <w:rPr>
                <w:rFonts w:ascii="Times New Roman"/>
                <w:b w:val="false"/>
                <w:i w:val="false"/>
                <w:color w:val="000000"/>
                <w:sz w:val="20"/>
              </w:rPr>
              <w:t xml:space="preserve"> істеуін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17693</w:t>
            </w:r>
          </w:p>
        </w:tc>
      </w:tr>
      <w:tr>
        <w:trPr>
          <w:trHeight w:val="11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i w:val="false"/>
                <w:color w:val="000000"/>
                <w:sz w:val="20"/>
              </w:rPr>
              <w:t xml:space="preserve"> үй</w:t>
            </w:r>
            <w:r>
              <w:rPr>
                <w:rFonts w:ascii="Times New Roman"/>
                <w:b/>
                <w:i w:val="false"/>
                <w:color w:val="000000"/>
                <w:sz w:val="20"/>
              </w:rPr>
              <w:t>-</w:t>
            </w:r>
            <w:r>
              <w:rPr>
                <w:rFonts w:ascii="Times New Roman"/>
                <w:b/>
                <w:i w:val="false"/>
                <w:color w:val="000000"/>
                <w:sz w:val="20"/>
              </w:rPr>
              <w:t>коммуналдық</w:t>
            </w:r>
            <w:r>
              <w:rPr>
                <w:rFonts w:ascii="Times New Roman"/>
                <w:b/>
                <w:i w:val="false"/>
                <w:color w:val="000000"/>
                <w:sz w:val="20"/>
              </w:rPr>
              <w:t xml:space="preserve"> 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i w:val="false"/>
                <w:color w:val="000000"/>
                <w:sz w:val="20"/>
              </w:rPr>
              <w:t xml:space="preserve"> көлігі</w:t>
            </w:r>
            <w:r>
              <w:rPr>
                <w:rFonts w:ascii="Times New Roman"/>
                <w:b/>
                <w:i w:val="false"/>
                <w:color w:val="000000"/>
                <w:sz w:val="20"/>
              </w:rPr>
              <w:t xml:space="preserve"> және</w:t>
            </w:r>
            <w:r>
              <w:rPr>
                <w:rFonts w:ascii="Times New Roman"/>
                <w:b/>
                <w:i w:val="false"/>
                <w:color w:val="000000"/>
                <w:sz w:val="20"/>
              </w:rPr>
              <w:t xml:space="preserve"> автомобиль</w:t>
            </w:r>
            <w:r>
              <w:rPr>
                <w:rFonts w:ascii="Times New Roman"/>
                <w:b/>
                <w:i w:val="false"/>
                <w:color w:val="000000"/>
                <w:sz w:val="20"/>
              </w:rPr>
              <w:t xml:space="preserve"> жолдары</w:t>
            </w:r>
            <w:r>
              <w:rPr>
                <w:rFonts w:ascii="Times New Roman"/>
                <w:b/>
                <w:i w:val="false"/>
                <w:color w:val="000000"/>
                <w:sz w:val="20"/>
              </w:rPr>
              <w:t xml:space="preserve"> бөлімі</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12517</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12517</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Басқалар</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12309,6</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Кәс</w:t>
            </w:r>
            <w:r>
              <w:rPr>
                <w:rFonts w:ascii="Times New Roman"/>
                <w:b/>
                <w:i w:val="false"/>
                <w:color w:val="000000"/>
                <w:sz w:val="20"/>
              </w:rPr>
              <w:t>iпкерлiк қызметтi қолдау және бәсекелестікті қорғау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5206</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кәсіпкерлік</w:t>
            </w:r>
            <w:r>
              <w:rPr>
                <w:rFonts w:ascii="Times New Roman"/>
                <w:b/>
                <w:i w:val="false"/>
                <w:color w:val="000000"/>
                <w:sz w:val="20"/>
              </w:rPr>
              <w:t xml:space="preserve"> бөлімі</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5206</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w:t>
            </w:r>
            <w:r>
              <w:rPr>
                <w:rFonts w:ascii="Times New Roman"/>
                <w:b w:val="false"/>
                <w:i w:val="false"/>
                <w:color w:val="000000"/>
                <w:sz w:val="20"/>
              </w:rPr>
              <w:t xml:space="preserve"> бөлімі</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2986</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w:t>
            </w:r>
            <w:r>
              <w:rPr>
                <w:rFonts w:ascii="Times New Roman"/>
                <w:b w:val="false"/>
                <w:i w:val="false"/>
                <w:color w:val="000000"/>
                <w:sz w:val="20"/>
              </w:rPr>
              <w:t xml:space="preserve"> қызметті</w:t>
            </w:r>
            <w:r>
              <w:rPr>
                <w:rFonts w:ascii="Times New Roman"/>
                <w:b w:val="false"/>
                <w:i w:val="false"/>
                <w:color w:val="000000"/>
                <w:sz w:val="20"/>
              </w:rPr>
              <w:t xml:space="preserve"> қолдау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2220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Басқалар</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7103,6</w:t>
            </w:r>
          </w:p>
        </w:tc>
      </w:tr>
      <w:tr>
        <w:trPr>
          <w:trHeight w:val="11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i w:val="false"/>
                <w:color w:val="000000"/>
                <w:sz w:val="20"/>
              </w:rPr>
              <w:t xml:space="preserve"> үй</w:t>
            </w:r>
            <w:r>
              <w:rPr>
                <w:rFonts w:ascii="Times New Roman"/>
                <w:b/>
                <w:i w:val="false"/>
                <w:color w:val="000000"/>
                <w:sz w:val="20"/>
              </w:rPr>
              <w:t>-</w:t>
            </w:r>
            <w:r>
              <w:rPr>
                <w:rFonts w:ascii="Times New Roman"/>
                <w:b/>
                <w:i w:val="false"/>
                <w:color w:val="000000"/>
                <w:sz w:val="20"/>
              </w:rPr>
              <w:t>коммуналдық</w:t>
            </w:r>
            <w:r>
              <w:rPr>
                <w:rFonts w:ascii="Times New Roman"/>
                <w:b/>
                <w:i w:val="false"/>
                <w:color w:val="000000"/>
                <w:sz w:val="20"/>
              </w:rPr>
              <w:t xml:space="preserve"> 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i w:val="false"/>
                <w:color w:val="000000"/>
                <w:sz w:val="20"/>
              </w:rPr>
              <w:t xml:space="preserve"> көлігі</w:t>
            </w:r>
            <w:r>
              <w:rPr>
                <w:rFonts w:ascii="Times New Roman"/>
                <w:b/>
                <w:i w:val="false"/>
                <w:color w:val="000000"/>
                <w:sz w:val="20"/>
              </w:rPr>
              <w:t xml:space="preserve"> және</w:t>
            </w:r>
            <w:r>
              <w:rPr>
                <w:rFonts w:ascii="Times New Roman"/>
                <w:b/>
                <w:i w:val="false"/>
                <w:color w:val="000000"/>
                <w:sz w:val="20"/>
              </w:rPr>
              <w:t xml:space="preserve"> автомобиль</w:t>
            </w:r>
            <w:r>
              <w:rPr>
                <w:rFonts w:ascii="Times New Roman"/>
                <w:b/>
                <w:i w:val="false"/>
                <w:color w:val="000000"/>
                <w:sz w:val="20"/>
              </w:rPr>
              <w:t xml:space="preserve"> жолдары</w:t>
            </w:r>
            <w:r>
              <w:rPr>
                <w:rFonts w:ascii="Times New Roman"/>
                <w:b/>
                <w:i w:val="false"/>
                <w:color w:val="000000"/>
                <w:sz w:val="20"/>
              </w:rPr>
              <w:t xml:space="preserve"> бөлімі</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7002</w:t>
            </w:r>
          </w:p>
        </w:tc>
      </w:tr>
      <w:tr>
        <w:trPr>
          <w:trHeight w:val="8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w:t>
            </w:r>
            <w:r>
              <w:rPr>
                <w:rFonts w:ascii="Times New Roman"/>
                <w:b w:val="false"/>
                <w:i w:val="false"/>
                <w:color w:val="000000"/>
                <w:sz w:val="20"/>
              </w:rPr>
              <w:t xml:space="preserve"> үй</w:t>
            </w:r>
            <w:r>
              <w:rPr>
                <w:rFonts w:ascii="Times New Roman"/>
                <w:b w:val="false"/>
                <w:i w:val="false"/>
                <w:color w:val="000000"/>
                <w:sz w:val="20"/>
              </w:rPr>
              <w:t>-</w:t>
            </w:r>
            <w:r>
              <w:rPr>
                <w:rFonts w:ascii="Times New Roman"/>
                <w:b w:val="false"/>
                <w:i w:val="false"/>
                <w:color w:val="000000"/>
                <w:sz w:val="20"/>
              </w:rPr>
              <w:t>коммуналдық</w:t>
            </w:r>
            <w:r>
              <w:rPr>
                <w:rFonts w:ascii="Times New Roman"/>
                <w:b w:val="false"/>
                <w:i w:val="false"/>
                <w:color w:val="000000"/>
                <w:sz w:val="20"/>
              </w:rPr>
              <w:t xml:space="preserve"> шаруашылығы</w:t>
            </w:r>
            <w:r>
              <w:rPr>
                <w:rFonts w:ascii="Times New Roman"/>
                <w:b w:val="false"/>
                <w:i w:val="false"/>
                <w:color w:val="000000"/>
                <w:sz w:val="20"/>
              </w:rPr>
              <w:t xml:space="preserve">, </w:t>
            </w:r>
            <w:r>
              <w:rPr>
                <w:rFonts w:ascii="Times New Roman"/>
                <w:b w:val="false"/>
                <w:i w:val="false"/>
                <w:color w:val="000000"/>
                <w:sz w:val="20"/>
              </w:rPr>
              <w:t>жолаушылар</w:t>
            </w:r>
            <w:r>
              <w:rPr>
                <w:rFonts w:ascii="Times New Roman"/>
                <w:b w:val="false"/>
                <w:i w:val="false"/>
                <w:color w:val="000000"/>
                <w:sz w:val="20"/>
              </w:rPr>
              <w:t xml:space="preserve"> көлігі</w:t>
            </w:r>
            <w:r>
              <w:rPr>
                <w:rFonts w:ascii="Times New Roman"/>
                <w:b w:val="false"/>
                <w:i w:val="false"/>
                <w:color w:val="000000"/>
                <w:sz w:val="20"/>
              </w:rPr>
              <w:t xml:space="preserve"> және</w:t>
            </w:r>
            <w:r>
              <w:rPr>
                <w:rFonts w:ascii="Times New Roman"/>
                <w:b w:val="false"/>
                <w:i w:val="false"/>
                <w:color w:val="000000"/>
                <w:sz w:val="20"/>
              </w:rPr>
              <w:t xml:space="preserve"> автомобиль</w:t>
            </w:r>
            <w:r>
              <w:rPr>
                <w:rFonts w:ascii="Times New Roman"/>
                <w:b w:val="false"/>
                <w:i w:val="false"/>
                <w:color w:val="000000"/>
                <w:sz w:val="20"/>
              </w:rPr>
              <w:t xml:space="preserve"> жолдары</w:t>
            </w:r>
            <w:r>
              <w:rPr>
                <w:rFonts w:ascii="Times New Roman"/>
                <w:b w:val="false"/>
                <w:i w:val="false"/>
                <w:color w:val="000000"/>
                <w:sz w:val="20"/>
              </w:rPr>
              <w:t xml:space="preserve"> бөлімінің</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6602</w:t>
            </w:r>
          </w:p>
        </w:tc>
      </w:tr>
      <w:tr>
        <w:trPr>
          <w:trHeight w:val="8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бюджеттік инвенстициялық және концессиялық жобалардың техникалық-экономикалық негіздемелерін әзірлеу және оларға сараптама жасау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400</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қаржы</w:t>
            </w:r>
            <w:r>
              <w:rPr>
                <w:rFonts w:ascii="Times New Roman"/>
                <w:b/>
                <w:i w:val="false"/>
                <w:color w:val="000000"/>
                <w:sz w:val="20"/>
              </w:rPr>
              <w:t xml:space="preserve"> бөлімі</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101,6</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қаланың</w:t>
            </w:r>
            <w:r>
              <w:rPr>
                <w:rFonts w:ascii="Times New Roman"/>
                <w:b w:val="false"/>
                <w:i w:val="false"/>
                <w:color w:val="000000"/>
                <w:sz w:val="20"/>
              </w:rPr>
              <w:t xml:space="preserve">) </w:t>
            </w:r>
            <w:r>
              <w:rPr>
                <w:rFonts w:ascii="Times New Roman"/>
                <w:b w:val="false"/>
                <w:i w:val="false"/>
                <w:color w:val="000000"/>
                <w:sz w:val="20"/>
              </w:rPr>
              <w:t>жергілікті</w:t>
            </w:r>
            <w:r>
              <w:rPr>
                <w:rFonts w:ascii="Times New Roman"/>
                <w:b w:val="false"/>
                <w:i w:val="false"/>
                <w:color w:val="000000"/>
                <w:sz w:val="20"/>
              </w:rPr>
              <w:t xml:space="preserve"> атқарушы</w:t>
            </w:r>
            <w:r>
              <w:rPr>
                <w:rFonts w:ascii="Times New Roman"/>
                <w:b w:val="false"/>
                <w:i w:val="false"/>
                <w:color w:val="000000"/>
                <w:sz w:val="20"/>
              </w:rPr>
              <w:t xml:space="preserve"> органының</w:t>
            </w:r>
            <w:r>
              <w:rPr>
                <w:rFonts w:ascii="Times New Roman"/>
                <w:b w:val="false"/>
                <w:i w:val="false"/>
                <w:color w:val="000000"/>
                <w:sz w:val="20"/>
              </w:rPr>
              <w:t xml:space="preserve"> резерві</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101,6</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color w:val="000000"/>
                <w:sz w:val="20"/>
              </w:rPr>
              <w:t>Трансферттер</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3204718</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color w:val="000000"/>
                <w:sz w:val="20"/>
              </w:rPr>
              <w:t>Трансферттер</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3204718</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қаржы</w:t>
            </w:r>
            <w:r>
              <w:rPr>
                <w:rFonts w:ascii="Times New Roman"/>
                <w:b/>
                <w:i w:val="false"/>
                <w:color w:val="000000"/>
                <w:sz w:val="20"/>
              </w:rPr>
              <w:t xml:space="preserve"> бөлімі</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3204718</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w:t>
            </w:r>
            <w:r>
              <w:rPr>
                <w:rFonts w:ascii="Times New Roman"/>
                <w:b w:val="false"/>
                <w:i w:val="false"/>
                <w:color w:val="000000"/>
                <w:sz w:val="20"/>
              </w:rPr>
              <w:t xml:space="preserve"> пайдаланылмаған</w:t>
            </w:r>
            <w:r>
              <w:rPr>
                <w:rFonts w:ascii="Times New Roman"/>
                <w:b w:val="false"/>
                <w:i w:val="false"/>
                <w:color w:val="000000"/>
                <w:sz w:val="20"/>
              </w:rPr>
              <w:t xml:space="preserve"> (</w:t>
            </w:r>
            <w:r>
              <w:rPr>
                <w:rFonts w:ascii="Times New Roman"/>
                <w:b w:val="false"/>
                <w:i w:val="false"/>
                <w:color w:val="000000"/>
                <w:sz w:val="20"/>
              </w:rPr>
              <w:t>толық</w:t>
            </w:r>
            <w:r>
              <w:rPr>
                <w:rFonts w:ascii="Times New Roman"/>
                <w:b w:val="false"/>
                <w:i w:val="false"/>
                <w:color w:val="000000"/>
                <w:sz w:val="20"/>
              </w:rPr>
              <w:t xml:space="preserve"> пайдаланылмаған</w:t>
            </w:r>
            <w:r>
              <w:rPr>
                <w:rFonts w:ascii="Times New Roman"/>
                <w:b w:val="false"/>
                <w:i w:val="false"/>
                <w:color w:val="000000"/>
                <w:sz w:val="20"/>
              </w:rPr>
              <w:t xml:space="preserve">) </w:t>
            </w:r>
            <w:r>
              <w:rPr>
                <w:rFonts w:ascii="Times New Roman"/>
                <w:b w:val="false"/>
                <w:i w:val="false"/>
                <w:color w:val="000000"/>
                <w:sz w:val="20"/>
              </w:rPr>
              <w:t>трансферттерді</w:t>
            </w:r>
            <w:r>
              <w:rPr>
                <w:rFonts w:ascii="Times New Roman"/>
                <w:b w:val="false"/>
                <w:i w:val="false"/>
                <w:color w:val="000000"/>
                <w:sz w:val="20"/>
              </w:rPr>
              <w:t xml:space="preserve"> қайтару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443,6</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w:t>
            </w:r>
            <w:r>
              <w:rPr>
                <w:rFonts w:ascii="Times New Roman"/>
                <w:b w:val="false"/>
                <w:i w:val="false"/>
                <w:color w:val="000000"/>
                <w:sz w:val="20"/>
              </w:rPr>
              <w:t xml:space="preserve"> алулар</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3204274</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III. </w:t>
            </w:r>
            <w:r>
              <w:rPr>
                <w:rFonts w:ascii="Times New Roman"/>
                <w:b/>
                <w:i w:val="false"/>
                <w:color w:val="000000"/>
                <w:sz w:val="20"/>
              </w:rPr>
              <w:t>Таза</w:t>
            </w:r>
            <w:r>
              <w:rPr>
                <w:rFonts w:ascii="Times New Roman"/>
                <w:b/>
                <w:i w:val="false"/>
                <w:color w:val="000000"/>
                <w:sz w:val="20"/>
              </w:rPr>
              <w:t xml:space="preserve"> бюджеттік</w:t>
            </w:r>
            <w:r>
              <w:rPr>
                <w:rFonts w:ascii="Times New Roman"/>
                <w:b/>
                <w:i w:val="false"/>
                <w:color w:val="000000"/>
                <w:sz w:val="20"/>
              </w:rPr>
              <w:t xml:space="preserve"> кредит</w:t>
            </w:r>
            <w:r>
              <w:rPr>
                <w:rFonts w:ascii="Times New Roman"/>
                <w:b/>
                <w:i w:val="false"/>
                <w:color w:val="000000"/>
                <w:sz w:val="20"/>
              </w:rPr>
              <w:t xml:space="preserve"> беру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w:t>
            </w:r>
            <w:r>
              <w:rPr>
                <w:rFonts w:ascii="Times New Roman"/>
                <w:b w:val="false"/>
                <w:i w:val="false"/>
                <w:color w:val="000000"/>
                <w:sz w:val="20"/>
              </w:rPr>
              <w:t xml:space="preserve"> кредиттер</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w:t>
            </w:r>
            <w:r>
              <w:rPr>
                <w:rFonts w:ascii="Times New Roman"/>
                <w:b w:val="false"/>
                <w:i w:val="false"/>
                <w:color w:val="000000"/>
                <w:sz w:val="20"/>
              </w:rPr>
              <w:t xml:space="preserve"> кредиттерді</w:t>
            </w:r>
            <w:r>
              <w:rPr>
                <w:rFonts w:ascii="Times New Roman"/>
                <w:b w:val="false"/>
                <w:i w:val="false"/>
                <w:color w:val="000000"/>
                <w:sz w:val="20"/>
              </w:rPr>
              <w:t xml:space="preserve"> өтеу</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73"/>
        <w:gridCol w:w="713"/>
        <w:gridCol w:w="673"/>
        <w:gridCol w:w="7573"/>
        <w:gridCol w:w="2233"/>
      </w:tblGrid>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Фун</w:t>
            </w:r>
            <w:r>
              <w:br/>
            </w:r>
            <w:r>
              <w:rPr>
                <w:rFonts w:ascii="Times New Roman"/>
                <w:b w:val="false"/>
                <w:i w:val="false"/>
                <w:color w:val="000000"/>
                <w:sz w:val="20"/>
              </w:rPr>
              <w:t>
</w:t>
            </w:r>
            <w:r>
              <w:rPr>
                <w:rFonts w:ascii="Times New Roman"/>
                <w:b/>
                <w:i w:val="false"/>
                <w:color w:val="000000"/>
                <w:sz w:val="20"/>
              </w:rPr>
              <w:t>кци</w:t>
            </w:r>
            <w:r>
              <w:br/>
            </w:r>
            <w:r>
              <w:rPr>
                <w:rFonts w:ascii="Times New Roman"/>
                <w:b w:val="false"/>
                <w:i w:val="false"/>
                <w:color w:val="000000"/>
                <w:sz w:val="20"/>
              </w:rPr>
              <w:t>
</w:t>
            </w:r>
            <w:r>
              <w:rPr>
                <w:rFonts w:ascii="Times New Roman"/>
                <w:b/>
                <w:i w:val="false"/>
                <w:color w:val="000000"/>
                <w:sz w:val="20"/>
              </w:rPr>
              <w:t>она</w:t>
            </w:r>
            <w:r>
              <w:br/>
            </w:r>
            <w:r>
              <w:rPr>
                <w:rFonts w:ascii="Times New Roman"/>
                <w:b w:val="false"/>
                <w:i w:val="false"/>
                <w:color w:val="000000"/>
                <w:sz w:val="20"/>
              </w:rPr>
              <w:t>
</w:t>
            </w:r>
            <w:r>
              <w:rPr>
                <w:rFonts w:ascii="Times New Roman"/>
                <w:b/>
                <w:i w:val="false"/>
                <w:color w:val="000000"/>
                <w:sz w:val="20"/>
              </w:rPr>
              <w:t>лды</w:t>
            </w:r>
            <w:r>
              <w:br/>
            </w:r>
            <w:r>
              <w:rPr>
                <w:rFonts w:ascii="Times New Roman"/>
                <w:b w:val="false"/>
                <w:i w:val="false"/>
                <w:color w:val="000000"/>
                <w:sz w:val="20"/>
              </w:rPr>
              <w:t>
</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топ</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кіш</w:t>
            </w:r>
            <w:r>
              <w:br/>
            </w:r>
            <w:r>
              <w:rPr>
                <w:rFonts w:ascii="Times New Roman"/>
                <w:b w:val="false"/>
                <w:i w:val="false"/>
                <w:color w:val="000000"/>
                <w:sz w:val="20"/>
              </w:rPr>
              <w:t>
</w:t>
            </w:r>
            <w:r>
              <w:rPr>
                <w:rFonts w:ascii="Times New Roman"/>
                <w:b/>
                <w:i w:val="false"/>
                <w:color w:val="000000"/>
                <w:sz w:val="20"/>
              </w:rPr>
              <w:t>і</w:t>
            </w:r>
            <w:r>
              <w:br/>
            </w:r>
            <w:r>
              <w:rPr>
                <w:rFonts w:ascii="Times New Roman"/>
                <w:b w:val="false"/>
                <w:i w:val="false"/>
                <w:color w:val="000000"/>
                <w:sz w:val="20"/>
              </w:rPr>
              <w:t>
</w:t>
            </w:r>
            <w:r>
              <w:rPr>
                <w:rFonts w:ascii="Times New Roman"/>
                <w:b/>
                <w:i w:val="false"/>
                <w:color w:val="000000"/>
                <w:sz w:val="20"/>
              </w:rPr>
              <w:t>фун</w:t>
            </w:r>
            <w:r>
              <w:br/>
            </w:r>
            <w:r>
              <w:rPr>
                <w:rFonts w:ascii="Times New Roman"/>
                <w:b w:val="false"/>
                <w:i w:val="false"/>
                <w:color w:val="000000"/>
                <w:sz w:val="20"/>
              </w:rPr>
              <w:t>
</w:t>
            </w:r>
            <w:r>
              <w:rPr>
                <w:rFonts w:ascii="Times New Roman"/>
                <w:b/>
                <w:i w:val="false"/>
                <w:color w:val="000000"/>
                <w:sz w:val="20"/>
              </w:rPr>
              <w:t>кци</w:t>
            </w:r>
            <w:r>
              <w:br/>
            </w:r>
            <w:r>
              <w:rPr>
                <w:rFonts w:ascii="Times New Roman"/>
                <w:b w:val="false"/>
                <w:i w:val="false"/>
                <w:color w:val="000000"/>
                <w:sz w:val="20"/>
              </w:rPr>
              <w:t>
</w:t>
            </w:r>
            <w:r>
              <w:rPr>
                <w:rFonts w:ascii="Times New Roman"/>
                <w:b/>
                <w:i w:val="false"/>
                <w:color w:val="000000"/>
                <w:sz w:val="20"/>
              </w:rPr>
              <w:t>я</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Бюд</w:t>
            </w:r>
            <w:r>
              <w:br/>
            </w:r>
            <w:r>
              <w:rPr>
                <w:rFonts w:ascii="Times New Roman"/>
                <w:b w:val="false"/>
                <w:i w:val="false"/>
                <w:color w:val="000000"/>
                <w:sz w:val="20"/>
              </w:rPr>
              <w:t>
</w:t>
            </w:r>
            <w:r>
              <w:rPr>
                <w:rFonts w:ascii="Times New Roman"/>
                <w:b/>
                <w:i w:val="false"/>
                <w:color w:val="000000"/>
                <w:sz w:val="20"/>
              </w:rPr>
              <w:t>жет</w:t>
            </w:r>
            <w:r>
              <w:br/>
            </w:r>
            <w:r>
              <w:rPr>
                <w:rFonts w:ascii="Times New Roman"/>
                <w:b w:val="false"/>
                <w:i w:val="false"/>
                <w:color w:val="000000"/>
                <w:sz w:val="20"/>
              </w:rPr>
              <w:t>
</w:t>
            </w:r>
            <w:r>
              <w:rPr>
                <w:rFonts w:ascii="Times New Roman"/>
                <w:b/>
                <w:i w:val="false"/>
                <w:color w:val="000000"/>
                <w:sz w:val="20"/>
              </w:rPr>
              <w:t>тік</w:t>
            </w:r>
            <w:r>
              <w:br/>
            </w:r>
            <w:r>
              <w:rPr>
                <w:rFonts w:ascii="Times New Roman"/>
                <w:b w:val="false"/>
                <w:i w:val="false"/>
                <w:color w:val="000000"/>
                <w:sz w:val="20"/>
              </w:rPr>
              <w:t>
</w:t>
            </w:r>
            <w:r>
              <w:rPr>
                <w:rFonts w:ascii="Times New Roman"/>
                <w:b/>
                <w:i w:val="false"/>
                <w:color w:val="000000"/>
                <w:sz w:val="20"/>
              </w:rPr>
              <w:t>бағ</w:t>
            </w:r>
            <w:r>
              <w:br/>
            </w:r>
            <w:r>
              <w:rPr>
                <w:rFonts w:ascii="Times New Roman"/>
                <w:b w:val="false"/>
                <w:i w:val="false"/>
                <w:color w:val="000000"/>
                <w:sz w:val="20"/>
              </w:rPr>
              <w:t>
</w:t>
            </w:r>
            <w:r>
              <w:rPr>
                <w:rFonts w:ascii="Times New Roman"/>
                <w:b/>
                <w:i w:val="false"/>
                <w:color w:val="000000"/>
                <w:sz w:val="20"/>
              </w:rPr>
              <w:t>дар</w:t>
            </w:r>
            <w:r>
              <w:br/>
            </w:r>
            <w:r>
              <w:rPr>
                <w:rFonts w:ascii="Times New Roman"/>
                <w:b w:val="false"/>
                <w:i w:val="false"/>
                <w:color w:val="000000"/>
                <w:sz w:val="20"/>
              </w:rPr>
              <w:t>
</w:t>
            </w:r>
            <w:r>
              <w:rPr>
                <w:rFonts w:ascii="Times New Roman"/>
                <w:b/>
                <w:i w:val="false"/>
                <w:color w:val="000000"/>
                <w:sz w:val="20"/>
              </w:rPr>
              <w:t>лам</w:t>
            </w:r>
            <w:r>
              <w:br/>
            </w:r>
            <w:r>
              <w:rPr>
                <w:rFonts w:ascii="Times New Roman"/>
                <w:b w:val="false"/>
                <w:i w:val="false"/>
                <w:color w:val="000000"/>
                <w:sz w:val="20"/>
              </w:rPr>
              <w:t>
</w:t>
            </w:r>
            <w:r>
              <w:rPr>
                <w:rFonts w:ascii="Times New Roman"/>
                <w:b/>
                <w:i w:val="false"/>
                <w:color w:val="000000"/>
                <w:sz w:val="20"/>
              </w:rPr>
              <w:t>ала</w:t>
            </w:r>
            <w:r>
              <w:br/>
            </w:r>
            <w:r>
              <w:rPr>
                <w:rFonts w:ascii="Times New Roman"/>
                <w:b w:val="false"/>
                <w:i w:val="false"/>
                <w:color w:val="000000"/>
                <w:sz w:val="20"/>
              </w:rPr>
              <w:t>
</w:t>
            </w:r>
            <w:r>
              <w:rPr>
                <w:rFonts w:ascii="Times New Roman"/>
                <w:b/>
                <w:i w:val="false"/>
                <w:color w:val="000000"/>
                <w:sz w:val="20"/>
              </w:rPr>
              <w:t>рды</w:t>
            </w:r>
            <w:r>
              <w:br/>
            </w:r>
            <w:r>
              <w:rPr>
                <w:rFonts w:ascii="Times New Roman"/>
                <w:b w:val="false"/>
                <w:i w:val="false"/>
                <w:color w:val="000000"/>
                <w:sz w:val="20"/>
              </w:rPr>
              <w:t>
</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әкi</w:t>
            </w:r>
            <w:r>
              <w:br/>
            </w:r>
            <w:r>
              <w:rPr>
                <w:rFonts w:ascii="Times New Roman"/>
                <w:b w:val="false"/>
                <w:i w:val="false"/>
                <w:color w:val="000000"/>
                <w:sz w:val="20"/>
              </w:rPr>
              <w:t>
</w:t>
            </w:r>
            <w:r>
              <w:rPr>
                <w:rFonts w:ascii="Times New Roman"/>
                <w:b/>
                <w:i w:val="false"/>
                <w:color w:val="000000"/>
                <w:sz w:val="20"/>
              </w:rPr>
              <w:t>мшi</w:t>
            </w:r>
            <w:r>
              <w:br/>
            </w:r>
            <w:r>
              <w:rPr>
                <w:rFonts w:ascii="Times New Roman"/>
                <w:b w:val="false"/>
                <w:i w:val="false"/>
                <w:color w:val="000000"/>
                <w:sz w:val="20"/>
              </w:rPr>
              <w:t>
</w:t>
            </w:r>
            <w:r>
              <w:rPr>
                <w:rFonts w:ascii="Times New Roman"/>
                <w:b/>
                <w:i w:val="false"/>
                <w:color w:val="000000"/>
                <w:sz w:val="20"/>
              </w:rPr>
              <w:t>сі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бағ</w:t>
            </w:r>
            <w:r>
              <w:br/>
            </w:r>
            <w:r>
              <w:rPr>
                <w:rFonts w:ascii="Times New Roman"/>
                <w:b w:val="false"/>
                <w:i w:val="false"/>
                <w:color w:val="000000"/>
                <w:sz w:val="20"/>
              </w:rPr>
              <w:t>
</w:t>
            </w:r>
            <w:r>
              <w:rPr>
                <w:rFonts w:ascii="Times New Roman"/>
                <w:b/>
                <w:i w:val="false"/>
                <w:color w:val="000000"/>
                <w:sz w:val="20"/>
              </w:rPr>
              <w:t>дар</w:t>
            </w:r>
            <w:r>
              <w:br/>
            </w:r>
            <w:r>
              <w:rPr>
                <w:rFonts w:ascii="Times New Roman"/>
                <w:b w:val="false"/>
                <w:i w:val="false"/>
                <w:color w:val="000000"/>
                <w:sz w:val="20"/>
              </w:rPr>
              <w:t>
</w:t>
            </w:r>
            <w:r>
              <w:rPr>
                <w:rFonts w:ascii="Times New Roman"/>
                <w:b/>
                <w:i w:val="false"/>
                <w:color w:val="000000"/>
                <w:sz w:val="20"/>
              </w:rPr>
              <w:t>лам</w:t>
            </w:r>
            <w:r>
              <w:br/>
            </w:r>
            <w:r>
              <w:rPr>
                <w:rFonts w:ascii="Times New Roman"/>
                <w:b w:val="false"/>
                <w:i w:val="false"/>
                <w:color w:val="000000"/>
                <w:sz w:val="20"/>
              </w:rPr>
              <w:t>
</w:t>
            </w:r>
            <w:r>
              <w:rPr>
                <w:rFonts w:ascii="Times New Roman"/>
                <w:b/>
                <w:i w:val="false"/>
                <w:color w:val="000000"/>
                <w:sz w:val="20"/>
              </w:rPr>
              <w:t>а</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АТАУЫ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w:t>
            </w:r>
            <w:r>
              <w:rPr>
                <w:rFonts w:ascii="Times New Roman"/>
                <w:b/>
                <w:i w:val="false"/>
                <w:color w:val="000000"/>
                <w:sz w:val="20"/>
              </w:rPr>
              <w:t>(мың)</w:t>
            </w:r>
            <w:r>
              <w:br/>
            </w:r>
            <w:r>
              <w:rPr>
                <w:rFonts w:ascii="Times New Roman"/>
                <w:b w:val="false"/>
                <w:i w:val="false"/>
                <w:color w:val="000000"/>
                <w:sz w:val="20"/>
              </w:rPr>
              <w:t>
</w:t>
            </w:r>
            <w:r>
              <w:rPr>
                <w:rFonts w:ascii="Times New Roman"/>
                <w:b/>
                <w:i w:val="false"/>
                <w:color w:val="000000"/>
                <w:sz w:val="20"/>
              </w:rPr>
              <w:t>теңге</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IV. </w:t>
            </w:r>
            <w:r>
              <w:rPr>
                <w:rFonts w:ascii="Times New Roman"/>
                <w:b/>
                <w:i w:val="false"/>
                <w:color w:val="000000"/>
                <w:sz w:val="20"/>
              </w:rPr>
              <w:t>Қаржы</w:t>
            </w:r>
            <w:r>
              <w:rPr>
                <w:rFonts w:ascii="Times New Roman"/>
                <w:b/>
                <w:i w:val="false"/>
                <w:color w:val="000000"/>
                <w:sz w:val="20"/>
              </w:rPr>
              <w:t xml:space="preserve"> активтерімен</w:t>
            </w:r>
            <w:r>
              <w:rPr>
                <w:rFonts w:ascii="Times New Roman"/>
                <w:b/>
                <w:i w:val="false"/>
                <w:color w:val="000000"/>
                <w:sz w:val="20"/>
              </w:rPr>
              <w:t xml:space="preserve"> жасалатын</w:t>
            </w:r>
            <w:r>
              <w:rPr>
                <w:rFonts w:ascii="Times New Roman"/>
                <w:b/>
                <w:i w:val="false"/>
                <w:color w:val="000000"/>
                <w:sz w:val="20"/>
              </w:rPr>
              <w:t xml:space="preserve"> операциялар</w:t>
            </w:r>
            <w:r>
              <w:rPr>
                <w:rFonts w:ascii="Times New Roman"/>
                <w:b/>
                <w:i w:val="false"/>
                <w:color w:val="000000"/>
                <w:sz w:val="20"/>
              </w:rPr>
              <w:t xml:space="preserve"> бойынша</w:t>
            </w:r>
            <w:r>
              <w:rPr>
                <w:rFonts w:ascii="Times New Roman"/>
                <w:b/>
                <w:i w:val="false"/>
                <w:color w:val="000000"/>
                <w:sz w:val="20"/>
              </w:rPr>
              <w:t xml:space="preserve"> сальдо</w:t>
            </w:r>
          </w:p>
        </w:tc>
        <w:tc>
          <w:tcPr>
            <w:tcW w:w="22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34224</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w:t>
            </w:r>
            <w:r>
              <w:rPr>
                <w:rFonts w:ascii="Times New Roman"/>
                <w:b w:val="false"/>
                <w:i w:val="false"/>
                <w:color w:val="000000"/>
                <w:sz w:val="20"/>
              </w:rPr>
              <w:t xml:space="preserve"> активтерін</w:t>
            </w:r>
            <w:r>
              <w:rPr>
                <w:rFonts w:ascii="Times New Roman"/>
                <w:b w:val="false"/>
                <w:i w:val="false"/>
                <w:color w:val="000000"/>
                <w:sz w:val="20"/>
              </w:rPr>
              <w:t xml:space="preserve"> сатып</w:t>
            </w:r>
            <w:r>
              <w:rPr>
                <w:rFonts w:ascii="Times New Roman"/>
                <w:b w:val="false"/>
                <w:i w:val="false"/>
                <w:color w:val="000000"/>
                <w:sz w:val="20"/>
              </w:rPr>
              <w:t xml:space="preserve"> алу</w:t>
            </w:r>
          </w:p>
        </w:tc>
        <w:tc>
          <w:tcPr>
            <w:tcW w:w="22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34224</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Басқалар</w:t>
            </w:r>
          </w:p>
        </w:tc>
        <w:tc>
          <w:tcPr>
            <w:tcW w:w="22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34224</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2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34224</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қаржы</w:t>
            </w:r>
            <w:r>
              <w:rPr>
                <w:rFonts w:ascii="Times New Roman"/>
                <w:b/>
                <w:i w:val="false"/>
                <w:color w:val="000000"/>
                <w:sz w:val="20"/>
              </w:rPr>
              <w:t xml:space="preserve"> бөлімі</w:t>
            </w:r>
          </w:p>
        </w:tc>
        <w:tc>
          <w:tcPr>
            <w:tcW w:w="22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34224</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w:t>
            </w:r>
            <w:r>
              <w:rPr>
                <w:rFonts w:ascii="Times New Roman"/>
                <w:b w:val="false"/>
                <w:i w:val="false"/>
                <w:color w:val="000000"/>
                <w:sz w:val="20"/>
              </w:rPr>
              <w:t xml:space="preserve"> тұлғалардың</w:t>
            </w:r>
            <w:r>
              <w:rPr>
                <w:rFonts w:ascii="Times New Roman"/>
                <w:b w:val="false"/>
                <w:i w:val="false"/>
                <w:color w:val="000000"/>
                <w:sz w:val="20"/>
              </w:rPr>
              <w:t xml:space="preserve"> жарғылық</w:t>
            </w:r>
            <w:r>
              <w:rPr>
                <w:rFonts w:ascii="Times New Roman"/>
                <w:b w:val="false"/>
                <w:i w:val="false"/>
                <w:color w:val="000000"/>
                <w:sz w:val="20"/>
              </w:rPr>
              <w:t xml:space="preserve"> капиталын</w:t>
            </w:r>
            <w:r>
              <w:rPr>
                <w:rFonts w:ascii="Times New Roman"/>
                <w:b w:val="false"/>
                <w:i w:val="false"/>
                <w:color w:val="000000"/>
                <w:sz w:val="20"/>
              </w:rPr>
              <w:t xml:space="preserve"> қалыптастыру</w:t>
            </w:r>
            <w:r>
              <w:rPr>
                <w:rFonts w:ascii="Times New Roman"/>
                <w:b w:val="false"/>
                <w:i w:val="false"/>
                <w:color w:val="000000"/>
                <w:sz w:val="20"/>
              </w:rPr>
              <w:t xml:space="preserve"> немесе</w:t>
            </w:r>
            <w:r>
              <w:rPr>
                <w:rFonts w:ascii="Times New Roman"/>
                <w:b w:val="false"/>
                <w:i w:val="false"/>
                <w:color w:val="000000"/>
                <w:sz w:val="20"/>
              </w:rPr>
              <w:t xml:space="preserve"> ұлғайту</w:t>
            </w:r>
          </w:p>
        </w:tc>
        <w:tc>
          <w:tcPr>
            <w:tcW w:w="22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34224</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V. </w:t>
            </w:r>
            <w:r>
              <w:rPr>
                <w:rFonts w:ascii="Times New Roman"/>
                <w:b/>
                <w:i w:val="false"/>
                <w:color w:val="000000"/>
                <w:sz w:val="20"/>
              </w:rPr>
              <w:t>Тапшылық</w:t>
            </w:r>
          </w:p>
        </w:tc>
        <w:tc>
          <w:tcPr>
            <w:tcW w:w="22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-906808,4</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VI. </w:t>
            </w:r>
            <w:r>
              <w:rPr>
                <w:rFonts w:ascii="Times New Roman"/>
                <w:b/>
                <w:i w:val="false"/>
                <w:color w:val="000000"/>
                <w:sz w:val="20"/>
              </w:rPr>
              <w:t>Бюджет</w:t>
            </w:r>
            <w:r>
              <w:rPr>
                <w:rFonts w:ascii="Times New Roman"/>
                <w:b/>
                <w:i w:val="false"/>
                <w:color w:val="000000"/>
                <w:sz w:val="20"/>
              </w:rPr>
              <w:t xml:space="preserve"> тапшылығын</w:t>
            </w:r>
            <w:r>
              <w:rPr>
                <w:rFonts w:ascii="Times New Roman"/>
                <w:b/>
                <w:i w:val="false"/>
                <w:color w:val="000000"/>
                <w:sz w:val="20"/>
              </w:rPr>
              <w:t xml:space="preserve"> қаржыландыру</w:t>
            </w:r>
          </w:p>
        </w:tc>
        <w:tc>
          <w:tcPr>
            <w:tcW w:w="22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906 808,4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673"/>
        <w:gridCol w:w="673"/>
        <w:gridCol w:w="613"/>
        <w:gridCol w:w="7593"/>
        <w:gridCol w:w="2213"/>
      </w:tblGrid>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Сан</w:t>
            </w:r>
            <w:r>
              <w:br/>
            </w:r>
            <w:r>
              <w:rPr>
                <w:rFonts w:ascii="Times New Roman"/>
                <w:b w:val="false"/>
                <w:i w:val="false"/>
                <w:color w:val="000000"/>
                <w:sz w:val="20"/>
              </w:rPr>
              <w:t>
</w:t>
            </w:r>
            <w:r>
              <w:rPr>
                <w:rFonts w:ascii="Times New Roman"/>
                <w:b/>
                <w:i w:val="false"/>
                <w:color w:val="000000"/>
                <w:sz w:val="20"/>
              </w:rPr>
              <w:t>аты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Сын</w:t>
            </w:r>
            <w:r>
              <w:br/>
            </w:r>
            <w:r>
              <w:rPr>
                <w:rFonts w:ascii="Times New Roman"/>
                <w:b w:val="false"/>
                <w:i w:val="false"/>
                <w:color w:val="000000"/>
                <w:sz w:val="20"/>
              </w:rPr>
              <w:t>
</w:t>
            </w:r>
            <w:r>
              <w:rPr>
                <w:rFonts w:ascii="Times New Roman"/>
                <w:b/>
                <w:i w:val="false"/>
                <w:color w:val="000000"/>
                <w:sz w:val="20"/>
              </w:rPr>
              <w:t>ыбы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Ішк</w:t>
            </w:r>
            <w:r>
              <w:br/>
            </w:r>
            <w:r>
              <w:rPr>
                <w:rFonts w:ascii="Times New Roman"/>
                <w:b w:val="false"/>
                <w:i w:val="false"/>
                <w:color w:val="000000"/>
                <w:sz w:val="20"/>
              </w:rPr>
              <w:t>
</w:t>
            </w:r>
            <w:r>
              <w:rPr>
                <w:rFonts w:ascii="Times New Roman"/>
                <w:b/>
                <w:i w:val="false"/>
                <w:color w:val="000000"/>
                <w:sz w:val="20"/>
              </w:rPr>
              <w:t>і</w:t>
            </w:r>
            <w:r>
              <w:br/>
            </w:r>
            <w:r>
              <w:rPr>
                <w:rFonts w:ascii="Times New Roman"/>
                <w:b w:val="false"/>
                <w:i w:val="false"/>
                <w:color w:val="000000"/>
                <w:sz w:val="20"/>
              </w:rPr>
              <w:t>
</w:t>
            </w:r>
            <w:r>
              <w:rPr>
                <w:rFonts w:ascii="Times New Roman"/>
                <w:b/>
                <w:i w:val="false"/>
                <w:color w:val="000000"/>
                <w:sz w:val="20"/>
              </w:rPr>
              <w:t>сын</w:t>
            </w:r>
            <w:r>
              <w:br/>
            </w:r>
            <w:r>
              <w:rPr>
                <w:rFonts w:ascii="Times New Roman"/>
                <w:b w:val="false"/>
                <w:i w:val="false"/>
                <w:color w:val="000000"/>
                <w:sz w:val="20"/>
              </w:rPr>
              <w:t>
</w:t>
            </w:r>
            <w:r>
              <w:rPr>
                <w:rFonts w:ascii="Times New Roman"/>
                <w:b/>
                <w:i w:val="false"/>
                <w:color w:val="000000"/>
                <w:sz w:val="20"/>
              </w:rPr>
              <w:t>ыбы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АТАУЫ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w:t>
            </w:r>
            <w:r>
              <w:rPr>
                <w:rFonts w:ascii="Times New Roman"/>
                <w:b/>
                <w:i w:val="false"/>
                <w:color w:val="000000"/>
                <w:sz w:val="20"/>
              </w:rPr>
              <w:t>(мың)</w:t>
            </w:r>
            <w:r>
              <w:br/>
            </w:r>
            <w:r>
              <w:rPr>
                <w:rFonts w:ascii="Times New Roman"/>
                <w:b w:val="false"/>
                <w:i w:val="false"/>
                <w:color w:val="000000"/>
                <w:sz w:val="20"/>
              </w:rPr>
              <w:t>
</w:t>
            </w:r>
            <w:r>
              <w:rPr>
                <w:rFonts w:ascii="Times New Roman"/>
                <w:b/>
                <w:i w:val="false"/>
                <w:color w:val="000000"/>
                <w:sz w:val="20"/>
              </w:rPr>
              <w:t>теңге</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Бюджет</w:t>
            </w:r>
            <w:r>
              <w:rPr>
                <w:rFonts w:ascii="Times New Roman"/>
                <w:b/>
                <w:i w:val="false"/>
                <w:color w:val="000000"/>
                <w:sz w:val="20"/>
              </w:rPr>
              <w:t xml:space="preserve"> қаражаттарының</w:t>
            </w:r>
            <w:r>
              <w:rPr>
                <w:rFonts w:ascii="Times New Roman"/>
                <w:b/>
                <w:i w:val="false"/>
                <w:color w:val="000000"/>
                <w:sz w:val="20"/>
              </w:rPr>
              <w:t xml:space="preserve"> пайдаланылатын</w:t>
            </w:r>
            <w:r>
              <w:rPr>
                <w:rFonts w:ascii="Times New Roman"/>
                <w:b/>
                <w:i w:val="false"/>
                <w:color w:val="000000"/>
                <w:sz w:val="20"/>
              </w:rPr>
              <w:t xml:space="preserve"> қалдықтары</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906808,4</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w:t>
            </w:r>
            <w:r>
              <w:rPr>
                <w:rFonts w:ascii="Times New Roman"/>
                <w:b w:val="false"/>
                <w:i w:val="false"/>
                <w:color w:val="000000"/>
                <w:sz w:val="20"/>
              </w:rPr>
              <w:t xml:space="preserve"> қаражаты</w:t>
            </w:r>
            <w:r>
              <w:rPr>
                <w:rFonts w:ascii="Times New Roman"/>
                <w:b w:val="false"/>
                <w:i w:val="false"/>
                <w:color w:val="000000"/>
                <w:sz w:val="20"/>
              </w:rPr>
              <w:t xml:space="preserve"> қалдықтары</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906808,4</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w:t>
            </w:r>
            <w:r>
              <w:rPr>
                <w:rFonts w:ascii="Times New Roman"/>
                <w:b w:val="false"/>
                <w:i w:val="false"/>
                <w:color w:val="000000"/>
                <w:sz w:val="20"/>
              </w:rPr>
              <w:t xml:space="preserve"> қаражатының</w:t>
            </w:r>
            <w:r>
              <w:rPr>
                <w:rFonts w:ascii="Times New Roman"/>
                <w:b w:val="false"/>
                <w:i w:val="false"/>
                <w:color w:val="000000"/>
                <w:sz w:val="20"/>
              </w:rPr>
              <w:t xml:space="preserve"> бос</w:t>
            </w:r>
            <w:r>
              <w:rPr>
                <w:rFonts w:ascii="Times New Roman"/>
                <w:b w:val="false"/>
                <w:i w:val="false"/>
                <w:color w:val="000000"/>
                <w:sz w:val="20"/>
              </w:rPr>
              <w:t xml:space="preserve"> қалдықтары</w:t>
            </w:r>
          </w:p>
        </w:tc>
        <w:tc>
          <w:tcPr>
            <w:tcW w:w="2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906808,4</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Аудандық мәслихаттың</w:t>
      </w:r>
      <w:r>
        <w:br/>
      </w:r>
      <w:r>
        <w:rPr>
          <w:rFonts w:ascii="Times New Roman"/>
          <w:b w:val="false"/>
          <w:i w:val="false"/>
          <w:color w:val="000000"/>
          <w:sz w:val="28"/>
        </w:rPr>
        <w:t>
</w:t>
      </w:r>
      <w:r>
        <w:rPr>
          <w:rFonts w:ascii="Times New Roman"/>
          <w:b w:val="false"/>
          <w:i w:val="false"/>
          <w:color w:val="000000"/>
          <w:sz w:val="28"/>
        </w:rPr>
        <w:t xml:space="preserve">2008 </w:t>
      </w:r>
      <w:r>
        <w:rPr>
          <w:rFonts w:ascii="Times New Roman"/>
          <w:b w:val="false"/>
          <w:i w:val="false"/>
          <w:color w:val="000000"/>
          <w:sz w:val="28"/>
        </w:rPr>
        <w:t>жылғы</w:t>
      </w:r>
      <w:r>
        <w:rPr>
          <w:rFonts w:ascii="Times New Roman"/>
          <w:b w:val="false"/>
          <w:i w:val="false"/>
          <w:color w:val="000000"/>
          <w:sz w:val="28"/>
        </w:rPr>
        <w:t xml:space="preserve"> 19 </w:t>
      </w:r>
      <w:r>
        <w:rPr>
          <w:rFonts w:ascii="Times New Roman"/>
          <w:b w:val="false"/>
          <w:i w:val="false"/>
          <w:color w:val="000000"/>
          <w:sz w:val="28"/>
        </w:rPr>
        <w:t>желтоқсандағы</w:t>
      </w:r>
      <w:r>
        <w:br/>
      </w:r>
      <w:r>
        <w:rPr>
          <w:rFonts w:ascii="Times New Roman"/>
          <w:b w:val="false"/>
          <w:i w:val="false"/>
          <w:color w:val="000000"/>
          <w:sz w:val="28"/>
        </w:rPr>
        <w:t>
</w:t>
      </w:r>
      <w:r>
        <w:rPr>
          <w:rFonts w:ascii="Times New Roman"/>
          <w:b w:val="false"/>
          <w:i w:val="false"/>
          <w:color w:val="000000"/>
          <w:sz w:val="28"/>
        </w:rPr>
        <w:t xml:space="preserve">N 79 </w:t>
      </w:r>
      <w:r>
        <w:rPr>
          <w:rFonts w:ascii="Times New Roman"/>
          <w:b w:val="false"/>
          <w:i w:val="false"/>
          <w:color w:val="000000"/>
          <w:sz w:val="28"/>
        </w:rPr>
        <w:t>шешіміне</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ҚОСЫМША</w:t>
      </w:r>
    </w:p>
    <w:p>
      <w:pPr>
        <w:spacing w:after="0"/>
        <w:ind w:left="0"/>
        <w:jc w:val="both"/>
      </w:pPr>
      <w:r>
        <w:rPr>
          <w:rFonts w:ascii="Times New Roman"/>
          <w:b w:val="false"/>
          <w:i/>
          <w:color w:val="800000"/>
          <w:sz w:val="28"/>
        </w:rPr>
        <w:t xml:space="preserve">      Ескерту. 2 қосымша жаңа редакцияда - Ақтөбе облысының Мұғалжар аудандық мәслихатының 2009.04.23 </w:t>
      </w:r>
      <w:r>
        <w:rPr>
          <w:rFonts w:ascii="Times New Roman"/>
          <w:b w:val="false"/>
          <w:i w:val="false"/>
          <w:color w:val="000000"/>
          <w:sz w:val="28"/>
        </w:rPr>
        <w:t>N 113</w:t>
      </w:r>
      <w:r>
        <w:rPr>
          <w:rFonts w:ascii="Times New Roman"/>
          <w:b w:val="false"/>
          <w:i/>
          <w:color w:val="800000"/>
          <w:sz w:val="28"/>
        </w:rPr>
        <w:t xml:space="preserve"> (2009 жылғы 1 қаңтардан бастап қолданысқа енгізіледі) шешімімен.</w:t>
      </w:r>
    </w:p>
    <w:p>
      <w:pPr>
        <w:spacing w:after="0"/>
        <w:ind w:left="0"/>
        <w:jc w:val="both"/>
      </w:pPr>
      <w:r>
        <w:rPr>
          <w:rFonts w:ascii="Times New Roman"/>
          <w:b/>
          <w:i w:val="false"/>
          <w:color w:val="000080"/>
          <w:sz w:val="28"/>
        </w:rPr>
        <w:t>Бюджеттік инвестициялық жобаларды (бағдарламаларды)</w:t>
      </w:r>
      <w:r>
        <w:br/>
      </w:r>
      <w:r>
        <w:rPr>
          <w:rFonts w:ascii="Times New Roman"/>
          <w:b w:val="false"/>
          <w:i w:val="false"/>
          <w:color w:val="000000"/>
          <w:sz w:val="28"/>
        </w:rPr>
        <w:t>
</w:t>
      </w:r>
      <w:r>
        <w:rPr>
          <w:rFonts w:ascii="Times New Roman"/>
          <w:b/>
          <w:i w:val="false"/>
          <w:color w:val="000080"/>
          <w:sz w:val="28"/>
        </w:rPr>
        <w:t>іске асыруға және заңды тұлғалардың жарғылық капиталын қалыптастыруға немесе ұлғайтуға бағытталған бюджеттік бағдарламаларға бөлуімен, 2009 жылға арналған аудандық бюджеттің бюджеттік даму бағдарламаларының</w:t>
      </w:r>
      <w:r>
        <w:br/>
      </w:r>
      <w:r>
        <w:rPr>
          <w:rFonts w:ascii="Times New Roman"/>
          <w:b w:val="false"/>
          <w:i w:val="false"/>
          <w:color w:val="000000"/>
          <w:sz w:val="28"/>
        </w:rPr>
        <w:t>
</w:t>
      </w:r>
      <w:r>
        <w:rPr>
          <w:rFonts w:ascii="Times New Roman"/>
          <w:b/>
          <w:i w:val="false"/>
          <w:color w:val="000080"/>
          <w:sz w:val="28"/>
        </w:rPr>
        <w:t>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913"/>
        <w:gridCol w:w="973"/>
        <w:gridCol w:w="973"/>
        <w:gridCol w:w="833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r>
      <w:tr>
        <w:trPr>
          <w:trHeight w:val="300"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r>
      <w:tr>
        <w:trPr>
          <w:trHeight w:val="300" w:hRule="atLeast"/>
        </w:trPr>
        <w:tc>
          <w:tcPr>
            <w:tcW w:w="0" w:type="auto"/>
            <w:vMerge/>
            <w:tcBorders>
              <w:top w:val="nil"/>
              <w:left w:val="single" w:color="cfcfcf" w:sz="5"/>
              <w:bottom w:val="single" w:color="cfcfcf" w:sz="5"/>
              <w:right w:val="single" w:color="cfcfcf" w:sz="5"/>
            </w:tcBorders>
          </w:tcP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әкiмшісі</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r>
      <w:tr>
        <w:trPr>
          <w:trHeight w:val="3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ИНВЕСТИЦИЯЛЫҚ ЖОБАЛАРЫ</w:t>
            </w:r>
          </w:p>
        </w:tc>
      </w:tr>
      <w:tr>
        <w:trPr>
          <w:trHeight w:val="3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Тұрғын үй-коммуналдық шаруашылық</w:t>
            </w:r>
          </w:p>
        </w:tc>
      </w:tr>
      <w:tr>
        <w:trPr>
          <w:trHeight w:val="3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шаруашылығы</w:t>
            </w:r>
          </w:p>
        </w:tc>
      </w:tr>
      <w:tr>
        <w:trPr>
          <w:trHeight w:val="61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61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9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алуға кредит беру</w:t>
            </w:r>
          </w:p>
        </w:tc>
      </w:tr>
      <w:tr>
        <w:trPr>
          <w:trHeight w:val="121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61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объектілерін дамыту</w:t>
            </w:r>
          </w:p>
        </w:tc>
      </w:tr>
      <w:tr>
        <w:trPr>
          <w:trHeight w:val="3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 шаруашылығы</w:t>
            </w:r>
          </w:p>
        </w:tc>
      </w:tr>
      <w:tr>
        <w:trPr>
          <w:trHeight w:val="61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Аудандық мәслихаттың</w:t>
      </w:r>
      <w:r>
        <w:br/>
      </w:r>
      <w:r>
        <w:rPr>
          <w:rFonts w:ascii="Times New Roman"/>
          <w:b w:val="false"/>
          <w:i w:val="false"/>
          <w:color w:val="000000"/>
          <w:sz w:val="28"/>
        </w:rPr>
        <w:t>
</w:t>
      </w:r>
      <w:r>
        <w:rPr>
          <w:rFonts w:ascii="Times New Roman"/>
          <w:b w:val="false"/>
          <w:i w:val="false"/>
          <w:color w:val="000000"/>
          <w:sz w:val="28"/>
        </w:rPr>
        <w:t>2009 жылғы</w:t>
      </w:r>
      <w:r>
        <w:rPr>
          <w:rFonts w:ascii="Times New Roman"/>
          <w:b w:val="false"/>
          <w:i w:val="false"/>
          <w:color w:val="000000"/>
          <w:sz w:val="28"/>
        </w:rPr>
        <w:t xml:space="preserve"> 19 </w:t>
      </w:r>
      <w:r>
        <w:rPr>
          <w:rFonts w:ascii="Times New Roman"/>
          <w:b w:val="false"/>
          <w:i w:val="false"/>
          <w:color w:val="000000"/>
          <w:sz w:val="28"/>
        </w:rPr>
        <w:t>желтоқсандағы</w:t>
      </w:r>
      <w:r>
        <w:br/>
      </w:r>
      <w:r>
        <w:rPr>
          <w:rFonts w:ascii="Times New Roman"/>
          <w:b w:val="false"/>
          <w:i w:val="false"/>
          <w:color w:val="000000"/>
          <w:sz w:val="28"/>
        </w:rPr>
        <w:t>
</w:t>
      </w:r>
      <w:r>
        <w:rPr>
          <w:rFonts w:ascii="Times New Roman"/>
          <w:b w:val="false"/>
          <w:i w:val="false"/>
          <w:color w:val="000000"/>
          <w:sz w:val="28"/>
        </w:rPr>
        <w:t xml:space="preserve">N 79 </w:t>
      </w:r>
      <w:r>
        <w:rPr>
          <w:rFonts w:ascii="Times New Roman"/>
          <w:b w:val="false"/>
          <w:i w:val="false"/>
          <w:color w:val="000000"/>
          <w:sz w:val="28"/>
        </w:rPr>
        <w:t>шешіміне</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ҚОСЫМША</w:t>
      </w:r>
    </w:p>
    <w:p>
      <w:pPr>
        <w:spacing w:after="0"/>
        <w:ind w:left="0"/>
        <w:jc w:val="both"/>
      </w:pPr>
      <w:r>
        <w:rPr>
          <w:rFonts w:ascii="Times New Roman"/>
          <w:b/>
          <w:i w:val="false"/>
          <w:color w:val="000080"/>
          <w:sz w:val="28"/>
        </w:rPr>
        <w:t>Бюджеттік инвестициялық жобаларды (бағдарламаларды) іске асыруға және заңды тұлғалардың жарғылық капиталын қалыптастыруға немесе ұлғайтуға бағытталған бюджеттік бағдарламаларға бөлуімен, 2009 жылға арналған аудандық бюджеттің бюджеттік даму бағдарламаларының</w:t>
      </w:r>
      <w:r>
        <w:br/>
      </w:r>
      <w:r>
        <w:rPr>
          <w:rFonts w:ascii="Times New Roman"/>
          <w:b w:val="false"/>
          <w:i w:val="false"/>
          <w:color w:val="000000"/>
          <w:sz w:val="28"/>
        </w:rPr>
        <w:t>
</w:t>
      </w:r>
      <w:r>
        <w:rPr>
          <w:rFonts w:ascii="Times New Roman"/>
          <w:b/>
          <w:i w:val="false"/>
          <w:color w:val="000080"/>
          <w:sz w:val="28"/>
        </w:rPr>
        <w:t>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893"/>
        <w:gridCol w:w="1013"/>
        <w:gridCol w:w="973"/>
        <w:gridCol w:w="837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r>
      <w:tr>
        <w:trPr>
          <w:trHeight w:val="300"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r>
      <w:tr>
        <w:trPr>
          <w:trHeight w:val="300" w:hRule="atLeast"/>
        </w:trPr>
        <w:tc>
          <w:tcPr>
            <w:tcW w:w="0" w:type="auto"/>
            <w:vMerge/>
            <w:tcBorders>
              <w:top w:val="nil"/>
              <w:left w:val="single" w:color="cfcfcf" w:sz="5"/>
              <w:bottom w:val="single" w:color="cfcfcf" w:sz="5"/>
              <w:right w:val="single" w:color="cfcfcf" w:sz="5"/>
            </w:tcBorders>
          </w:tcP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әкiмшiсі</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Білім беру</w:t>
            </w:r>
          </w:p>
        </w:tc>
      </w:tr>
      <w:tr>
        <w:trPr>
          <w:trHeight w:val="6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Бастауыш,негізгі орта және жалпы орта білім беру</w:t>
            </w:r>
          </w:p>
        </w:tc>
      </w:tr>
      <w:tr>
        <w:trPr>
          <w:trHeight w:val="66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Ауданның (облыстық маңызы бар қаланың) білім беру бөлімі</w:t>
            </w:r>
          </w:p>
        </w:tc>
      </w:tr>
      <w:tr>
        <w:trPr>
          <w:trHeight w:val="3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Аудандық</w:t>
      </w:r>
      <w:r>
        <w:rPr>
          <w:rFonts w:ascii="Times New Roman"/>
          <w:b w:val="false"/>
          <w:i w:val="false"/>
          <w:color w:val="000000"/>
          <w:sz w:val="28"/>
        </w:rPr>
        <w:t xml:space="preserve"> мәслихаттың</w:t>
      </w:r>
      <w:r>
        <w:br/>
      </w:r>
      <w:r>
        <w:rPr>
          <w:rFonts w:ascii="Times New Roman"/>
          <w:b w:val="false"/>
          <w:i w:val="false"/>
          <w:color w:val="000000"/>
          <w:sz w:val="28"/>
        </w:rPr>
        <w:t>
</w:t>
      </w:r>
      <w:r>
        <w:rPr>
          <w:rFonts w:ascii="Times New Roman"/>
          <w:b w:val="false"/>
          <w:i w:val="false"/>
          <w:color w:val="000000"/>
          <w:sz w:val="28"/>
        </w:rPr>
        <w:t xml:space="preserve">2008 </w:t>
      </w:r>
      <w:r>
        <w:rPr>
          <w:rFonts w:ascii="Times New Roman"/>
          <w:b w:val="false"/>
          <w:i w:val="false"/>
          <w:color w:val="000000"/>
          <w:sz w:val="28"/>
        </w:rPr>
        <w:t>жылғы</w:t>
      </w:r>
      <w:r>
        <w:rPr>
          <w:rFonts w:ascii="Times New Roman"/>
          <w:b w:val="false"/>
          <w:i w:val="false"/>
          <w:color w:val="000000"/>
          <w:sz w:val="28"/>
        </w:rPr>
        <w:t xml:space="preserve"> 19 </w:t>
      </w:r>
      <w:r>
        <w:rPr>
          <w:rFonts w:ascii="Times New Roman"/>
          <w:b w:val="false"/>
          <w:i w:val="false"/>
          <w:color w:val="000000"/>
          <w:sz w:val="28"/>
        </w:rPr>
        <w:t>желтоқсандағы</w:t>
      </w:r>
      <w:r>
        <w:br/>
      </w:r>
      <w:r>
        <w:rPr>
          <w:rFonts w:ascii="Times New Roman"/>
          <w:b w:val="false"/>
          <w:i w:val="false"/>
          <w:color w:val="000000"/>
          <w:sz w:val="28"/>
        </w:rPr>
        <w:t>
</w:t>
      </w:r>
      <w:r>
        <w:rPr>
          <w:rFonts w:ascii="Times New Roman"/>
          <w:b w:val="false"/>
          <w:i w:val="false"/>
          <w:color w:val="000000"/>
          <w:sz w:val="28"/>
        </w:rPr>
        <w:t xml:space="preserve">N 79 </w:t>
      </w:r>
      <w:r>
        <w:rPr>
          <w:rFonts w:ascii="Times New Roman"/>
          <w:b w:val="false"/>
          <w:i w:val="false"/>
          <w:color w:val="000000"/>
          <w:sz w:val="28"/>
        </w:rPr>
        <w:t>шешіміне</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ҚОСЫМША</w:t>
      </w:r>
    </w:p>
    <w:p>
      <w:pPr>
        <w:spacing w:after="0"/>
        <w:ind w:left="0"/>
        <w:jc w:val="both"/>
      </w:pPr>
      <w:r>
        <w:rPr>
          <w:rFonts w:ascii="Times New Roman"/>
          <w:b w:val="false"/>
          <w:i/>
          <w:color w:val="800000"/>
          <w:sz w:val="28"/>
        </w:rPr>
        <w:t xml:space="preserve">      Ескерту. 4 қосымша жаңа редакцияда - Ақтөбе облысының Мұғалжар аудандық мәслихатының 2009.10.27 </w:t>
      </w:r>
      <w:r>
        <w:rPr>
          <w:rFonts w:ascii="Times New Roman"/>
          <w:b w:val="false"/>
          <w:i w:val="false"/>
          <w:color w:val="000000"/>
          <w:sz w:val="28"/>
        </w:rPr>
        <w:t>N 156</w:t>
      </w:r>
      <w:r>
        <w:rPr>
          <w:rFonts w:ascii="Times New Roman"/>
          <w:b w:val="false"/>
          <w:i/>
          <w:color w:val="800000"/>
          <w:sz w:val="28"/>
        </w:rPr>
        <w:t xml:space="preserve"> (2009 жылғы 1 қаңтардан бастап қолданысқа енгізіледі) шешімімен.</w:t>
      </w:r>
    </w:p>
    <w:p>
      <w:pPr>
        <w:spacing w:after="0"/>
        <w:ind w:left="0"/>
        <w:jc w:val="both"/>
      </w:pPr>
      <w:r>
        <w:rPr>
          <w:rFonts w:ascii="Times New Roman"/>
          <w:b/>
          <w:i w:val="false"/>
          <w:color w:val="000080"/>
          <w:sz w:val="28"/>
        </w:rPr>
        <w:t>Қаладағы аудан, аудандық маңызы бар қала, кент, ауыл (село), ауылдық (селолық) округ әкімі аппаратының 2009 жылға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2633"/>
        <w:gridCol w:w="1993"/>
        <w:gridCol w:w="1813"/>
        <w:gridCol w:w="1713"/>
        <w:gridCol w:w="1673"/>
        <w:gridCol w:w="1753"/>
      </w:tblGrid>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N р/н</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Қалалық, ауылдық округтер атауы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 "Қалада</w:t>
            </w:r>
            <w:r>
              <w:br/>
            </w:r>
            <w:r>
              <w:rPr>
                <w:rFonts w:ascii="Times New Roman"/>
                <w:b w:val="false"/>
                <w:i w:val="false"/>
                <w:color w:val="000000"/>
                <w:sz w:val="20"/>
              </w:rPr>
              <w:t>
ғы аудан,</w:t>
            </w:r>
            <w:r>
              <w:br/>
            </w:r>
            <w:r>
              <w:rPr>
                <w:rFonts w:ascii="Times New Roman"/>
                <w:b w:val="false"/>
                <w:i w:val="false"/>
                <w:color w:val="000000"/>
                <w:sz w:val="20"/>
              </w:rPr>
              <w:t>
аудан</w:t>
            </w:r>
            <w:r>
              <w:br/>
            </w:r>
            <w:r>
              <w:rPr>
                <w:rFonts w:ascii="Times New Roman"/>
                <w:b w:val="false"/>
                <w:i w:val="false"/>
                <w:color w:val="000000"/>
                <w:sz w:val="20"/>
              </w:rPr>
              <w:t>
дық маңы</w:t>
            </w:r>
            <w:r>
              <w:br/>
            </w:r>
            <w:r>
              <w:rPr>
                <w:rFonts w:ascii="Times New Roman"/>
                <w:b w:val="false"/>
                <w:i w:val="false"/>
                <w:color w:val="000000"/>
                <w:sz w:val="20"/>
              </w:rPr>
              <w:t>
зы бар</w:t>
            </w:r>
            <w:r>
              <w:br/>
            </w:r>
            <w:r>
              <w:rPr>
                <w:rFonts w:ascii="Times New Roman"/>
                <w:b w:val="false"/>
                <w:i w:val="false"/>
                <w:color w:val="000000"/>
                <w:sz w:val="20"/>
              </w:rPr>
              <w:t>
қала,</w:t>
            </w:r>
            <w:r>
              <w:br/>
            </w:r>
            <w:r>
              <w:rPr>
                <w:rFonts w:ascii="Times New Roman"/>
                <w:b w:val="false"/>
                <w:i w:val="false"/>
                <w:color w:val="000000"/>
                <w:sz w:val="20"/>
              </w:rPr>
              <w:t>
кент, ауыл</w:t>
            </w:r>
            <w:r>
              <w:br/>
            </w:r>
            <w:r>
              <w:rPr>
                <w:rFonts w:ascii="Times New Roman"/>
                <w:b w:val="false"/>
                <w:i w:val="false"/>
                <w:color w:val="000000"/>
                <w:sz w:val="20"/>
              </w:rPr>
              <w:t>
(село),</w:t>
            </w:r>
            <w:r>
              <w:br/>
            </w:r>
            <w:r>
              <w:rPr>
                <w:rFonts w:ascii="Times New Roman"/>
                <w:b w:val="false"/>
                <w:i w:val="false"/>
                <w:color w:val="000000"/>
                <w:sz w:val="20"/>
              </w:rPr>
              <w:t>
ауылдық</w:t>
            </w:r>
            <w:r>
              <w:br/>
            </w:r>
            <w:r>
              <w:rPr>
                <w:rFonts w:ascii="Times New Roman"/>
                <w:b w:val="false"/>
                <w:i w:val="false"/>
                <w:color w:val="000000"/>
                <w:sz w:val="20"/>
              </w:rPr>
              <w:t>
(селолық)</w:t>
            </w:r>
            <w:r>
              <w:br/>
            </w:r>
            <w:r>
              <w:rPr>
                <w:rFonts w:ascii="Times New Roman"/>
                <w:b w:val="false"/>
                <w:i w:val="false"/>
                <w:color w:val="000000"/>
                <w:sz w:val="20"/>
              </w:rPr>
              <w:t>
округ</w:t>
            </w:r>
            <w:r>
              <w:br/>
            </w:r>
            <w:r>
              <w:rPr>
                <w:rFonts w:ascii="Times New Roman"/>
                <w:b w:val="false"/>
                <w:i w:val="false"/>
                <w:color w:val="000000"/>
                <w:sz w:val="20"/>
              </w:rPr>
              <w:t>
әкімі</w:t>
            </w:r>
            <w:r>
              <w:br/>
            </w:r>
            <w:r>
              <w:rPr>
                <w:rFonts w:ascii="Times New Roman"/>
                <w:b w:val="false"/>
                <w:i w:val="false"/>
                <w:color w:val="000000"/>
                <w:sz w:val="20"/>
              </w:rPr>
              <w:t>
аппара</w:t>
            </w:r>
            <w:r>
              <w:br/>
            </w:r>
            <w:r>
              <w:rPr>
                <w:rFonts w:ascii="Times New Roman"/>
                <w:b w:val="false"/>
                <w:i w:val="false"/>
                <w:color w:val="000000"/>
                <w:sz w:val="20"/>
              </w:rPr>
              <w:t>
тының</w:t>
            </w:r>
            <w:r>
              <w:br/>
            </w:r>
            <w:r>
              <w:rPr>
                <w:rFonts w:ascii="Times New Roman"/>
                <w:b w:val="false"/>
                <w:i w:val="false"/>
                <w:color w:val="000000"/>
                <w:sz w:val="20"/>
              </w:rPr>
              <w:t>
қызметін</w:t>
            </w:r>
            <w:r>
              <w:br/>
            </w:r>
            <w:r>
              <w:rPr>
                <w:rFonts w:ascii="Times New Roman"/>
                <w:b w:val="false"/>
                <w:i w:val="false"/>
                <w:color w:val="000000"/>
                <w:sz w:val="20"/>
              </w:rPr>
              <w:t>
қамтама</w:t>
            </w:r>
            <w:r>
              <w:br/>
            </w:r>
            <w:r>
              <w:rPr>
                <w:rFonts w:ascii="Times New Roman"/>
                <w:b w:val="false"/>
                <w:i w:val="false"/>
                <w:color w:val="000000"/>
                <w:sz w:val="20"/>
              </w:rPr>
              <w:t>
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"Мектеп</w:t>
            </w:r>
            <w:r>
              <w:br/>
            </w:r>
            <w:r>
              <w:rPr>
                <w:rFonts w:ascii="Times New Roman"/>
                <w:b w:val="false"/>
                <w:i w:val="false"/>
                <w:color w:val="000000"/>
                <w:sz w:val="20"/>
              </w:rPr>
              <w:t>
ке дейі</w:t>
            </w:r>
            <w:r>
              <w:br/>
            </w:r>
            <w:r>
              <w:rPr>
                <w:rFonts w:ascii="Times New Roman"/>
                <w:b w:val="false"/>
                <w:i w:val="false"/>
                <w:color w:val="000000"/>
                <w:sz w:val="20"/>
              </w:rPr>
              <w:t>
нгі тәрбие ұйымда</w:t>
            </w:r>
            <w:r>
              <w:br/>
            </w:r>
            <w:r>
              <w:rPr>
                <w:rFonts w:ascii="Times New Roman"/>
                <w:b w:val="false"/>
                <w:i w:val="false"/>
                <w:color w:val="000000"/>
                <w:sz w:val="20"/>
              </w:rPr>
              <w:t>
рын қолдау"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"Мұқтаж азамат</w:t>
            </w:r>
            <w:r>
              <w:br/>
            </w:r>
            <w:r>
              <w:rPr>
                <w:rFonts w:ascii="Times New Roman"/>
                <w:b w:val="false"/>
                <w:i w:val="false"/>
                <w:color w:val="000000"/>
                <w:sz w:val="20"/>
              </w:rPr>
              <w:t>
тарға</w:t>
            </w:r>
            <w:r>
              <w:br/>
            </w:r>
            <w:r>
              <w:rPr>
                <w:rFonts w:ascii="Times New Roman"/>
                <w:b w:val="false"/>
                <w:i w:val="false"/>
                <w:color w:val="000000"/>
                <w:sz w:val="20"/>
              </w:rPr>
              <w:t>
үйінде</w:t>
            </w:r>
            <w:r>
              <w:br/>
            </w:r>
            <w:r>
              <w:rPr>
                <w:rFonts w:ascii="Times New Roman"/>
                <w:b w:val="false"/>
                <w:i w:val="false"/>
                <w:color w:val="000000"/>
                <w:sz w:val="20"/>
              </w:rPr>
              <w:t>
әлеумет</w:t>
            </w:r>
            <w:r>
              <w:br/>
            </w:r>
            <w:r>
              <w:rPr>
                <w:rFonts w:ascii="Times New Roman"/>
                <w:b w:val="false"/>
                <w:i w:val="false"/>
                <w:color w:val="000000"/>
                <w:sz w:val="20"/>
              </w:rPr>
              <w:t>
тік</w:t>
            </w:r>
            <w:r>
              <w:br/>
            </w:r>
            <w:r>
              <w:rPr>
                <w:rFonts w:ascii="Times New Roman"/>
                <w:b w:val="false"/>
                <w:i w:val="false"/>
                <w:color w:val="000000"/>
                <w:sz w:val="20"/>
              </w:rPr>
              <w:t>
көмек</w:t>
            </w:r>
            <w:r>
              <w:br/>
            </w:r>
            <w:r>
              <w:rPr>
                <w:rFonts w:ascii="Times New Roman"/>
                <w:b w:val="false"/>
                <w:i w:val="false"/>
                <w:color w:val="000000"/>
                <w:sz w:val="20"/>
              </w:rPr>
              <w:t>
көрсету"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"Жергі</w:t>
            </w:r>
            <w:r>
              <w:br/>
            </w:r>
            <w:r>
              <w:rPr>
                <w:rFonts w:ascii="Times New Roman"/>
                <w:b w:val="false"/>
                <w:i w:val="false"/>
                <w:color w:val="000000"/>
                <w:sz w:val="20"/>
              </w:rPr>
              <w:t>
лікті</w:t>
            </w:r>
            <w:r>
              <w:br/>
            </w:r>
            <w:r>
              <w:rPr>
                <w:rFonts w:ascii="Times New Roman"/>
                <w:b w:val="false"/>
                <w:i w:val="false"/>
                <w:color w:val="000000"/>
                <w:sz w:val="20"/>
              </w:rPr>
              <w:t>
деңгей</w:t>
            </w:r>
            <w:r>
              <w:br/>
            </w:r>
            <w:r>
              <w:rPr>
                <w:rFonts w:ascii="Times New Roman"/>
                <w:b w:val="false"/>
                <w:i w:val="false"/>
                <w:color w:val="000000"/>
                <w:sz w:val="20"/>
              </w:rPr>
              <w:t>
де</w:t>
            </w:r>
            <w:r>
              <w:br/>
            </w:r>
            <w:r>
              <w:rPr>
                <w:rFonts w:ascii="Times New Roman"/>
                <w:b w:val="false"/>
                <w:i w:val="false"/>
                <w:color w:val="000000"/>
                <w:sz w:val="20"/>
              </w:rPr>
              <w:t>
мәдени</w:t>
            </w:r>
            <w:r>
              <w:br/>
            </w:r>
            <w:r>
              <w:rPr>
                <w:rFonts w:ascii="Times New Roman"/>
                <w:b w:val="false"/>
                <w:i w:val="false"/>
                <w:color w:val="000000"/>
                <w:sz w:val="20"/>
              </w:rPr>
              <w:t>
дема</w:t>
            </w:r>
            <w:r>
              <w:br/>
            </w:r>
            <w:r>
              <w:rPr>
                <w:rFonts w:ascii="Times New Roman"/>
                <w:b w:val="false"/>
                <w:i w:val="false"/>
                <w:color w:val="000000"/>
                <w:sz w:val="20"/>
              </w:rPr>
              <w:t>
лыс</w:t>
            </w:r>
            <w:r>
              <w:br/>
            </w:r>
            <w:r>
              <w:rPr>
                <w:rFonts w:ascii="Times New Roman"/>
                <w:b w:val="false"/>
                <w:i w:val="false"/>
                <w:color w:val="000000"/>
                <w:sz w:val="20"/>
              </w:rPr>
              <w:t>
жұмыс</w:t>
            </w:r>
            <w:r>
              <w:br/>
            </w:r>
            <w:r>
              <w:rPr>
                <w:rFonts w:ascii="Times New Roman"/>
                <w:b w:val="false"/>
                <w:i w:val="false"/>
                <w:color w:val="000000"/>
                <w:sz w:val="20"/>
              </w:rPr>
              <w:t>
тарын</w:t>
            </w:r>
            <w:r>
              <w:br/>
            </w:r>
            <w:r>
              <w:rPr>
                <w:rFonts w:ascii="Times New Roman"/>
                <w:b w:val="false"/>
                <w:i w:val="false"/>
                <w:color w:val="000000"/>
                <w:sz w:val="20"/>
              </w:rPr>
              <w:t>
қолдау"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"Елді</w:t>
            </w:r>
            <w:r>
              <w:br/>
            </w:r>
            <w:r>
              <w:rPr>
                <w:rFonts w:ascii="Times New Roman"/>
                <w:b w:val="false"/>
                <w:i w:val="false"/>
                <w:color w:val="000000"/>
                <w:sz w:val="20"/>
              </w:rPr>
              <w:t>
мекен</w:t>
            </w:r>
            <w:r>
              <w:br/>
            </w:r>
            <w:r>
              <w:rPr>
                <w:rFonts w:ascii="Times New Roman"/>
                <w:b w:val="false"/>
                <w:i w:val="false"/>
                <w:color w:val="000000"/>
                <w:sz w:val="20"/>
              </w:rPr>
              <w:t>
дерде</w:t>
            </w:r>
            <w:r>
              <w:br/>
            </w:r>
            <w:r>
              <w:rPr>
                <w:rFonts w:ascii="Times New Roman"/>
                <w:b w:val="false"/>
                <w:i w:val="false"/>
                <w:color w:val="000000"/>
                <w:sz w:val="20"/>
              </w:rPr>
              <w:t>
көше</w:t>
            </w:r>
            <w:r>
              <w:br/>
            </w:r>
            <w:r>
              <w:rPr>
                <w:rFonts w:ascii="Times New Roman"/>
                <w:b w:val="false"/>
                <w:i w:val="false"/>
                <w:color w:val="000000"/>
                <w:sz w:val="20"/>
              </w:rPr>
              <w:t>
лерді</w:t>
            </w:r>
            <w:r>
              <w:br/>
            </w:r>
            <w:r>
              <w:rPr>
                <w:rFonts w:ascii="Times New Roman"/>
                <w:b w:val="false"/>
                <w:i w:val="false"/>
                <w:color w:val="000000"/>
                <w:sz w:val="20"/>
              </w:rPr>
              <w:t>
жарық</w:t>
            </w:r>
            <w:r>
              <w:br/>
            </w:r>
            <w:r>
              <w:rPr>
                <w:rFonts w:ascii="Times New Roman"/>
                <w:b w:val="false"/>
                <w:i w:val="false"/>
                <w:color w:val="000000"/>
                <w:sz w:val="20"/>
              </w:rPr>
              <w:t>
тандыру"</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Қандыағаш қаласы әкімі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15287,0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14200</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Ембі қаласы әкімі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11246,0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3300</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Жем қаласы әкімі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19372,0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Ащысай ауылдық округі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5051,1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Ақкемір ауылдық округі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5306,1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Батпақкөл ауылдық округі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6580,6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Енбек ауылдық округі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5793,0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Егіндібұлақ ауылдық округі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6257,0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344</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Қ.Жұбанов атындағы ауылдық округі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256</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Жұрын ауылдық округі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5325,0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Құмсай ауылдық округі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6 139,0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407,0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170,0</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Құмжарған ауылдық округі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6 333,0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11 768,0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2 000,0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Қайынды ауылдық округі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6 679,0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6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Талдысай ауылдық округі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4 651,0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Мүғалжар селосы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6 138,0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Жиыны: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115 857,8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4 700,0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1 745,0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11 768,0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22 414,0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2593"/>
        <w:gridCol w:w="1653"/>
        <w:gridCol w:w="1653"/>
        <w:gridCol w:w="1953"/>
        <w:gridCol w:w="1813"/>
        <w:gridCol w:w="1833"/>
      </w:tblGrid>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N р/н</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Қалалық,</w:t>
            </w:r>
            <w:r>
              <w:br/>
            </w:r>
            <w:r>
              <w:rPr>
                <w:rFonts w:ascii="Times New Roman"/>
                <w:b w:val="false"/>
                <w:i w:val="false"/>
                <w:color w:val="000000"/>
                <w:sz w:val="20"/>
              </w:rPr>
              <w:t>
ауылдық</w:t>
            </w:r>
            <w:r>
              <w:br/>
            </w:r>
            <w:r>
              <w:rPr>
                <w:rFonts w:ascii="Times New Roman"/>
                <w:b w:val="false"/>
                <w:i w:val="false"/>
                <w:color w:val="000000"/>
                <w:sz w:val="20"/>
              </w:rPr>
              <w:t>
округтер</w:t>
            </w:r>
            <w:r>
              <w:br/>
            </w:r>
            <w:r>
              <w:rPr>
                <w:rFonts w:ascii="Times New Roman"/>
                <w:b w:val="false"/>
                <w:i w:val="false"/>
                <w:color w:val="000000"/>
                <w:sz w:val="20"/>
              </w:rPr>
              <w:t>
атауы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"Елді</w:t>
            </w:r>
            <w:r>
              <w:br/>
            </w:r>
            <w:r>
              <w:rPr>
                <w:rFonts w:ascii="Times New Roman"/>
                <w:b w:val="false"/>
                <w:i w:val="false"/>
                <w:color w:val="000000"/>
                <w:sz w:val="20"/>
              </w:rPr>
              <w:t>
мекен</w:t>
            </w:r>
            <w:r>
              <w:br/>
            </w:r>
            <w:r>
              <w:rPr>
                <w:rFonts w:ascii="Times New Roman"/>
                <w:b w:val="false"/>
                <w:i w:val="false"/>
                <w:color w:val="000000"/>
                <w:sz w:val="20"/>
              </w:rPr>
              <w:t>
дердің</w:t>
            </w:r>
            <w:r>
              <w:br/>
            </w:r>
            <w:r>
              <w:rPr>
                <w:rFonts w:ascii="Times New Roman"/>
                <w:b w:val="false"/>
                <w:i w:val="false"/>
                <w:color w:val="000000"/>
                <w:sz w:val="20"/>
              </w:rPr>
              <w:t>
санита</w:t>
            </w:r>
            <w:r>
              <w:br/>
            </w:r>
            <w:r>
              <w:rPr>
                <w:rFonts w:ascii="Times New Roman"/>
                <w:b w:val="false"/>
                <w:i w:val="false"/>
                <w:color w:val="000000"/>
                <w:sz w:val="20"/>
              </w:rPr>
              <w:t>
риясын</w:t>
            </w:r>
            <w:r>
              <w:br/>
            </w:r>
            <w:r>
              <w:rPr>
                <w:rFonts w:ascii="Times New Roman"/>
                <w:b w:val="false"/>
                <w:i w:val="false"/>
                <w:color w:val="000000"/>
                <w:sz w:val="20"/>
              </w:rPr>
              <w:t>
қамтама</w:t>
            </w:r>
            <w:r>
              <w:br/>
            </w:r>
            <w:r>
              <w:rPr>
                <w:rFonts w:ascii="Times New Roman"/>
                <w:b w:val="false"/>
                <w:i w:val="false"/>
                <w:color w:val="000000"/>
                <w:sz w:val="20"/>
              </w:rPr>
              <w:t>
сыз ету"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"Жерлеу орындар</w:t>
            </w:r>
            <w:r>
              <w:br/>
            </w:r>
            <w:r>
              <w:rPr>
                <w:rFonts w:ascii="Times New Roman"/>
                <w:b w:val="false"/>
                <w:i w:val="false"/>
                <w:color w:val="000000"/>
                <w:sz w:val="20"/>
              </w:rPr>
              <w:t>
ын күт</w:t>
            </w:r>
            <w:r>
              <w:br/>
            </w:r>
            <w:r>
              <w:rPr>
                <w:rFonts w:ascii="Times New Roman"/>
                <w:b w:val="false"/>
                <w:i w:val="false"/>
                <w:color w:val="000000"/>
                <w:sz w:val="20"/>
              </w:rPr>
              <w:t>
іп-ұстау</w:t>
            </w:r>
            <w:r>
              <w:br/>
            </w:r>
            <w:r>
              <w:rPr>
                <w:rFonts w:ascii="Times New Roman"/>
                <w:b w:val="false"/>
                <w:i w:val="false"/>
                <w:color w:val="000000"/>
                <w:sz w:val="20"/>
              </w:rPr>
              <w:t>
және</w:t>
            </w:r>
            <w:r>
              <w:br/>
            </w:r>
            <w:r>
              <w:rPr>
                <w:rFonts w:ascii="Times New Roman"/>
                <w:b w:val="false"/>
                <w:i w:val="false"/>
                <w:color w:val="000000"/>
                <w:sz w:val="20"/>
              </w:rPr>
              <w:t>
туысы</w:t>
            </w:r>
            <w:r>
              <w:br/>
            </w:r>
            <w:r>
              <w:rPr>
                <w:rFonts w:ascii="Times New Roman"/>
                <w:b w:val="false"/>
                <w:i w:val="false"/>
                <w:color w:val="000000"/>
                <w:sz w:val="20"/>
              </w:rPr>
              <w:t>
жоқ</w:t>
            </w:r>
            <w:r>
              <w:br/>
            </w:r>
            <w:r>
              <w:rPr>
                <w:rFonts w:ascii="Times New Roman"/>
                <w:b w:val="false"/>
                <w:i w:val="false"/>
                <w:color w:val="000000"/>
                <w:sz w:val="20"/>
              </w:rPr>
              <w:t>
адамдар</w:t>
            </w:r>
            <w:r>
              <w:br/>
            </w:r>
            <w:r>
              <w:rPr>
                <w:rFonts w:ascii="Times New Roman"/>
                <w:b w:val="false"/>
                <w:i w:val="false"/>
                <w:color w:val="000000"/>
                <w:sz w:val="20"/>
              </w:rPr>
              <w:t>
ды</w:t>
            </w:r>
            <w:r>
              <w:br/>
            </w:r>
            <w:r>
              <w:rPr>
                <w:rFonts w:ascii="Times New Roman"/>
                <w:b w:val="false"/>
                <w:i w:val="false"/>
                <w:color w:val="000000"/>
                <w:sz w:val="20"/>
              </w:rPr>
              <w:t>
жерлеу"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"Елді мекен</w:t>
            </w:r>
            <w:r>
              <w:br/>
            </w:r>
            <w:r>
              <w:rPr>
                <w:rFonts w:ascii="Times New Roman"/>
                <w:b w:val="false"/>
                <w:i w:val="false"/>
                <w:color w:val="000000"/>
                <w:sz w:val="20"/>
              </w:rPr>
              <w:t>
дерді</w:t>
            </w:r>
            <w:r>
              <w:br/>
            </w:r>
            <w:r>
              <w:rPr>
                <w:rFonts w:ascii="Times New Roman"/>
                <w:b w:val="false"/>
                <w:i w:val="false"/>
                <w:color w:val="000000"/>
                <w:sz w:val="20"/>
              </w:rPr>
              <w:t>
абаттан</w:t>
            </w:r>
            <w:r>
              <w:br/>
            </w:r>
            <w:r>
              <w:rPr>
                <w:rFonts w:ascii="Times New Roman"/>
                <w:b w:val="false"/>
                <w:i w:val="false"/>
                <w:color w:val="000000"/>
                <w:sz w:val="20"/>
              </w:rPr>
              <w:t>
дыру мен</w:t>
            </w:r>
            <w:r>
              <w:br/>
            </w:r>
            <w:r>
              <w:rPr>
                <w:rFonts w:ascii="Times New Roman"/>
                <w:b w:val="false"/>
                <w:i w:val="false"/>
                <w:color w:val="000000"/>
                <w:sz w:val="20"/>
              </w:rPr>
              <w:t>
көгал</w:t>
            </w:r>
            <w:r>
              <w:br/>
            </w:r>
            <w:r>
              <w:rPr>
                <w:rFonts w:ascii="Times New Roman"/>
                <w:b w:val="false"/>
                <w:i w:val="false"/>
                <w:color w:val="000000"/>
                <w:sz w:val="20"/>
              </w:rPr>
              <w:t>
дандыру"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"Аудан</w:t>
            </w:r>
            <w:r>
              <w:br/>
            </w:r>
            <w:r>
              <w:rPr>
                <w:rFonts w:ascii="Times New Roman"/>
                <w:b w:val="false"/>
                <w:i w:val="false"/>
                <w:color w:val="000000"/>
                <w:sz w:val="20"/>
              </w:rPr>
              <w:t>
дық маңы</w:t>
            </w:r>
            <w:r>
              <w:br/>
            </w:r>
            <w:r>
              <w:rPr>
                <w:rFonts w:ascii="Times New Roman"/>
                <w:b w:val="false"/>
                <w:i w:val="false"/>
                <w:color w:val="000000"/>
                <w:sz w:val="20"/>
              </w:rPr>
              <w:t>
зы бар</w:t>
            </w:r>
            <w:r>
              <w:br/>
            </w:r>
            <w:r>
              <w:rPr>
                <w:rFonts w:ascii="Times New Roman"/>
                <w:b w:val="false"/>
                <w:i w:val="false"/>
                <w:color w:val="000000"/>
                <w:sz w:val="20"/>
              </w:rPr>
              <w:t>
қала</w:t>
            </w:r>
            <w:r>
              <w:br/>
            </w:r>
            <w:r>
              <w:rPr>
                <w:rFonts w:ascii="Times New Roman"/>
                <w:b w:val="false"/>
                <w:i w:val="false"/>
                <w:color w:val="000000"/>
                <w:sz w:val="20"/>
              </w:rPr>
              <w:t>
ларда,</w:t>
            </w:r>
            <w:r>
              <w:br/>
            </w:r>
            <w:r>
              <w:rPr>
                <w:rFonts w:ascii="Times New Roman"/>
                <w:b w:val="false"/>
                <w:i w:val="false"/>
                <w:color w:val="000000"/>
                <w:sz w:val="20"/>
              </w:rPr>
              <w:t>
кентте</w:t>
            </w:r>
            <w:r>
              <w:br/>
            </w:r>
            <w:r>
              <w:rPr>
                <w:rFonts w:ascii="Times New Roman"/>
                <w:b w:val="false"/>
                <w:i w:val="false"/>
                <w:color w:val="000000"/>
                <w:sz w:val="20"/>
              </w:rPr>
              <w:t>
рде,</w:t>
            </w:r>
            <w:r>
              <w:br/>
            </w:r>
            <w:r>
              <w:rPr>
                <w:rFonts w:ascii="Times New Roman"/>
                <w:b w:val="false"/>
                <w:i w:val="false"/>
                <w:color w:val="000000"/>
                <w:sz w:val="20"/>
              </w:rPr>
              <w:t>
ауылдар</w:t>
            </w:r>
            <w:r>
              <w:br/>
            </w:r>
            <w:r>
              <w:rPr>
                <w:rFonts w:ascii="Times New Roman"/>
                <w:b w:val="false"/>
                <w:i w:val="false"/>
                <w:color w:val="000000"/>
                <w:sz w:val="20"/>
              </w:rPr>
              <w:t>
да (селолар</w:t>
            </w:r>
            <w:r>
              <w:br/>
            </w:r>
            <w:r>
              <w:rPr>
                <w:rFonts w:ascii="Times New Roman"/>
                <w:b w:val="false"/>
                <w:i w:val="false"/>
                <w:color w:val="000000"/>
                <w:sz w:val="20"/>
              </w:rPr>
              <w:t>
да), ауыл</w:t>
            </w:r>
            <w:r>
              <w:br/>
            </w:r>
            <w:r>
              <w:rPr>
                <w:rFonts w:ascii="Times New Roman"/>
                <w:b w:val="false"/>
                <w:i w:val="false"/>
                <w:color w:val="000000"/>
                <w:sz w:val="20"/>
              </w:rPr>
              <w:t>
дық</w:t>
            </w:r>
            <w:r>
              <w:br/>
            </w:r>
            <w:r>
              <w:rPr>
                <w:rFonts w:ascii="Times New Roman"/>
                <w:b w:val="false"/>
                <w:i w:val="false"/>
                <w:color w:val="000000"/>
                <w:sz w:val="20"/>
              </w:rPr>
              <w:t>
(селолық)</w:t>
            </w:r>
            <w:r>
              <w:br/>
            </w:r>
            <w:r>
              <w:rPr>
                <w:rFonts w:ascii="Times New Roman"/>
                <w:b w:val="false"/>
                <w:i w:val="false"/>
                <w:color w:val="000000"/>
                <w:sz w:val="20"/>
              </w:rPr>
              <w:t>
округтер</w:t>
            </w:r>
            <w:r>
              <w:br/>
            </w:r>
            <w:r>
              <w:rPr>
                <w:rFonts w:ascii="Times New Roman"/>
                <w:b w:val="false"/>
                <w:i w:val="false"/>
                <w:color w:val="000000"/>
                <w:sz w:val="20"/>
              </w:rPr>
              <w:t>
де автомо</w:t>
            </w:r>
            <w:r>
              <w:br/>
            </w:r>
            <w:r>
              <w:rPr>
                <w:rFonts w:ascii="Times New Roman"/>
                <w:b w:val="false"/>
                <w:i w:val="false"/>
                <w:color w:val="000000"/>
                <w:sz w:val="20"/>
              </w:rPr>
              <w:t>
биль</w:t>
            </w:r>
            <w:r>
              <w:br/>
            </w:r>
            <w:r>
              <w:rPr>
                <w:rFonts w:ascii="Times New Roman"/>
                <w:b w:val="false"/>
                <w:i w:val="false"/>
                <w:color w:val="000000"/>
                <w:sz w:val="20"/>
              </w:rPr>
              <w:t>
жолдары</w:t>
            </w:r>
            <w:r>
              <w:br/>
            </w:r>
            <w:r>
              <w:rPr>
                <w:rFonts w:ascii="Times New Roman"/>
                <w:b w:val="false"/>
                <w:i w:val="false"/>
                <w:color w:val="000000"/>
                <w:sz w:val="20"/>
              </w:rPr>
              <w:t>
ның жұмыс істеуін</w:t>
            </w:r>
            <w:r>
              <w:br/>
            </w:r>
            <w:r>
              <w:rPr>
                <w:rFonts w:ascii="Times New Roman"/>
                <w:b w:val="false"/>
                <w:i w:val="false"/>
                <w:color w:val="000000"/>
                <w:sz w:val="20"/>
              </w:rPr>
              <w:t>
қамтама</w:t>
            </w:r>
            <w:r>
              <w:br/>
            </w:r>
            <w:r>
              <w:rPr>
                <w:rFonts w:ascii="Times New Roman"/>
                <w:b w:val="false"/>
                <w:i w:val="false"/>
                <w:color w:val="000000"/>
                <w:sz w:val="20"/>
              </w:rPr>
              <w:t>
сыз ету"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w:t>
            </w:r>
            <w:r>
              <w:br/>
            </w:r>
            <w:r>
              <w:rPr>
                <w:rFonts w:ascii="Times New Roman"/>
                <w:b w:val="false"/>
                <w:i w:val="false"/>
                <w:color w:val="000000"/>
                <w:sz w:val="20"/>
              </w:rPr>
              <w:t>
ғы</w:t>
            </w:r>
            <w:r>
              <w:br/>
            </w:r>
            <w:r>
              <w:rPr>
                <w:rFonts w:ascii="Times New Roman"/>
                <w:b w:val="false"/>
                <w:i w:val="false"/>
                <w:color w:val="000000"/>
                <w:sz w:val="20"/>
              </w:rPr>
              <w:t>
(мың теңге)</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Қандыағаш қаласы әкімі аппараты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6372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17693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69642,0</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Ембі қаласы әкімі аппараты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5475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20521,0</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Жем қаласы әкімі аппараты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23672,0</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Ащысай ауылдық округі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5782,1</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Ақкемір ауылдық округі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9121,1</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Батпақкөл ауылдық округі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6769,6</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Енбек ауылдық округі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6082,0</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Егіндібұлақ ауылдық округі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7989,0</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Қ.Жұбанов атындағы ауылдық округі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6183,0</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Жұрын ауылдық округі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6167,0</w:t>
            </w:r>
          </w:p>
        </w:tc>
      </w:tr>
      <w:tr>
        <w:trPr>
          <w:trHeight w:val="8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Құмсай ауылдық округі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6760,0</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Құмжарған ауылдық округі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20145,0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Қайынды ауылдық округі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6679,0</w:t>
            </w:r>
          </w:p>
        </w:tc>
      </w:tr>
      <w:tr>
        <w:trPr>
          <w:trHeight w:val="6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Талдысай ауылдық округі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4817,0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Мүғалжар селосы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136,0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6274,0</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Жиыны: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15 536,0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16 800,0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17 693,0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206 603,8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