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72ae" w14:textId="0e27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Ащысай ауылдық округінің Ақсу елді мекеніне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Ащысай ауылдық округі әкімінің 2008 жылғы 18 желтоқсандағы N 3 шешімі. Ақтөбе облысының Мұғалжар аудандық әділет басқармасында 2009 жылдың 6 қаңтарда N 3-9-88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Ащысай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Мұғалжар ауданы Ащысай ауылдық округінің әкімінің 21.10.2016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Ащысай ауылдық округі халқының пікірін ескере отырып Ақсу елді мекенінің көшесіне Науан Досмағамбетовтың атындағы көше атауы берілсін. Көшеге елді мекендердегі барлық үйлер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 және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Ащысай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М.Т. Изтурганов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