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8c23" w14:textId="a8e8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Еңбек ауылдық округі Сағашилі ауылына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Еңбек ауылдық округі әкімінің 2008 жылғы 20 қарашадағы N 19 шешімі. Ақтөбе облысының Мұғалжар аудандық әділет басқармасында 2008 жылдың 1 желтоқсанда N 3-9-81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Мұғалжар ауданы Еңбек ауылдық округінің әкімі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– Ақтөбе облысы Мұғалжар ауданы Еңбек ауылдық округі әкімінің 02.05.2018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 ауылдық округі халқының пікірін ескере отырып Сағашилі ауылының көшесіне Достық атауы берілсін.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