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db88" w14:textId="159d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Жұрын ауылдық округі Көбелей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округінің әкімі 2008 жылғы 20 қарашадағы N 12 шешімі. Ақтөбе облысы Мұғалжар аудандық әділет басқармасында 2008 жылғы 25 қарашада N 3-9-75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орыс тіліндегі атауы мен бүкіл мәтіні бойынша "аульного", "аула", "в ауле" сөздері тиісінше "сельского", "села", "в селе" сөздерімен ауыстырылды – Ақтөбе облысы Мұғалжар ауданы Жұрын ауылдық округінің әкімі 05.12.2014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– Ақтөбе облысы Мұғалжар ауданы Жұрын ауылдық округінің әкімі 05.12.2014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тақырыбы жаңа редакцияда – Ақтөбе облысы Мұғалжар ауданы Жұрын ауылдық округінің әкімі 09.02.2015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 Жұрын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– Ақтөбе облысы Мұғалжар ауданы Жұрын ауылдық округінің әкімі 15.03.2017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Жұрын ауылдық округі халқының пікірін ескере отырып, Жұрын ауылдық округіне қарасты Көбелей ауылының негізгі көшесіне "Астана"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"Астана" көшесіне Көбелей ауылында орналасқан барлық үйлер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2 - тармақ жаңа редакцияда – Ақтөбе облысы Мұғалжар ауданы Жұрын ауылдық округінің әкімі 09.02.2015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3 - тармақ жаңа редакцияда – Ақтөбе облысы Мұғалжар ауданы Жұрын ауылдық округінің әкімі 09.02.2015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Жұрын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Ешауов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