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915e" w14:textId="8b49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1992 жылы туған азаматтарды аудандық қорғаныс істері жөніндегі бөлімнің шақыру учаскесіне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әкімиятының 2008 жылғы 18 желтоқсандағы N 7 шешімі. Ақтөбе облысының Темір аудандық Әділет басқармасында 2008 жылдың 25 желтоқсанда N 3-10-88 тіркелді. Күші жойылды - Ақтөбе облысы Темір аудандық әкімдігінің 2009 жылғы 7 желтоқсандағы № 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аудандық әкімдігінің 2009.12.07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N 74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Аудандық қорғаныс істері жөніндегі бөлімінің күшімен 2009 жылдың 1 қаңтарынан 31 наурыз айларының аралығында 1992 жылы туылған азаматтарды аудандық қорғаныс істері бөлімінің шақыру учаскесінде тіркеу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Жергілікті округ әкімдері, мекеме, ұйымдар басшылары аудандық қорғаныс істері бөліміне кезекті тіркеуден өтетін азаматтарды ұйымшылдықпен келуіне және осы мақсаттар үшін қажетті көлік бөлуге, құжаттар дайындауға шаралар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Аудандық емхананың бас дәрігеріне /Е.Балбосынов/, аудандық орталық аурухананың бас дәрігеріне /Т.Маженов/: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учаскесін қажетті дәрігерлермен, қызмет етуші адамдармен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барлық сауықтыруды қажет ететін жастарды емдеу мекемесіне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дәрігерлік комиссия жұмысын дәрігерлік құралдармен, дәрі-дәрмектермен, санитарлық-шаруашылық заттармен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кезекті тіркеу және нағыз әскери қызметке шақыру кезінде жетіспейтін дәрігер мамандарға облыстық сауықтыру бөліміне сұраныс жіберу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Темір аудандық ішкі істер бөліміне /А.Дәулетов/ шақыру және жастарды кезекті тіркеу кезінде жиналу пункттерінде қоғамдық тәртіптің сақталуын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Аудандық жұмыспен қамту және әлеуметтік бағдарламалар бөлімі /А.Қожатілеу/ жасөспірімдерді шақыру учаскесіне кезекті тіркеу кезінде құжаттарды толтыру үшін техникалық қызметкерлер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шешімнің орындалуы барысы және қорытындысы туралы аудандық қорғаныс істері бөлімінің бастығы /С.Қосмамбетов/ аудан әкіміне 2009 жылдың 10 сәуірінде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Осы шешімнің орындалуын бақылау аудан әкімінің орынбасары Н.Өтеповке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Осы шешім әділет органдарында мемлекеттік тіркелген күннен бастап күшіне енеді және алғашқы ресми жарияланған күнінен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 М.Серікбаев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