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bf6e" w14:textId="3d5b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салықтар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2008 жылғы 19 желтоқсандағы N 84 шешімі. Ақтөбе облысының Темір аудандық әділет басқармасында 2009 жылдың 16 қаңтарда N 3-10-92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 жаңа редакцияда - Ақтөбе облысы Темір аудандық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Көрсетілген қазақ тіліндегі шешімнің атауында, бүкіл мәтіні бойынша және № 1 қосымшасында "ставкасын", "ставкалары", "ставкасы", "бекітілсін", "№ 1 қосымшаға", "№ 1 қосымша", "алаңға" сөздері "мөлшерлемесін", "мөлшерлемелері", "мөлшерлемесі", "төмендетілсін", "қосымшаға", "қосымша", "жер учаскелеріне" сөздерімен ауыстырылды - Ақтөбе облысы Темір аудандық мәслихатының 17.02.2017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Қазақ тіліндегі шешімнің бүкіл мәтін бойынша "іргесіндегі" және "мөлшері" деген сөздер тиісінше "жанындағы" және "мөлшерлемесі" деген сөздермен ауыстырылды - Ақтөбе облысы Темір аудандық мәслихатының 11.03.2021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Ақтөбе облысы Темір аудандық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енгізілсін); өзгерістер енгізілді - Ақтөбе облысы Темір аудандық мәслихатының 11.03.2021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Үй жанындағы жер учаскелеріне салынатын салық мөлшерлемесі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төмендетілсін.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 салығының мөлшерлемелері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мөлшерлемелерінен елу пайызға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Ақтөбе облысы Темір аудандық мәслихатының 17.02.2017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енгізілсін); өзгерістер енгізілді - Ақтөбе облысы Темір аудандық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енгізілсін); 11.03.2021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Темір аудандық мәслихатының 2007 жылғы 13 желтоқсандағы N 18 "2008 жылға жер салығының базалық мөлшерлемесін бекіту туралы" (тіркеу N 3-10-60) шешімінің күші жойылсын.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Р.САТАНОВА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С.ЖАҢАБЕРГЕНОВА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2008 жылғы N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Үй жанындағы жер учаскелеріне салынатын салық мөлшерлемесі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атауы жаңа редакцияда - Ақтөбе облысы Темір аудандық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5"/>
        <w:gridCol w:w="4795"/>
      </w:tblGrid>
      <w:tr>
        <w:trPr>
          <w:trHeight w:val="30" w:hRule="atLeast"/>
        </w:trPr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мөлшерлемесі</w:t>
            </w:r>
          </w:p>
        </w:tc>
      </w:tr>
      <w:tr>
        <w:trPr>
          <w:trHeight w:val="30" w:hRule="atLeast"/>
        </w:trPr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көлемі 5000 шаршы метрден асатын жер учаскелеріне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теңге бір шаршы метрге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