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d038" w14:textId="ce7d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қорындағы және жалға берілген тұрғын үйлердегі тұрғын үйді пайдаланғаны үшін жалдау ақысының шығыстары жергілікті бюджетке жүктелген азаматтар санатын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2008 жылғы 19 желтоқсандағы N 76 шешімі. Ақтөбе облысының Темір аудандық әділет басқармасында 2009 жылдың 16 қаңтарда N 3-10-94 тіркелді. Күші жойылды - Ақтөбе облысы Темір аудандық мәслихатының 2020 жылғы 9 сәуірдегі № 470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09.04.2020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1–2 тармағына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Ақтөбе облысы Темір аудандық мәслихатының 06.12.2018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тұрғын үй қорындағы және жалға берілген тұрғын үйлердегі тұрғын үйді пайдаланғаны үшін, жалдау ақысының шығыстары жергілікті бюджетке жүктелген азаматтар санаты мемлекеттік қызметшілер болып белгіленсін.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С.ЖАҢАБЕРГЕНОВА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