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358a" w14:textId="bd13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селосының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2008 жылғы 20 маусымдағы N 1 шешімі. Ақтөбе облысының Темір аудандық Әділет басқармасында 2008 жылдың 30 маусымда N 3-10-83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деректемелерінде, атауында және бүкіл мәтіні бойынша "селолық", "селосының" сөздері "ауылдық", "ауылының" сөздерімен ауыстырылды - Ақтөбе облысы Темір ауданы Ақсай ауылдық округі әкімінің 20.01.2017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қантардағы N 148 "Қазақстан Республикасындағы жергілікті мемлекеттік басқару және өзін-өзі басқару туралы 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N 4200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Ақсай ауылдық округі халқының пікірін ескере отырып Ақсай ауылдық округ әкімі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Ақсай ауылдық округі әкімінің 20.01.2017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Ақсай ауылының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– Мүсіртау;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N 2 көшесіне – Латыпов Қарағұл;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N 3 көшесіне – Жаманағаш;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N 4 көшесіне – Нұрпейс Байғанин;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N 5 көшесіне – Қален Тұрдалин;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N 6 көшесіне – Төсбұлақ;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N 7 көшесіне – Жасыл;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N 8 көшесіне –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N 9 көшесіне – Рауан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 күнінен бастап он күнтізбелік өткеннен кейін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