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ace5" w14:textId="a35a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ауылдық округі елді мекендерінің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2008 жылғы 23 маусымдағы N 2 шешімі. Ақтөбе облысының Темір аудандық Әділет басқармасында 2008 жылдың 30 маусымда N 3-10-74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</w:t>
      </w:r>
      <w:r>
        <w:rPr>
          <w:rFonts w:ascii="Times New Roman"/>
          <w:b w:val="false"/>
          <w:i w:val="false"/>
          <w:color w:val="ff0000"/>
          <w:sz w:val="28"/>
        </w:rPr>
        <w:t>Шешімнің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мемлекеттік тіліндегі деректемелерінде, атауында және бүкіл мәтіні бойынша "селолық", "селосының" сөздері "ауылдық", "ауылының" сөздерімен ауыстырылды - Ақтөбе облысы Темір ауданы Қайынды ауылдық округі әкімінің 09.02.2017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148 "Қазақстан Республикасындағы жергілікті мемлекеттік басқару туралы" Заңының 35-бабына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Республикасындағы жергілікті мемлекеттік басқару және өзін-өзі басқару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Қайыңды ауылдық округі халқының пікірін ескере отырып Қайыңды ауылдық округ әкімі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ауданы Қайынды ауылдық округі әкімінің 09.02.2017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Қайыңды ауылының атаулары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N 1 көшесіне Батыс;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2 көшесіне Ойыл;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3 көшесіне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4 көшесіне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5 көшесіне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6 көшесіне Орман;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7 көшесіне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8 көшесіне Бабатай;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9 көшесіне Жігер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Бабатай ауылының N 1 көшесіне Жиенәлі Хазірет, N 2 көшесіне Қызыл Тұрдалыұлы, N 3 көшесіне Жансен Кереев деген атаулары берілсін. 3) Шибулақ ауылының N 1 көшесіне Бұлақты, N 2 көшесіне Саға, N 3 көшесіне Теріскей деген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Әдлет органдарынада мемлекеттік тіркелген күннен бастап күшіне енеді және алғашқы ресми жарияланған күнінен бастап он күнтізбелік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 Үмбетов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