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e23d" w14:textId="2ede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мекендердің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Кеңестуы ауылдық округі әкімінің 2008 жылғы 16 маусымдағы № 7 шешімі. Ақтөбе облысының Темір аудандық Әділет басқармасында 2008 жылдың 30 маусымда № 3-10-72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деректемелерінде және бүкіл мәтіні бойынша "селолық", "селосының" сөздері "ауылдық", "ауылының" сөздерімен ауыстырылды – Ақтөбе облысы Темір ауданы Кеңестуы ауылдық округі әкімінің 13.07.2016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N 148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N 4200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Қопа, Шитүбек, Қалмаққырған, Ақжар елді мекендерінің тұрғындарының конференцияларының хаттамасына сәйкес Кеңестуы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– Ақтөбе облысы Темір ауданы Кеңестуы ауылдық округі әкімінің 05.04.2017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Қопа ауылының атаулары жоқ: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1 көшесіне "Ақбұлақ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2 көшесіне "Ықсан Ниетов атындағы көше";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3 көшесіне "Орталық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4 көшесіне "Саябақ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5 көшесіне "Мектеп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6 көшесіне "Талшын Ержанова атындағы көше" деген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Шитүбек ауылының атаулары жоқ: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1 көшесіне "Ербөлек ата көшесі"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Қалмаққырған ауылының атаулары жоқ: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1 көшесіне "Теміржолшы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2 көшесіне "Сара Бекниязова атындағы көше" атаулары берілсін. 4. Ақжар ауылының атауы жоқ: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1 көшесіне "Завод көшесі"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әділет органдарында мемлекеттік тіркеуден өткен күннен бастап күшіне енеді және алғашқы ресми жариаланған күннен бастап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Кеңестуы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Қ.З. Бакиев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