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0830" w14:textId="9da0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Саркөл ауылдық округінің Саркөл, Құмсай, Қопа, Бәшенкөл ауылдарының көшелерін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Саркөл ауылдық округі әкімінің 2008 жылғы 23 маусымдағы N 7 шешімі. Ақтөбе облысының Темір аудандық Әділет басқармасында 2008 жылдың 30 маусымда N 3-10-73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Атау жаңа редакцияда - Ақтөбе облысы Темір ауданы Саркөл ауылдық округі әкімінің 24.03.2017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2001 жылғы 23 қаңтардағы N 148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N 4200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және Саркөл ауылдық округі, елді мекендерінің халқының пікірін ескере отырып, Саркөл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өзгеріс енгізілді - Ақтөбе облысы Темір ауданы Саркөл ауылдық округі әкімінің 24.03.2017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Саркөл ауылының көше атаулары жоқ болғандықтан, халқының пікірін ескере отырып төмендегідей нөмірленіп атаулар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N 1 көшесіне Мектеп; N 1-ші нөмірден N 52 нөмірге дейін 52-үйге;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N 2 көшесіне Мешіт; N 53-ші нөмірден N 87 нөмірге дейін 35-үйге;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N 3 көшесіне Мәуішев Сақи; N 88 нөмірден N 136 нөмірге дейін 49-үйге;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N 4 көшесіне Сәңкібай Батыр; N 137-ші нөмірден N 169 нөмірге дейін 33-үйге;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N 5 көшесіне Тәуелсіздік; N 170-ші нөмірден N 206 нөмірге дейін 37-үйге;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Құмсай ауылының көше атаулары жоқ болғандықтан, халқының пікірін ескере отырып төмендегідей нөмірленіп атаулар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N 1 көшесіне Құмсай; N 1-ші нөмірден N 38 нөмірге дейін 38-үйге;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N 2 көшесіне Жауымбаев Обай; N 39-ші нөмірден N 78 нөмірге дейін 40-үйге;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Қопа ауылының көше атаулары жоқ болғандықтан, халқының пікірін ескере отырып төмендегідей нөмірленіп атаулар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N 1 көшесіне Дәрібаев Жексенбай; N 1-ші нөмірден N 17 нөмірге дейін 17-үйге;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N 2 көшесіне Жайлыбаев Куан; N 18-ші нөмірден N 27 нөмірге дейін 10-үйге;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3).N 3 көшесіне Жалғасбаев Орыналы; N 28-ші нөмірден N 61 нөмірге дейін 34-үйге;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Бәшенкөл ауылының көше атаулары жоқ болғандықтан, халқының пікірін ескере отырып төмендегідей нөмірленіп атаулар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N 1 көшесіне Смағұлов Әжмағи; N 1-ші нөмірден N 18 нөмірге дейін 18-үйге;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N 2 көшесіне Бәшен; N 19-ші нөмірден N 41 нөмірге дейін 23-үйге;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Әділет органдарында мемлекеттік тіркелген күннен бастап күшіне енеді және алғашқы ресми жарияланған күнінен бастап он күнтізбелік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Саркөл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Қ.Ұ.Шалманов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