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a99a" w14:textId="a00a9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2008 жылғы 19 желтоқсандағы N 98 шешімі. Ақтөбе облысының Ойыл аудандық Әділет басқармасында 2008 жылдың 29 желтоқсанда N 3-11-53 тіркелді. Күші жойылды - Ақтөбе облысы Ойыл аудандық мәслихатының 2010 жылғы 15 сәуірдегі N 207 шешімімен</w:t>
      </w:r>
    </w:p>
    <w:p>
      <w:pPr>
        <w:spacing w:after="0"/>
        <w:ind w:left="0"/>
        <w:jc w:val="both"/>
      </w:pPr>
      <w:r>
        <w:rPr>
          <w:rFonts w:ascii="Times New Roman"/>
          <w:b w:val="false"/>
          <w:i w:val="false"/>
          <w:color w:val="ff0000"/>
          <w:sz w:val="28"/>
        </w:rPr>
        <w:t>      Ескерту. Күші жойылды - Ақтөбе облысы Ойыл аудандық мәслихатының 2010.04.15 N 207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облыстық мәслихаттың 2008 жылғы 10 желтоқсандағы "2009 жылға арналған облыстық бюджет туралы" N 125</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xml:space="preserve">
      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 көлемде бекітілсін:</w:t>
      </w:r>
    </w:p>
    <w:bookmarkEnd w:id="1"/>
    <w:p>
      <w:pPr>
        <w:spacing w:after="0"/>
        <w:ind w:left="0"/>
        <w:jc w:val="both"/>
      </w:pPr>
      <w:r>
        <w:rPr>
          <w:rFonts w:ascii="Times New Roman"/>
          <w:b w:val="false"/>
          <w:i w:val="false"/>
          <w:color w:val="000000"/>
          <w:sz w:val="28"/>
        </w:rPr>
        <w:t>      1) Кірістер                       1709103,8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 түсімдер бойынша             114870,0 мың теңге;</w:t>
      </w:r>
      <w:r>
        <w:br/>
      </w:r>
      <w:r>
        <w:rPr>
          <w:rFonts w:ascii="Times New Roman"/>
          <w:b w:val="false"/>
          <w:i w:val="false"/>
          <w:color w:val="000000"/>
          <w:sz w:val="28"/>
        </w:rPr>
        <w:t>
      салықтық емес түсімдер бойынша       6250,0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бойынша              250,0 мың теңге;</w:t>
      </w:r>
      <w:r>
        <w:br/>
      </w:r>
      <w:r>
        <w:rPr>
          <w:rFonts w:ascii="Times New Roman"/>
          <w:b w:val="false"/>
          <w:i w:val="false"/>
          <w:color w:val="000000"/>
          <w:sz w:val="28"/>
        </w:rPr>
        <w:t>
      трансферттердің түсімдері бойынша 1594233,8 мың теңге;</w:t>
      </w:r>
    </w:p>
    <w:p>
      <w:pPr>
        <w:spacing w:after="0"/>
        <w:ind w:left="0"/>
        <w:jc w:val="both"/>
      </w:pPr>
      <w:r>
        <w:rPr>
          <w:rFonts w:ascii="Times New Roman"/>
          <w:b w:val="false"/>
          <w:i w:val="false"/>
          <w:color w:val="000000"/>
          <w:sz w:val="28"/>
        </w:rPr>
        <w:t>      2) шығындар                       1717141,4 мың теңге;</w:t>
      </w:r>
    </w:p>
    <w:p>
      <w:pPr>
        <w:spacing w:after="0"/>
        <w:ind w:left="0"/>
        <w:jc w:val="both"/>
      </w:pPr>
      <w:r>
        <w:rPr>
          <w:rFonts w:ascii="Times New Roman"/>
          <w:b w:val="false"/>
          <w:i w:val="false"/>
          <w:color w:val="000000"/>
          <w:sz w:val="28"/>
        </w:rPr>
        <w:t>      3) таза бюджеттік кредит беру             0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0 мың теңге;</w:t>
      </w:r>
      <w:r>
        <w:br/>
      </w:r>
      <w:r>
        <w:rPr>
          <w:rFonts w:ascii="Times New Roman"/>
          <w:b w:val="false"/>
          <w:i w:val="false"/>
          <w:color w:val="000000"/>
          <w:sz w:val="28"/>
        </w:rPr>
        <w:t>
      бюджеттік кредиттерді өтеу                0 мың теңге;</w:t>
      </w:r>
    </w:p>
    <w:p>
      <w:pPr>
        <w:spacing w:after="0"/>
        <w:ind w:left="0"/>
        <w:jc w:val="both"/>
      </w:pPr>
      <w:r>
        <w:rPr>
          <w:rFonts w:ascii="Times New Roman"/>
          <w:b w:val="false"/>
          <w:i w:val="false"/>
          <w:color w:val="000000"/>
          <w:sz w:val="28"/>
        </w:rPr>
        <w:t>      4)қаржы активтерімен жасалынатын</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оның ішіде:</w:t>
      </w:r>
      <w:r>
        <w:br/>
      </w:r>
      <w:r>
        <w:rPr>
          <w:rFonts w:ascii="Times New Roman"/>
          <w:b w:val="false"/>
          <w:i w:val="false"/>
          <w:color w:val="000000"/>
          <w:sz w:val="28"/>
        </w:rPr>
        <w:t>
      қаржы активтерін сатып алу                0 мың теңге;</w:t>
      </w:r>
    </w:p>
    <w:p>
      <w:pPr>
        <w:spacing w:after="0"/>
        <w:ind w:left="0"/>
        <w:jc w:val="both"/>
      </w:pPr>
      <w:r>
        <w:rPr>
          <w:rFonts w:ascii="Times New Roman"/>
          <w:b w:val="false"/>
          <w:i w:val="false"/>
          <w:color w:val="000000"/>
          <w:sz w:val="28"/>
        </w:rPr>
        <w:t>      5) бюджет тапшылығы (профициті)     -8037,6 мың теңге;</w:t>
      </w:r>
    </w:p>
    <w:p>
      <w:pPr>
        <w:spacing w:after="0"/>
        <w:ind w:left="0"/>
        <w:jc w:val="both"/>
      </w:pPr>
      <w:r>
        <w:rPr>
          <w:rFonts w:ascii="Times New Roman"/>
          <w:b w:val="false"/>
          <w:i w:val="false"/>
          <w:color w:val="000000"/>
          <w:sz w:val="28"/>
        </w:rPr>
        <w:t>      6)бюджет тапшылығын қаржыландыру     8037,6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тармағына өзгерістер енгізілді - Ақтөбе облысы Ойыл аудандық мәслихатының 2009.02.13 </w:t>
      </w:r>
      <w:r>
        <w:rPr>
          <w:rFonts w:ascii="Times New Roman"/>
          <w:b w:val="false"/>
          <w:i w:val="false"/>
          <w:color w:val="000000"/>
          <w:sz w:val="28"/>
        </w:rPr>
        <w:t>N 119</w:t>
      </w:r>
      <w:r>
        <w:rPr>
          <w:rFonts w:ascii="Times New Roman"/>
          <w:b w:val="false"/>
          <w:i w:val="false"/>
          <w:color w:val="ff0000"/>
          <w:sz w:val="28"/>
        </w:rPr>
        <w:t xml:space="preserve">, 2009.04.24 </w:t>
      </w:r>
      <w:r>
        <w:rPr>
          <w:rFonts w:ascii="Times New Roman"/>
          <w:b w:val="false"/>
          <w:i w:val="false"/>
          <w:color w:val="000000"/>
          <w:sz w:val="28"/>
        </w:rPr>
        <w:t>N 124</w:t>
      </w:r>
      <w:r>
        <w:rPr>
          <w:rFonts w:ascii="Times New Roman"/>
          <w:b w:val="false"/>
          <w:i w:val="false"/>
          <w:color w:val="ff0000"/>
          <w:sz w:val="28"/>
        </w:rPr>
        <w:t xml:space="preserve">, 2009.07.17 </w:t>
      </w:r>
      <w:r>
        <w:rPr>
          <w:rFonts w:ascii="Times New Roman"/>
          <w:b w:val="false"/>
          <w:i w:val="false"/>
          <w:color w:val="000000"/>
          <w:sz w:val="28"/>
        </w:rPr>
        <w:t>N 139</w:t>
      </w:r>
      <w:r>
        <w:rPr>
          <w:rFonts w:ascii="Times New Roman"/>
          <w:b w:val="false"/>
          <w:i w:val="false"/>
          <w:color w:val="ff0000"/>
          <w:sz w:val="28"/>
        </w:rPr>
        <w:t xml:space="preserve">, 2009.11.26 </w:t>
      </w:r>
      <w:r>
        <w:rPr>
          <w:rFonts w:ascii="Times New Roman"/>
          <w:b w:val="false"/>
          <w:i w:val="false"/>
          <w:color w:val="000000"/>
          <w:sz w:val="28"/>
        </w:rPr>
        <w:t>N 171</w:t>
      </w:r>
      <w:r>
        <w:rPr>
          <w:rFonts w:ascii="Times New Roman"/>
          <w:b w:val="false"/>
          <w:i w:val="false"/>
          <w:color w:val="ff0000"/>
          <w:sz w:val="28"/>
        </w:rPr>
        <w:t xml:space="preserve"> (2009 жылдың 1 қаңтарынан бастап қолданысқа енгізіледі) шешімдерімен.</w:t>
      </w:r>
    </w:p>
    <w:bookmarkStart w:name="z3" w:id="2"/>
    <w:p>
      <w:pPr>
        <w:spacing w:after="0"/>
        <w:ind w:left="0"/>
        <w:jc w:val="both"/>
      </w:pPr>
      <w:r>
        <w:rPr>
          <w:rFonts w:ascii="Times New Roman"/>
          <w:b w:val="false"/>
          <w:i w:val="false"/>
          <w:color w:val="000000"/>
          <w:sz w:val="28"/>
        </w:rPr>
        <w:t>
      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бензинге және дизель отынына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дара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r>
        <w:br/>
      </w: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r>
        <w:br/>
      </w:r>
      <w:r>
        <w:rPr>
          <w:rFonts w:ascii="Times New Roman"/>
          <w:b w:val="false"/>
          <w:i w:val="false"/>
          <w:color w:val="000000"/>
          <w:sz w:val="28"/>
        </w:rPr>
        <w:t>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 (облыстық маңызы бар қала) бюджетінен қаржыландырылатын, мемлекеттік мекемелердің тауарларды (жұмыстарды, қызметтерді) өткізуден түсетін түсімдер;</w:t>
      </w:r>
      <w:r>
        <w:br/>
      </w:r>
      <w:r>
        <w:rPr>
          <w:rFonts w:ascii="Times New Roman"/>
          <w:b w:val="false"/>
          <w:i w:val="false"/>
          <w:color w:val="000000"/>
          <w:sz w:val="28"/>
        </w:rPr>
        <w:t>
      аудан ( облыстық маңызы бар қала) бюджетінен қаржыландырылатын, мемлекеттік мекемелермен ұйымдастырылатын мемлекеттік сатып алуды өткізуден түсетін ақшалар түсімдері;</w:t>
      </w:r>
      <w:r>
        <w:br/>
      </w:r>
      <w:r>
        <w:rPr>
          <w:rFonts w:ascii="Times New Roman"/>
          <w:b w:val="false"/>
          <w:i w:val="false"/>
          <w:color w:val="000000"/>
          <w:sz w:val="28"/>
        </w:rPr>
        <w:t>
      аудан (облыстық маңызы бар қала) бюджетінен қаржыландырылатын мемлекеттік мекемелерге салатын айыппұлдар, өсімдер, санкциялар, өндіріп алулар;</w:t>
      </w:r>
      <w:r>
        <w:br/>
      </w:r>
      <w:r>
        <w:rPr>
          <w:rFonts w:ascii="Times New Roman"/>
          <w:b w:val="false"/>
          <w:i w:val="false"/>
          <w:color w:val="000000"/>
          <w:sz w:val="28"/>
        </w:rPr>
        <w:t>
      аудан бюджетіне түсетін салыққа жатпайтын басқа түсімдер;</w:t>
      </w:r>
      <w:r>
        <w:br/>
      </w:r>
      <w:r>
        <w:rPr>
          <w:rFonts w:ascii="Times New Roman"/>
          <w:b w:val="false"/>
          <w:i w:val="false"/>
          <w:color w:val="000000"/>
          <w:sz w:val="28"/>
        </w:rPr>
        <w:t>
      негізгі капиталды сатудан түсетін түсімдер, яғни аудандық бюджеттен қаржыландырылатын мемлекеттік мекемелерге бекітілген мемлекеттік мүлікті сатудан түскен ақшалар;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жер учаскелерін жалға беру құқығын сатқаны үшін төлемақы.</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"2009 жылға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және босану бойынша, бала туған кезде, жерлеуге есептеген, Мемлекеттік әлеуметтік сақтандыру қорынан төленіп келген,жәрдемақы сомаларының аталған қорға аударымдардың есептелген сомаларынан асып түсуі нәтижесінде 1998 жылғы 31 желтоқсандағы жағдай бойынша жинақталған теріс сальдо ай сайын жалақы қорының 4 пайыз шегінде әлеуметтік салық төлеу есебіне жатқызылады.</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"2009-2011 жылдарға арналған республикалық бюджет туралы" Заңының </w:t>
      </w:r>
      <w:r>
        <w:rPr>
          <w:rFonts w:ascii="Times New Roman"/>
          <w:b w:val="false"/>
          <w:i w:val="false"/>
          <w:color w:val="000000"/>
          <w:sz w:val="28"/>
        </w:rPr>
        <w:t>8 бабына</w:t>
      </w:r>
      <w:r>
        <w:rPr>
          <w:rFonts w:ascii="Times New Roman"/>
          <w:b w:val="false"/>
          <w:i w:val="false"/>
          <w:color w:val="000000"/>
          <w:sz w:val="28"/>
        </w:rPr>
        <w:t xml:space="preserve"> сәйкес 2009 жылғы 1 қаңтардан:</w:t>
      </w:r>
    </w:p>
    <w:bookmarkEnd w:id="4"/>
    <w:p>
      <w:pPr>
        <w:spacing w:after="0"/>
        <w:ind w:left="0"/>
        <w:jc w:val="both"/>
      </w:pPr>
      <w:r>
        <w:rPr>
          <w:rFonts w:ascii="Times New Roman"/>
          <w:b w:val="false"/>
          <w:i w:val="false"/>
          <w:color w:val="000000"/>
          <w:sz w:val="28"/>
        </w:rPr>
        <w:t>      1) жалақының ең төменгі мөлшері - 13470 теңге;</w:t>
      </w:r>
      <w:r>
        <w:br/>
      </w:r>
      <w:r>
        <w:rPr>
          <w:rFonts w:ascii="Times New Roman"/>
          <w:b w:val="false"/>
          <w:i w:val="false"/>
          <w:color w:val="000000"/>
          <w:sz w:val="28"/>
        </w:rPr>
        <w:t>
      2) Қазақстан Республикасының заңдылықтарына сәйкес зейнетақы, жәрдемақы және басқа да әлеуметтік төлемдер, сонымен бірге айыппұл санкцияларын қолдану, салықтық және басқа да төлемдер үшін ай сайынғы есептік көрсеткіш - 1273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13 470 теңге мөлшерінде белгіленгені еске және басшылыққа алынсын.</w:t>
      </w:r>
    </w:p>
    <w:p>
      <w:pPr>
        <w:spacing w:after="0"/>
        <w:ind w:left="0"/>
        <w:jc w:val="both"/>
      </w:pPr>
      <w:r>
        <w:rPr>
          <w:rFonts w:ascii="Times New Roman"/>
          <w:b w:val="false"/>
          <w:i w:val="false"/>
          <w:color w:val="000000"/>
          <w:sz w:val="28"/>
        </w:rPr>
        <w:t>      2009 жылғы 1 шілдеден:</w:t>
      </w:r>
      <w:r>
        <w:br/>
      </w:r>
      <w:r>
        <w:rPr>
          <w:rFonts w:ascii="Times New Roman"/>
          <w:b w:val="false"/>
          <w:i w:val="false"/>
          <w:color w:val="000000"/>
          <w:sz w:val="28"/>
        </w:rPr>
        <w:t>
      1) жалақының ең төменгі мөлшері – 13717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- 1296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13717 теңге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өзгерістер енгізілді - Ақтөбе облысы Ойыл аудандық мәслихатының 2009.04.24 </w:t>
      </w:r>
      <w:r>
        <w:rPr>
          <w:rFonts w:ascii="Times New Roman"/>
          <w:b w:val="false"/>
          <w:i w:val="false"/>
          <w:color w:val="000000"/>
          <w:sz w:val="28"/>
        </w:rPr>
        <w:t>N 124</w:t>
      </w:r>
      <w:r>
        <w:rPr>
          <w:rFonts w:ascii="Times New Roman"/>
          <w:b w:val="false"/>
          <w:i w:val="false"/>
          <w:color w:val="ff0000"/>
          <w:sz w:val="28"/>
        </w:rPr>
        <w:t xml:space="preserve"> (2009 жылдың 1 қаңтарынан бастап қолданысқа енгізіледі) шешімімен.</w:t>
      </w:r>
    </w:p>
    <w:bookmarkStart w:name="z6" w:id="5"/>
    <w:p>
      <w:pPr>
        <w:spacing w:after="0"/>
        <w:ind w:left="0"/>
        <w:jc w:val="both"/>
      </w:pPr>
      <w:r>
        <w:rPr>
          <w:rFonts w:ascii="Times New Roman"/>
          <w:b w:val="false"/>
          <w:i w:val="false"/>
          <w:color w:val="000000"/>
          <w:sz w:val="28"/>
        </w:rPr>
        <w:t xml:space="preserve">
      5. Облыстық мәслихаттың 2008 жылғы 10 желтоқсандағы "2009 жылға арналған облыстық бюджет туралы" N 125 шешімінің </w:t>
      </w:r>
      <w:r>
        <w:rPr>
          <w:rFonts w:ascii="Times New Roman"/>
          <w:b w:val="false"/>
          <w:i w:val="false"/>
          <w:color w:val="000000"/>
          <w:sz w:val="28"/>
        </w:rPr>
        <w:t>9 тармағына</w:t>
      </w:r>
      <w:r>
        <w:rPr>
          <w:rFonts w:ascii="Times New Roman"/>
          <w:b w:val="false"/>
          <w:i w:val="false"/>
          <w:color w:val="000000"/>
          <w:sz w:val="28"/>
        </w:rPr>
        <w:t xml:space="preserve"> сәйкес облыстық бюджеттен аудандық бюджетке берілген субвенция көлемі 1283032,0 мың теңге сомасында көзделген.</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өзгерістер енгізілді - Ақтөбе облысы Ойыл аудандық мәслихатының 2009.04.24 </w:t>
      </w:r>
      <w:r>
        <w:rPr>
          <w:rFonts w:ascii="Times New Roman"/>
          <w:b w:val="false"/>
          <w:i w:val="false"/>
          <w:color w:val="000000"/>
          <w:sz w:val="28"/>
        </w:rPr>
        <w:t>N 124</w:t>
      </w:r>
      <w:r>
        <w:rPr>
          <w:rFonts w:ascii="Times New Roman"/>
          <w:b w:val="false"/>
          <w:i w:val="false"/>
          <w:color w:val="ff0000"/>
          <w:sz w:val="28"/>
        </w:rPr>
        <w:t xml:space="preserve"> (2009 жылдың 1 қаңтарынан бастап қолданысқа енгізіледі) шешімімен.</w:t>
      </w:r>
    </w:p>
    <w:bookmarkEnd w:id="5"/>
    <w:bookmarkStart w:name="z7" w:id="6"/>
    <w:p>
      <w:pPr>
        <w:spacing w:after="0"/>
        <w:ind w:left="0"/>
        <w:jc w:val="both"/>
      </w:pPr>
      <w:r>
        <w:rPr>
          <w:rFonts w:ascii="Times New Roman"/>
          <w:b w:val="false"/>
          <w:i w:val="false"/>
          <w:color w:val="000000"/>
          <w:sz w:val="28"/>
        </w:rPr>
        <w:t>
      6. 2009 жылға арналған аудандық бюджетте облыстық бюджеттен ағымдағы нысаналы трансферт республикалық бюджеттен ағымдағы нысаналы трансферттер есебінен түскені ескерілсін:</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 7410,0 мың теңге, оның ішінде:</w:t>
      </w:r>
      <w:r>
        <w:br/>
      </w:r>
      <w:r>
        <w:rPr>
          <w:rFonts w:ascii="Times New Roman"/>
          <w:b w:val="false"/>
          <w:i w:val="false"/>
          <w:color w:val="000000"/>
          <w:sz w:val="28"/>
        </w:rPr>
        <w:t>
      мемлекеттік атаулы әлеуметтік көмекті төлеуге – 4358,0 мың теңге;</w:t>
      </w:r>
      <w:r>
        <w:br/>
      </w:r>
      <w:r>
        <w:rPr>
          <w:rFonts w:ascii="Times New Roman"/>
          <w:b w:val="false"/>
          <w:i w:val="false"/>
          <w:color w:val="000000"/>
          <w:sz w:val="28"/>
        </w:rPr>
        <w:t>
      аз қамтылған отбасыларындағы 18 жасқа дейінгі балаларға мемлекеттік жәрдемақы төлеуге – 3052,0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өзгерістер енгізілді - Ақтөбе облысы Ойыл аудандық мәслихатының 2009.04.24 </w:t>
      </w:r>
      <w:r>
        <w:rPr>
          <w:rFonts w:ascii="Times New Roman"/>
          <w:b w:val="false"/>
          <w:i w:val="false"/>
          <w:color w:val="000000"/>
          <w:sz w:val="28"/>
        </w:rPr>
        <w:t>N 124</w:t>
      </w:r>
      <w:r>
        <w:rPr>
          <w:rFonts w:ascii="Times New Roman"/>
          <w:b w:val="false"/>
          <w:i w:val="false"/>
          <w:color w:val="ff0000"/>
          <w:sz w:val="28"/>
        </w:rPr>
        <w:t xml:space="preserve"> (2009 жылдың 1 қаңтарынан бастап қолданысқа енгізіледі) шешімімен.</w:t>
      </w:r>
    </w:p>
    <w:bookmarkEnd w:id="6"/>
    <w:bookmarkStart w:name="z8" w:id="7"/>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6-1. 2009 жылға арналған аудандық бюджетте республикалық бюджеттен өңірлік жұмыспен қамту және кадрларды қайта даярлау стратегиясын іске асыруға сомасы 97405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 83929 мың теңге;</w:t>
      </w:r>
      <w:r>
        <w:br/>
      </w:r>
      <w:r>
        <w:rPr>
          <w:rFonts w:ascii="Times New Roman"/>
          <w:b w:val="false"/>
          <w:i w:val="false"/>
          <w:color w:val="000000"/>
          <w:sz w:val="28"/>
        </w:rPr>
        <w:t>
      әлеуметтік жұмыс орындарын және жастар практикасы бағдарламасын кеңейтуге – 13476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6 тармақ 6-1 тармағымен толықтырылды - Ақтөбе облысы Ойыл аудандық мәслихатының 2009.04.24 </w:t>
      </w:r>
      <w:r>
        <w:rPr>
          <w:rFonts w:ascii="Times New Roman"/>
          <w:b w:val="false"/>
          <w:i w:val="false"/>
          <w:color w:val="000000"/>
          <w:sz w:val="28"/>
        </w:rPr>
        <w:t>N 124</w:t>
      </w:r>
      <w:r>
        <w:rPr>
          <w:rFonts w:ascii="Times New Roman"/>
          <w:b w:val="false"/>
          <w:i w:val="false"/>
          <w:color w:val="ff0000"/>
          <w:sz w:val="28"/>
        </w:rPr>
        <w:t xml:space="preserve"> (2009 жылдың 1 қаңтарынан бастап қолданысқа енгізіледі) шешімімен.</w:t>
      </w:r>
    </w:p>
    <w:bookmarkEnd w:id="7"/>
    <w:bookmarkStart w:name="z9" w:id="8"/>
    <w:p>
      <w:pPr>
        <w:spacing w:after="0"/>
        <w:ind w:left="0"/>
        <w:jc w:val="both"/>
      </w:pPr>
      <w:r>
        <w:rPr>
          <w:rFonts w:ascii="Times New Roman"/>
          <w:b w:val="false"/>
          <w:i w:val="false"/>
          <w:color w:val="000000"/>
          <w:sz w:val="28"/>
        </w:rPr>
        <w:t>
      7. 2009 жылға арналған аудандық бюджетте облыстық бюджеттен ағымдағы нысаналы трансферт республикалық бюджеттен ағымдағы нысаналы трансферттер есебінен түскені ескерілсін:</w:t>
      </w:r>
      <w:r>
        <w:br/>
      </w:r>
      <w:r>
        <w:rPr>
          <w:rFonts w:ascii="Times New Roman"/>
          <w:b w:val="false"/>
          <w:i w:val="false"/>
          <w:color w:val="000000"/>
          <w:sz w:val="28"/>
        </w:rPr>
        <w:t xml:space="preserve">
      Қазақстан Республикасында бiлiм берудi дамытудың 2005 - 2010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асыруға 13370,0 мың теңге сомасында,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- 8100,0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- 5264,0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Ойыл аудандық мәслихатының 2009.02.13 </w:t>
      </w:r>
      <w:r>
        <w:rPr>
          <w:rFonts w:ascii="Times New Roman"/>
          <w:b w:val="false"/>
          <w:i w:val="false"/>
          <w:color w:val="000000"/>
          <w:sz w:val="28"/>
        </w:rPr>
        <w:t>N 119</w:t>
      </w:r>
      <w:r>
        <w:rPr>
          <w:rFonts w:ascii="Times New Roman"/>
          <w:b w:val="false"/>
          <w:i w:val="false"/>
          <w:color w:val="ff0000"/>
          <w:sz w:val="28"/>
        </w:rPr>
        <w:t xml:space="preserve">, 2009.11.26 </w:t>
      </w:r>
      <w:r>
        <w:rPr>
          <w:rFonts w:ascii="Times New Roman"/>
          <w:b w:val="false"/>
          <w:i w:val="false"/>
          <w:color w:val="000000"/>
          <w:sz w:val="28"/>
        </w:rPr>
        <w:t>N 171</w:t>
      </w:r>
      <w:r>
        <w:rPr>
          <w:rFonts w:ascii="Times New Roman"/>
          <w:b w:val="false"/>
          <w:i w:val="false"/>
          <w:color w:val="ff0000"/>
          <w:sz w:val="28"/>
        </w:rPr>
        <w:t xml:space="preserve"> (2009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7-1. Білім беру обьектілерін салуға және реконструкциялауға – 40000 мың теңге;</w:t>
      </w:r>
      <w:r>
        <w:br/>
      </w:r>
      <w:r>
        <w:rPr>
          <w:rFonts w:ascii="Times New Roman"/>
          <w:b w:val="false"/>
          <w:i w:val="false"/>
          <w:color w:val="000000"/>
          <w:sz w:val="28"/>
        </w:rPr>
        <w:t>
      </w:t>
      </w:r>
      <w:r>
        <w:rPr>
          <w:rFonts w:ascii="Times New Roman"/>
          <w:b w:val="false"/>
          <w:i w:val="false"/>
          <w:color w:val="ff0000"/>
          <w:sz w:val="28"/>
        </w:rPr>
        <w:t xml:space="preserve">Ескерту. 7-1 тармағымен толықтырылды - Ақтөбе облысы Ойыл аудандық мәслихатының 2009.07.17 </w:t>
      </w:r>
      <w:r>
        <w:rPr>
          <w:rFonts w:ascii="Times New Roman"/>
          <w:b w:val="false"/>
          <w:i w:val="false"/>
          <w:color w:val="000000"/>
          <w:sz w:val="28"/>
        </w:rPr>
        <w:t>N 139</w:t>
      </w:r>
      <w:r>
        <w:rPr>
          <w:rFonts w:ascii="Times New Roman"/>
          <w:b w:val="false"/>
          <w:i w:val="false"/>
          <w:color w:val="ff0000"/>
          <w:sz w:val="28"/>
        </w:rPr>
        <w:t xml:space="preserve"> (2009 жылдың 1 қаңтарынан бастап қолданысқа енгізіледі) шешімімен</w:t>
      </w:r>
    </w:p>
    <w:bookmarkEnd w:id="8"/>
    <w:bookmarkStart w:name="z11" w:id="9"/>
    <w:p>
      <w:pPr>
        <w:spacing w:after="0"/>
        <w:ind w:left="0"/>
        <w:jc w:val="both"/>
      </w:pPr>
      <w:r>
        <w:rPr>
          <w:rFonts w:ascii="Times New Roman"/>
          <w:b w:val="false"/>
          <w:i w:val="false"/>
          <w:color w:val="000000"/>
          <w:sz w:val="28"/>
        </w:rPr>
        <w:t>
      8. 2009 жылға арналған аудандық бюджетте облыстық бюджеттен ағымдағы нысаналы трансферт республикалық бюджеттен ағымдағы нысаналы трансферттер есебінен түскені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3017,8 мың теңге сомасында.</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өзгерістер енгізілді - Ақтөбе облысы Ойыл аудандық мәслихатының 2009.04.24 </w:t>
      </w:r>
      <w:r>
        <w:rPr>
          <w:rFonts w:ascii="Times New Roman"/>
          <w:b w:val="false"/>
          <w:i w:val="false"/>
          <w:color w:val="000000"/>
          <w:sz w:val="28"/>
        </w:rPr>
        <w:t>N 124</w:t>
      </w:r>
      <w:r>
        <w:rPr>
          <w:rFonts w:ascii="Times New Roman"/>
          <w:b w:val="false"/>
          <w:i w:val="false"/>
          <w:color w:val="ff0000"/>
          <w:sz w:val="28"/>
        </w:rPr>
        <w:t xml:space="preserve">, 2009.11.26 </w:t>
      </w:r>
      <w:r>
        <w:rPr>
          <w:rFonts w:ascii="Times New Roman"/>
          <w:b w:val="false"/>
          <w:i w:val="false"/>
          <w:color w:val="000000"/>
          <w:sz w:val="28"/>
        </w:rPr>
        <w:t>N 171</w:t>
      </w:r>
      <w:r>
        <w:rPr>
          <w:rFonts w:ascii="Times New Roman"/>
          <w:b w:val="false"/>
          <w:i w:val="false"/>
          <w:color w:val="ff0000"/>
          <w:sz w:val="28"/>
        </w:rPr>
        <w:t xml:space="preserve"> (2009 жылдың 1 қаңтарынан бастап қолданысқа енгізіледі) шешімдерімен.</w:t>
      </w:r>
    </w:p>
    <w:bookmarkEnd w:id="9"/>
    <w:bookmarkStart w:name="z12" w:id="10"/>
    <w:p>
      <w:pPr>
        <w:spacing w:after="0"/>
        <w:ind w:left="0"/>
        <w:jc w:val="both"/>
      </w:pPr>
      <w:r>
        <w:rPr>
          <w:rFonts w:ascii="Times New Roman"/>
          <w:b w:val="false"/>
          <w:i w:val="false"/>
          <w:color w:val="000000"/>
          <w:sz w:val="28"/>
        </w:rPr>
        <w:t>
      9. 2009 жылға арналған аудандық бюджетте облыстық бюджеттен нысаналы даму трансферті республикалық бюджеттен нысаналы даму трансферттері есебінен түскені ескерілсін:</w:t>
      </w:r>
      <w:r>
        <w:br/>
      </w:r>
      <w:r>
        <w:rPr>
          <w:rFonts w:ascii="Times New Roman"/>
          <w:b w:val="false"/>
          <w:i w:val="false"/>
          <w:color w:val="000000"/>
          <w:sz w:val="28"/>
        </w:rPr>
        <w:t xml:space="preserve">
      Қазақстан Республикасының ауылдық аумақтарын дамытудың 2004 - 2010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iске асыру шеңберiнде ауылдың әлеуметтiк инфрақұрылымын дамытуға және нығайтуға 101737,0 мың теңге сомасында, оның ішінде:</w:t>
      </w:r>
      <w:r>
        <w:br/>
      </w:r>
      <w:r>
        <w:rPr>
          <w:rFonts w:ascii="Times New Roman"/>
          <w:b w:val="false"/>
          <w:i w:val="false"/>
          <w:color w:val="000000"/>
          <w:sz w:val="28"/>
        </w:rPr>
        <w:t>
      ауылдық (селолық) елдi мекендердi ауыз сумен жабдықтау объектiлерiн салуға және реконструкциялауға – 101737,0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9 тармаққа өзгерістер енгізілді - Ақтөбе облысы Ойыл аудандық мәслихатының 2009.04.24 </w:t>
      </w:r>
      <w:r>
        <w:rPr>
          <w:rFonts w:ascii="Times New Roman"/>
          <w:b w:val="false"/>
          <w:i w:val="false"/>
          <w:color w:val="000000"/>
          <w:sz w:val="28"/>
        </w:rPr>
        <w:t>N 124</w:t>
      </w:r>
      <w:r>
        <w:rPr>
          <w:rFonts w:ascii="Times New Roman"/>
          <w:b w:val="false"/>
          <w:i w:val="false"/>
          <w:color w:val="ff0000"/>
          <w:sz w:val="28"/>
        </w:rPr>
        <w:t xml:space="preserve"> (2009 жылдың 1 қаңтарынан бастап қолданысқа енгізіледі) шешімімен.</w:t>
      </w:r>
    </w:p>
    <w:bookmarkEnd w:id="10"/>
    <w:bookmarkStart w:name="z13" w:id="11"/>
    <w:p>
      <w:pPr>
        <w:spacing w:after="0"/>
        <w:ind w:left="0"/>
        <w:jc w:val="both"/>
      </w:pPr>
      <w:r>
        <w:rPr>
          <w:rFonts w:ascii="Times New Roman"/>
          <w:b w:val="false"/>
          <w:i w:val="false"/>
          <w:color w:val="000000"/>
          <w:sz w:val="28"/>
        </w:rPr>
        <w:t>
      10. 2009 жылға арналған аудандық бюджетте облыстық бюджеттен нысаналы даму трансферті республикалық бюджеттен нысаналы даму трансферттері есебінен түскені ескерілсін:</w:t>
      </w:r>
      <w:r>
        <w:br/>
      </w:r>
      <w:r>
        <w:rPr>
          <w:rFonts w:ascii="Times New Roman"/>
          <w:b w:val="false"/>
          <w:i w:val="false"/>
          <w:color w:val="000000"/>
          <w:sz w:val="28"/>
        </w:rPr>
        <w:t xml:space="preserve">
      Қазақстан Республикасында 2008 - 2010 жылдарға арналған тұрғын үй құрылысы мемлекеттiк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34781,0 мың теңге сомасында,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19781,0 мың теңге сомасында.</w:t>
      </w:r>
      <w:r>
        <w:br/>
      </w:r>
      <w:r>
        <w:rPr>
          <w:rFonts w:ascii="Times New Roman"/>
          <w:b w:val="false"/>
          <w:i w:val="false"/>
          <w:color w:val="000000"/>
          <w:sz w:val="28"/>
        </w:rPr>
        <w:t>
      </w:t>
      </w:r>
      <w:r>
        <w:rPr>
          <w:rFonts w:ascii="Times New Roman"/>
          <w:b w:val="false"/>
          <w:i w:val="false"/>
          <w:color w:val="ff0000"/>
          <w:sz w:val="28"/>
        </w:rPr>
        <w:t xml:space="preserve">Алып тасталды - Ақтөбе облысы Ойыл аудандық мәслихатының 2009.02.13 </w:t>
      </w:r>
      <w:r>
        <w:rPr>
          <w:rFonts w:ascii="Times New Roman"/>
          <w:b w:val="false"/>
          <w:i w:val="false"/>
          <w:color w:val="000000"/>
          <w:sz w:val="28"/>
        </w:rPr>
        <w:t>N 119</w:t>
      </w:r>
      <w:r>
        <w:rPr>
          <w:rFonts w:ascii="Times New Roman"/>
          <w:b w:val="false"/>
          <w:i w:val="false"/>
          <w:color w:val="ff0000"/>
          <w:sz w:val="28"/>
        </w:rPr>
        <w:t xml:space="preserve"> (2009 жылдың 1 қаңтарынан бастап қолданысқа енгізіледі) шешімімен.</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10 тармаққа өзгерістер енгізілді - Ақтөбе облысы Ойыл аудандық мәслихатының 2009.04.24 </w:t>
      </w:r>
      <w:r>
        <w:rPr>
          <w:rFonts w:ascii="Times New Roman"/>
          <w:b w:val="false"/>
          <w:i w:val="false"/>
          <w:color w:val="000000"/>
          <w:sz w:val="28"/>
        </w:rPr>
        <w:t>N 124</w:t>
      </w:r>
      <w:r>
        <w:rPr>
          <w:rFonts w:ascii="Times New Roman"/>
          <w:b w:val="false"/>
          <w:i w:val="false"/>
          <w:color w:val="ff0000"/>
          <w:sz w:val="28"/>
        </w:rPr>
        <w:t xml:space="preserve"> (2009 жылдың 1 қаңтарынан бастап қолданысқа енгізіледі) шешімімен.</w:t>
      </w:r>
    </w:p>
    <w:bookmarkEnd w:id="11"/>
    <w:bookmarkStart w:name="z14" w:id="12"/>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10-1. 2009 жылға арналған аудандық бюджетте өңірлік жұмыспен қамту және кадрларды қайта даярлау стратегиясын іске асыруға сомасы 16571 мың теңге қаражат қарастырылғандығы ескерілсін, оның ішінде:</w:t>
      </w:r>
      <w:r>
        <w:br/>
      </w:r>
      <w:r>
        <w:rPr>
          <w:rFonts w:ascii="Times New Roman"/>
          <w:b w:val="false"/>
          <w:i w:val="false"/>
          <w:color w:val="000000"/>
          <w:sz w:val="28"/>
        </w:rPr>
        <w:t>
      тұрғындарды жұмыспен қамтамасыз етуге – 16571 мың теңге.</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10 тармақ 10-1 тармағымен толықтырылды - Ақтөбе облысы Ойыл аудандық мәслихатының 2009.04.24 </w:t>
      </w:r>
      <w:r>
        <w:rPr>
          <w:rFonts w:ascii="Times New Roman"/>
          <w:b w:val="false"/>
          <w:i w:val="false"/>
          <w:color w:val="000000"/>
          <w:sz w:val="28"/>
        </w:rPr>
        <w:t>N 124</w:t>
      </w:r>
      <w:r>
        <w:rPr>
          <w:rFonts w:ascii="Times New Roman"/>
          <w:b w:val="false"/>
          <w:i w:val="false"/>
          <w:color w:val="ff0000"/>
          <w:sz w:val="28"/>
        </w:rPr>
        <w:t xml:space="preserve"> (2009 жылдың 1 қаңтарынан бастап қолданысқа енгізіледі) шешімімен.</w:t>
      </w:r>
    </w:p>
    <w:bookmarkEnd w:id="12"/>
    <w:bookmarkStart w:name="z15" w:id="13"/>
    <w:p>
      <w:pPr>
        <w:spacing w:after="0"/>
        <w:ind w:left="0"/>
        <w:jc w:val="both"/>
      </w:pPr>
      <w:r>
        <w:rPr>
          <w:rFonts w:ascii="Times New Roman"/>
          <w:b w:val="false"/>
          <w:i w:val="false"/>
          <w:color w:val="ff0000"/>
          <w:sz w:val="28"/>
        </w:rPr>
        <w:t xml:space="preserve">
      11. Алып тасталды - Ақтөбе облысы Ойыл аудандық мәслихатының 2009.10.28 </w:t>
      </w:r>
      <w:r>
        <w:rPr>
          <w:rFonts w:ascii="Times New Roman"/>
          <w:b w:val="false"/>
          <w:i w:val="false"/>
          <w:color w:val="ff0000"/>
          <w:sz w:val="28"/>
        </w:rPr>
        <w:t>№ 164</w:t>
      </w:r>
      <w:r>
        <w:rPr>
          <w:rFonts w:ascii="Times New Roman"/>
          <w:b w:val="false"/>
          <w:i w:val="false"/>
          <w:color w:val="ff0000"/>
          <w:sz w:val="28"/>
        </w:rPr>
        <w:t xml:space="preserve"> (2009 жылдың 1 қаңтарынан бастап қолданысқа енгізіледі) шешімімен.</w:t>
      </w:r>
    </w:p>
    <w:bookmarkEnd w:id="13"/>
    <w:bookmarkStart w:name="z16" w:id="14"/>
    <w:p>
      <w:pPr>
        <w:spacing w:after="0"/>
        <w:ind w:left="0"/>
        <w:jc w:val="both"/>
      </w:pPr>
      <w:r>
        <w:rPr>
          <w:rFonts w:ascii="Times New Roman"/>
          <w:b w:val="false"/>
          <w:i w:val="false"/>
          <w:color w:val="000000"/>
          <w:sz w:val="28"/>
        </w:rPr>
        <w:t xml:space="preserve">
      12. 2009 жылға арналған аудандық бюджеттің бюджеттік даму бағдарламаларының тізбесі </w:t>
      </w:r>
      <w:r>
        <w:rPr>
          <w:rFonts w:ascii="Times New Roman"/>
          <w:b w:val="false"/>
          <w:i w:val="false"/>
          <w:color w:val="000000"/>
          <w:sz w:val="28"/>
        </w:rPr>
        <w:t>N 2 қосымшаға</w:t>
      </w:r>
      <w:r>
        <w:rPr>
          <w:rFonts w:ascii="Times New Roman"/>
          <w:b w:val="false"/>
          <w:i w:val="false"/>
          <w:color w:val="000000"/>
          <w:sz w:val="28"/>
        </w:rPr>
        <w:t xml:space="preserve"> сәйкес бекітілсін.</w:t>
      </w:r>
    </w:p>
    <w:bookmarkEnd w:id="14"/>
    <w:bookmarkStart w:name="z17" w:id="15"/>
    <w:p>
      <w:pPr>
        <w:spacing w:after="0"/>
        <w:ind w:left="0"/>
        <w:jc w:val="both"/>
      </w:pPr>
      <w:r>
        <w:rPr>
          <w:rFonts w:ascii="Times New Roman"/>
          <w:b w:val="false"/>
          <w:i w:val="false"/>
          <w:color w:val="000000"/>
          <w:sz w:val="28"/>
        </w:rPr>
        <w:t xml:space="preserve">
      13. 2009 жылға арналған аудандық бюджеттің атқарылу барысында секвестірлеуге жатпайтын аудандық бюджеттің бюджеттік бағдарламаларының тізбесі </w:t>
      </w:r>
      <w:r>
        <w:rPr>
          <w:rFonts w:ascii="Times New Roman"/>
          <w:b w:val="false"/>
          <w:i w:val="false"/>
          <w:color w:val="000000"/>
          <w:sz w:val="28"/>
        </w:rPr>
        <w:t>N 3 қосымшаға</w:t>
      </w:r>
      <w:r>
        <w:rPr>
          <w:rFonts w:ascii="Times New Roman"/>
          <w:b w:val="false"/>
          <w:i w:val="false"/>
          <w:color w:val="000000"/>
          <w:sz w:val="28"/>
        </w:rPr>
        <w:t xml:space="preserve"> сәйкес бекітілсін.</w:t>
      </w:r>
    </w:p>
    <w:bookmarkEnd w:id="15"/>
    <w:bookmarkStart w:name="z18" w:id="16"/>
    <w:p>
      <w:pPr>
        <w:spacing w:after="0"/>
        <w:ind w:left="0"/>
        <w:jc w:val="both"/>
      </w:pPr>
      <w:r>
        <w:rPr>
          <w:rFonts w:ascii="Times New Roman"/>
          <w:b w:val="false"/>
          <w:i w:val="false"/>
          <w:color w:val="000000"/>
          <w:sz w:val="28"/>
        </w:rPr>
        <w:t xml:space="preserve">
      14. Селолық округтер әкімдіктерінің 2009 жылғы бюджеттік бағдарламалары бойынша қаржыландыру көлемі </w:t>
      </w:r>
      <w:r>
        <w:rPr>
          <w:rFonts w:ascii="Times New Roman"/>
          <w:b w:val="false"/>
          <w:i w:val="false"/>
          <w:color w:val="000000"/>
          <w:sz w:val="28"/>
        </w:rPr>
        <w:t>N 4 қосымшаға</w:t>
      </w:r>
      <w:r>
        <w:rPr>
          <w:rFonts w:ascii="Times New Roman"/>
          <w:b w:val="false"/>
          <w:i w:val="false"/>
          <w:color w:val="000000"/>
          <w:sz w:val="28"/>
        </w:rPr>
        <w:t xml:space="preserve"> сәйкес бекітілсін</w:t>
      </w:r>
    </w:p>
    <w:bookmarkEnd w:id="16"/>
    <w:bookmarkStart w:name="z19" w:id="17"/>
    <w:p>
      <w:pPr>
        <w:spacing w:after="0"/>
        <w:ind w:left="0"/>
        <w:jc w:val="both"/>
      </w:pPr>
      <w:r>
        <w:rPr>
          <w:rFonts w:ascii="Times New Roman"/>
          <w:b w:val="false"/>
          <w:i w:val="false"/>
          <w:color w:val="000000"/>
          <w:sz w:val="28"/>
        </w:rPr>
        <w:t>
      15. Осы шешім Ойыл аудандық Әділет басқармасында тіркелген күннен және 2009 жылдың 1 қаңтарынан бастап қолданысқа енгізіледі.</w:t>
      </w:r>
    </w:p>
    <w:bookmarkEnd w:id="17"/>
    <w:p>
      <w:pPr>
        <w:spacing w:after="0"/>
        <w:ind w:left="0"/>
        <w:jc w:val="both"/>
      </w:pPr>
      <w:r>
        <w:rPr>
          <w:rFonts w:ascii="Times New Roman"/>
          <w:b w:val="false"/>
          <w:i/>
          <w:color w:val="000000"/>
          <w:sz w:val="28"/>
        </w:rPr>
        <w:t xml:space="preserve">      Аудандық мәслихат сессиясының </w:t>
      </w:r>
      <w:r>
        <w:br/>
      </w:r>
      <w:r>
        <w:rPr>
          <w:rFonts w:ascii="Times New Roman"/>
          <w:b w:val="false"/>
          <w:i w:val="false"/>
          <w:color w:val="000000"/>
          <w:sz w:val="28"/>
        </w:rPr>
        <w:t>
</w:t>
      </w:r>
      <w:r>
        <w:rPr>
          <w:rFonts w:ascii="Times New Roman"/>
          <w:b w:val="false"/>
          <w:i/>
          <w:color w:val="000000"/>
          <w:sz w:val="28"/>
        </w:rPr>
        <w:t>      төрағасы, мәслихат хатшысы:               Б.Бисекенов</w:t>
      </w:r>
    </w:p>
    <w:bookmarkStart w:name="z20" w:id="1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N 98 шешіміне</w:t>
      </w:r>
      <w:r>
        <w:br/>
      </w:r>
      <w:r>
        <w:rPr>
          <w:rFonts w:ascii="Times New Roman"/>
          <w:b w:val="false"/>
          <w:i w:val="false"/>
          <w:color w:val="000000"/>
          <w:sz w:val="28"/>
        </w:rPr>
        <w:t>
N 1 қосымша</w:t>
      </w:r>
    </w:p>
    <w:bookmarkEnd w:id="18"/>
    <w:p>
      <w:pPr>
        <w:spacing w:after="0"/>
        <w:ind w:left="0"/>
        <w:jc w:val="both"/>
      </w:pPr>
      <w:r>
        <w:rPr>
          <w:rFonts w:ascii="Times New Roman"/>
          <w:b w:val="false"/>
          <w:i w:val="false"/>
          <w:color w:val="ff0000"/>
          <w:sz w:val="28"/>
        </w:rPr>
        <w:t xml:space="preserve">      Ескерту. 1 қосымша жаңа редакцияда - Ақтөбе облысы Ойыл аудандық мәслихатының 2009.11.26 </w:t>
      </w:r>
      <w:r>
        <w:rPr>
          <w:rFonts w:ascii="Times New Roman"/>
          <w:b w:val="false"/>
          <w:i w:val="false"/>
          <w:color w:val="ff0000"/>
          <w:sz w:val="28"/>
        </w:rPr>
        <w:t>N 171</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2009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553"/>
        <w:gridCol w:w="8573"/>
        <w:gridCol w:w="2313"/>
      </w:tblGrid>
      <w:tr>
        <w:trPr>
          <w:trHeight w:val="12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br/>
            </w:r>
            <w:r>
              <w:rPr>
                <w:rFonts w:ascii="Times New Roman"/>
                <w:b w:val="false"/>
                <w:i w:val="false"/>
                <w:color w:val="000000"/>
                <w:sz w:val="20"/>
              </w:rPr>
              <w:t>
ы</w:t>
            </w:r>
            <w:r>
              <w:br/>
            </w:r>
            <w:r>
              <w:rPr>
                <w:rFonts w:ascii="Times New Roman"/>
                <w:b w:val="false"/>
                <w:i w:val="false"/>
                <w:color w:val="000000"/>
                <w:sz w:val="20"/>
              </w:rPr>
              <w:t>
н</w:t>
            </w:r>
            <w:r>
              <w:br/>
            </w:r>
            <w:r>
              <w:rPr>
                <w:rFonts w:ascii="Times New Roman"/>
                <w:b w:val="false"/>
                <w:i w:val="false"/>
                <w:color w:val="000000"/>
                <w:sz w:val="20"/>
              </w:rPr>
              <w:t>
ы</w:t>
            </w:r>
            <w:r>
              <w:br/>
            </w:r>
            <w:r>
              <w:rPr>
                <w:rFonts w:ascii="Times New Roman"/>
                <w:b w:val="false"/>
                <w:i w:val="false"/>
                <w:color w:val="000000"/>
                <w:sz w:val="20"/>
              </w:rPr>
              <w:t>
б</w:t>
            </w:r>
            <w:r>
              <w:br/>
            </w:r>
            <w:r>
              <w:rPr>
                <w:rFonts w:ascii="Times New Roman"/>
                <w:b w:val="false"/>
                <w:i w:val="false"/>
                <w:color w:val="000000"/>
                <w:sz w:val="20"/>
              </w:rPr>
              <w:t>
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w:t>
            </w:r>
            <w:r>
              <w:br/>
            </w:r>
            <w:r>
              <w:rPr>
                <w:rFonts w:ascii="Times New Roman"/>
                <w:b w:val="false"/>
                <w:i w:val="false"/>
                <w:color w:val="000000"/>
                <w:sz w:val="20"/>
              </w:rPr>
              <w:t>
кі</w:t>
            </w:r>
            <w:r>
              <w:br/>
            </w:r>
            <w:r>
              <w:rPr>
                <w:rFonts w:ascii="Times New Roman"/>
                <w:b w:val="false"/>
                <w:i w:val="false"/>
                <w:color w:val="000000"/>
                <w:sz w:val="20"/>
              </w:rPr>
              <w:t>
сы</w:t>
            </w:r>
            <w:r>
              <w:br/>
            </w:r>
            <w:r>
              <w:rPr>
                <w:rFonts w:ascii="Times New Roman"/>
                <w:b w:val="false"/>
                <w:i w:val="false"/>
                <w:color w:val="000000"/>
                <w:sz w:val="20"/>
              </w:rPr>
              <w:t>
ны</w:t>
            </w:r>
            <w:r>
              <w:br/>
            </w:r>
            <w:r>
              <w:rPr>
                <w:rFonts w:ascii="Times New Roman"/>
                <w:b w:val="false"/>
                <w:i w:val="false"/>
                <w:color w:val="000000"/>
                <w:sz w:val="20"/>
              </w:rPr>
              <w:t>
бы</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 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(мың теңге)</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1709103,8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107839</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107839</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42155</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42155</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52281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52281</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10665</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2973</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5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бензин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пайдаланатын дизель отыны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адамдардың құжаттар бергені үшін алынатын міндетті төлемдер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1021</w:t>
            </w:r>
          </w:p>
        </w:tc>
      </w:tr>
      <w:tr>
        <w:trPr>
          <w:trHeight w:val="19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9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2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48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калибірі 4,5 мм-ге дейінгілерін қоспағанда) әрбір бірлігін тіркегені және қайта тіркегені үшін алынатын 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6831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түсетiн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w:t>
            </w:r>
          </w:p>
        </w:tc>
      </w:tr>
      <w:tr>
        <w:trPr>
          <w:trHeight w:val="10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түсiмдер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 емес басқа да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1594233,8</w:t>
            </w:r>
          </w:p>
        </w:tc>
      </w:tr>
      <w:tr>
        <w:trPr>
          <w:trHeight w:val="2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1594233,8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бюджеттен түсетін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түсетін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1594233,8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149683,8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161518</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1283032</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8037,6</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93"/>
        <w:gridCol w:w="873"/>
        <w:gridCol w:w="753"/>
        <w:gridCol w:w="7293"/>
        <w:gridCol w:w="2353"/>
      </w:tblGrid>
      <w:tr>
        <w:trPr>
          <w:trHeight w:val="11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w:t>
            </w:r>
            <w:r>
              <w:br/>
            </w:r>
            <w:r>
              <w:rPr>
                <w:rFonts w:ascii="Times New Roman"/>
                <w:b w:val="false"/>
                <w:i w:val="false"/>
                <w:color w:val="000000"/>
                <w:sz w:val="20"/>
              </w:rPr>
              <w:t>
нк</w:t>
            </w:r>
            <w:r>
              <w:br/>
            </w:r>
            <w:r>
              <w:rPr>
                <w:rFonts w:ascii="Times New Roman"/>
                <w:b w:val="false"/>
                <w:i w:val="false"/>
                <w:color w:val="000000"/>
                <w:sz w:val="20"/>
              </w:rPr>
              <w:t>
то</w:t>
            </w:r>
            <w:r>
              <w:br/>
            </w:r>
            <w:r>
              <w:rPr>
                <w:rFonts w:ascii="Times New Roman"/>
                <w:b w:val="false"/>
                <w:i w:val="false"/>
                <w:color w:val="000000"/>
                <w:sz w:val="20"/>
              </w:rPr>
              <w:t>
п</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w:t>
            </w:r>
            <w:r>
              <w:br/>
            </w:r>
            <w:r>
              <w:rPr>
                <w:rFonts w:ascii="Times New Roman"/>
                <w:b w:val="false"/>
                <w:i w:val="false"/>
                <w:color w:val="000000"/>
                <w:sz w:val="20"/>
              </w:rPr>
              <w:t>
фу</w:t>
            </w:r>
            <w:r>
              <w:br/>
            </w:r>
            <w:r>
              <w:rPr>
                <w:rFonts w:ascii="Times New Roman"/>
                <w:b w:val="false"/>
                <w:i w:val="false"/>
                <w:color w:val="000000"/>
                <w:sz w:val="20"/>
              </w:rPr>
              <w:t>
нк</w:t>
            </w:r>
            <w:r>
              <w:br/>
            </w:r>
            <w:r>
              <w:rPr>
                <w:rFonts w:ascii="Times New Roman"/>
                <w:b w:val="false"/>
                <w:i w:val="false"/>
                <w:color w:val="000000"/>
                <w:sz w:val="20"/>
              </w:rPr>
              <w:t>
ци</w:t>
            </w:r>
            <w:r>
              <w:br/>
            </w:r>
            <w:r>
              <w:rPr>
                <w:rFonts w:ascii="Times New Roman"/>
                <w:b w:val="false"/>
                <w:i w:val="false"/>
                <w:color w:val="000000"/>
                <w:sz w:val="20"/>
              </w:rPr>
              <w:t>
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w:t>
            </w:r>
            <w:r>
              <w:br/>
            </w:r>
            <w:r>
              <w:rPr>
                <w:rFonts w:ascii="Times New Roman"/>
                <w:b w:val="false"/>
                <w:i w:val="false"/>
                <w:color w:val="000000"/>
                <w:sz w:val="20"/>
              </w:rPr>
              <w:t>
ет</w:t>
            </w:r>
            <w:r>
              <w:br/>
            </w:r>
            <w:r>
              <w:rPr>
                <w:rFonts w:ascii="Times New Roman"/>
                <w:b w:val="false"/>
                <w:i w:val="false"/>
                <w:color w:val="000000"/>
                <w:sz w:val="20"/>
              </w:rPr>
              <w:t>
тік</w:t>
            </w:r>
            <w:r>
              <w:br/>
            </w:r>
            <w:r>
              <w:rPr>
                <w:rFonts w:ascii="Times New Roman"/>
                <w:b w:val="false"/>
                <w:i w:val="false"/>
                <w:color w:val="000000"/>
                <w:sz w:val="20"/>
              </w:rPr>
              <w:t>
бағд</w:t>
            </w:r>
            <w:r>
              <w:br/>
            </w:r>
            <w:r>
              <w:rPr>
                <w:rFonts w:ascii="Times New Roman"/>
                <w:b w:val="false"/>
                <w:i w:val="false"/>
                <w:color w:val="000000"/>
                <w:sz w:val="20"/>
              </w:rPr>
              <w:t>
арла</w:t>
            </w:r>
            <w:r>
              <w:br/>
            </w:r>
            <w:r>
              <w:rPr>
                <w:rFonts w:ascii="Times New Roman"/>
                <w:b w:val="false"/>
                <w:i w:val="false"/>
                <w:color w:val="000000"/>
                <w:sz w:val="20"/>
              </w:rPr>
              <w:t>
мала</w:t>
            </w:r>
            <w:r>
              <w:br/>
            </w:r>
            <w:r>
              <w:rPr>
                <w:rFonts w:ascii="Times New Roman"/>
                <w:b w:val="false"/>
                <w:i w:val="false"/>
                <w:color w:val="000000"/>
                <w:sz w:val="20"/>
              </w:rPr>
              <w:t>
рдың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w:t>
            </w:r>
            <w:r>
              <w:br/>
            </w:r>
            <w:r>
              <w:rPr>
                <w:rFonts w:ascii="Times New Roman"/>
                <w:b w:val="false"/>
                <w:i w:val="false"/>
                <w:color w:val="000000"/>
                <w:sz w:val="20"/>
              </w:rPr>
              <w:t>
ма</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тенге)</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6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1717141,4</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121983</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жалпы функциаларын орындайтын өкілді,атқарушы және басқа органдар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102996</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9267</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9267</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40886</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40886</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52843</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52525</w:t>
            </w:r>
          </w:p>
        </w:tc>
      </w:tr>
      <w:tr>
        <w:trPr>
          <w:trHeight w:val="6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11578</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7409</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7409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 бөлімнің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1667</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1587</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1164602,4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және оқыту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98399,4</w:t>
            </w:r>
          </w:p>
        </w:tc>
      </w:tr>
      <w:tr>
        <w:trPr>
          <w:trHeight w:val="3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98399,4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98399,4</w:t>
            </w:r>
          </w:p>
        </w:tc>
      </w:tr>
      <w:tr>
        <w:trPr>
          <w:trHeight w:val="3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бастауыш, жалпы негізгі, жалпы орта бiлiм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943079</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943079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910214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32865</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123124</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83124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w:t>
            </w:r>
          </w:p>
        </w:tc>
      </w:tr>
      <w:tr>
        <w:trPr>
          <w:trHeight w:val="7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ұйымдары үшiн оқулықтармен оқу-әдiстемелiк кешендерді сатып алу және жеткiзу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w:t>
            </w:r>
          </w:p>
        </w:tc>
      </w:tr>
      <w:tr>
        <w:trPr>
          <w:trHeight w:val="5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қайта даярлау стратегиясын іске асыру шеңберінде білім беру обьектілерін күрделі,ағымдағы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обьектілерін салу және реконструкциялау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111935</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103020,9</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2933</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100087,9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25434</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18420,2</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39752</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8914,1</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8914,1</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41919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26092</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24892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24892</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коммуникациалық инфрақұрылымды дамыту және жайластыру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4990</w:t>
            </w:r>
          </w:p>
        </w:tc>
      </w:tr>
      <w:tr>
        <w:trPr>
          <w:trHeight w:val="8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10837</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10837</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96444</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57282</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57282</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57282</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1217</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1217</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73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28459</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25448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25285</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3011</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9486</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2904</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r>
      <w:tr>
        <w:trPr>
          <w:trHeight w:val="5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3882</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8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155863,1</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10571,8</w:t>
            </w:r>
          </w:p>
        </w:tc>
      </w:tr>
      <w:tr>
        <w:trPr>
          <w:trHeight w:val="5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5454</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обьектілерін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3017,8</w:t>
            </w:r>
          </w:p>
        </w:tc>
      </w:tr>
      <w:tr>
        <w:trPr>
          <w:trHeight w:val="99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әлеуметтік қолдау шараларын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3017,8</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107617,3</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107617,3</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107617,3</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4674</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4674</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және жануарлар дүниесін қорғау мен жер қатынастары саласындағы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33000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9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ауылдарда(селоларда), ауылдық(селолық), округтерде әлеуметтік жобаларды қаржыландыру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7959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7959</w:t>
            </w:r>
          </w:p>
        </w:tc>
      </w:tr>
      <w:tr>
        <w:trPr>
          <w:trHeight w:val="52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3064</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 дамытудың кешенді схемаларын, аудандық облыстық маңызы бар қалалардың,кенттердің және өзгеде ауылдық елді мекендердің бас жоспарын әзірлеу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9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7639</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4631</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қаланың)жергілікті атқарушы органның резерві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4631</w:t>
            </w:r>
          </w:p>
        </w:tc>
      </w:tr>
      <w:tr>
        <w:trPr>
          <w:trHeight w:val="46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1129,9</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1129,9</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w:t>
            </w:r>
          </w:p>
        </w:tc>
      </w:tr>
      <w:tr>
        <w:trPr>
          <w:trHeight w:val="48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пайдаланылмаған(толық пайдаланылмаған) трансферттерді қайтару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IV.Таза бюджеттік кредит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Қаржы активтерімен жасалатын операциялар.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8037,6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8037,6</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-8 037,6</w:t>
            </w:r>
          </w:p>
        </w:tc>
      </w:tr>
      <w:tr>
        <w:trPr>
          <w:trHeight w:val="24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 тапшылығын қаржыландыру (профицитін пайдалану)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8 037,6</w:t>
            </w:r>
          </w:p>
        </w:tc>
      </w:tr>
    </w:tbl>
    <w:bookmarkStart w:name="z21" w:id="19"/>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19 желтоқсандағы N 98 шешіміне</w:t>
      </w:r>
      <w:r>
        <w:br/>
      </w:r>
      <w:r>
        <w:rPr>
          <w:rFonts w:ascii="Times New Roman"/>
          <w:b w:val="false"/>
          <w:i w:val="false"/>
          <w:color w:val="000000"/>
          <w:sz w:val="28"/>
        </w:rPr>
        <w:t>
N 2 қосымша</w:t>
      </w:r>
    </w:p>
    <w:bookmarkEnd w:id="19"/>
    <w:p>
      <w:pPr>
        <w:spacing w:after="0"/>
        <w:ind w:left="0"/>
        <w:jc w:val="both"/>
      </w:pPr>
      <w:r>
        <w:rPr>
          <w:rFonts w:ascii="Times New Roman"/>
          <w:b w:val="false"/>
          <w:i w:val="false"/>
          <w:color w:val="ff0000"/>
          <w:sz w:val="28"/>
        </w:rPr>
        <w:t xml:space="preserve">      Ескерту. 2 қосымша жаңа редакцияда - Ақтөбе облысы Ойыл аудандық мәслихатының 2009.07.17 </w:t>
      </w:r>
      <w:r>
        <w:rPr>
          <w:rFonts w:ascii="Times New Roman"/>
          <w:b w:val="false"/>
          <w:i w:val="false"/>
          <w:color w:val="ff0000"/>
          <w:sz w:val="28"/>
        </w:rPr>
        <w:t>N 139</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Бюджеттік инвестициялық жобаларды (бағдаламаларды) іске асыруға және заңды тұлғалардың жарғалық капиталын қалыптастыруға немесе ұлғайтуға бағытталған бюджеттік бағдарламаларға бөлуімен, 2009 жылға арналған аудандық бюджеттің бюджеттік даму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13"/>
        <w:gridCol w:w="853"/>
        <w:gridCol w:w="833"/>
        <w:gridCol w:w="9193"/>
      </w:tblGrid>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w:t>
            </w:r>
            <w:r>
              <w:br/>
            </w:r>
            <w:r>
              <w:rPr>
                <w:rFonts w:ascii="Times New Roman"/>
                <w:b w:val="false"/>
                <w:i w:val="false"/>
                <w:color w:val="000000"/>
                <w:sz w:val="20"/>
              </w:rPr>
              <w:t>
нк. топ</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w:t>
            </w:r>
            <w:r>
              <w:br/>
            </w:r>
            <w:r>
              <w:rPr>
                <w:rFonts w:ascii="Times New Roman"/>
                <w:b w:val="false"/>
                <w:i w:val="false"/>
                <w:color w:val="000000"/>
                <w:sz w:val="20"/>
              </w:rPr>
              <w:t>
ші фун</w:t>
            </w:r>
            <w:r>
              <w:br/>
            </w:r>
            <w:r>
              <w:rPr>
                <w:rFonts w:ascii="Times New Roman"/>
                <w:b w:val="false"/>
                <w:i w:val="false"/>
                <w:color w:val="000000"/>
                <w:sz w:val="20"/>
              </w:rPr>
              <w:t>
кци</w:t>
            </w:r>
            <w:r>
              <w:br/>
            </w:r>
            <w:r>
              <w:rPr>
                <w:rFonts w:ascii="Times New Roman"/>
                <w:b w:val="false"/>
                <w:i w:val="false"/>
                <w:color w:val="000000"/>
                <w:sz w:val="20"/>
              </w:rPr>
              <w:t>
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 лам</w:t>
            </w:r>
            <w:r>
              <w:br/>
            </w:r>
            <w:r>
              <w:rPr>
                <w:rFonts w:ascii="Times New Roman"/>
                <w:b w:val="false"/>
                <w:i w:val="false"/>
                <w:color w:val="000000"/>
                <w:sz w:val="20"/>
              </w:rPr>
              <w:t>
а</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ЖОБАЛАРЫ</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обьектілерін салу және реконструкциялау</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шаруашылығы</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9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объектілерін дамыту</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құрылыс бөлімі</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bookmarkStart w:name="z22" w:id="20"/>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19 желтоқсандағы N 98 шешіміне</w:t>
      </w:r>
      <w:r>
        <w:br/>
      </w:r>
      <w:r>
        <w:rPr>
          <w:rFonts w:ascii="Times New Roman"/>
          <w:b w:val="false"/>
          <w:i w:val="false"/>
          <w:color w:val="000000"/>
          <w:sz w:val="28"/>
        </w:rPr>
        <w:t>
N 3 қосымша</w:t>
      </w:r>
    </w:p>
    <w:bookmarkEnd w:id="20"/>
    <w:p>
      <w:pPr>
        <w:spacing w:after="0"/>
        <w:ind w:left="0"/>
        <w:jc w:val="left"/>
      </w:pPr>
      <w:r>
        <w:rPr>
          <w:rFonts w:ascii="Times New Roman"/>
          <w:b/>
          <w:i w:val="false"/>
          <w:color w:val="000000"/>
        </w:rPr>
        <w:t xml:space="preserve"> 2009 жылға арналған аудандық бюджетті атқару</w:t>
      </w:r>
      <w:r>
        <w:br/>
      </w:r>
      <w:r>
        <w:rPr>
          <w:rFonts w:ascii="Times New Roman"/>
          <w:b/>
          <w:i w:val="false"/>
          <w:color w:val="000000"/>
        </w:rPr>
        <w:t>
процесінде секвестрге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13"/>
        <w:gridCol w:w="813"/>
        <w:gridCol w:w="773"/>
        <w:gridCol w:w="913"/>
        <w:gridCol w:w="8173"/>
      </w:tblGrid>
      <w:tr>
        <w:trPr>
          <w:trHeight w:val="14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қызмет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 тәрбие және оқыту</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Ауданның(облыстық маңызы бар қаланың)білім бөлімі</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3" w:id="21"/>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19 желтоқсандағы N 98 шешіміне</w:t>
      </w:r>
      <w:r>
        <w:br/>
      </w:r>
      <w:r>
        <w:rPr>
          <w:rFonts w:ascii="Times New Roman"/>
          <w:b w:val="false"/>
          <w:i w:val="false"/>
          <w:color w:val="000000"/>
          <w:sz w:val="28"/>
        </w:rPr>
        <w:t>
N 4 қосымша</w:t>
      </w:r>
    </w:p>
    <w:bookmarkEnd w:id="21"/>
    <w:p>
      <w:pPr>
        <w:spacing w:after="0"/>
        <w:ind w:left="0"/>
        <w:jc w:val="both"/>
      </w:pPr>
      <w:r>
        <w:rPr>
          <w:rFonts w:ascii="Times New Roman"/>
          <w:b w:val="false"/>
          <w:i w:val="false"/>
          <w:color w:val="ff0000"/>
          <w:sz w:val="28"/>
        </w:rPr>
        <w:t xml:space="preserve">      Ескерту. 4 қосымша жаңа редакцияда - Ақтөбе облысы Ойыл аудандық мәслихатының 2009.10.28 </w:t>
      </w:r>
      <w:r>
        <w:rPr>
          <w:rFonts w:ascii="Times New Roman"/>
          <w:b w:val="false"/>
          <w:i w:val="false"/>
          <w:color w:val="ff0000"/>
          <w:sz w:val="28"/>
        </w:rPr>
        <w:t>№ 164</w:t>
      </w:r>
      <w:r>
        <w:rPr>
          <w:rFonts w:ascii="Times New Roman"/>
          <w:b w:val="false"/>
          <w:i w:val="false"/>
          <w:color w:val="ff0000"/>
          <w:sz w:val="28"/>
        </w:rPr>
        <w:t xml:space="preserve"> (2009 жылдың 1 қаңтарынан бастап қолданысқа енгізіледі) шешімімен.</w:t>
      </w:r>
    </w:p>
    <w:p>
      <w:pPr>
        <w:spacing w:after="0"/>
        <w:ind w:left="0"/>
        <w:jc w:val="left"/>
      </w:pPr>
      <w:r>
        <w:rPr>
          <w:rFonts w:ascii="Times New Roman"/>
          <w:b/>
          <w:i w:val="false"/>
          <w:color w:val="000000"/>
        </w:rPr>
        <w:t xml:space="preserve"> Ойыл ауданы бойынша қала, селолық округтер әкімдіктерінің 2009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693"/>
        <w:gridCol w:w="2473"/>
        <w:gridCol w:w="2933"/>
      </w:tblGrid>
      <w:tr>
        <w:trPr>
          <w:trHeight w:val="244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ауылдың (селолық) округтің әкімі аппаратының қызметін қамтамасыз ету"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үйде әлеуметтік көмек көрсету"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853"/>
        <w:gridCol w:w="3033"/>
        <w:gridCol w:w="3213"/>
      </w:tblGrid>
      <w:tr>
        <w:trPr>
          <w:trHeight w:val="244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3373"/>
        <w:gridCol w:w="3573"/>
        <w:gridCol w:w="2153"/>
      </w:tblGrid>
      <w:tr>
        <w:trPr>
          <w:trHeight w:val="244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"Табиғи және техногендік сипаттағы төтенше жағдайлардың жою үшін жергілікті атқарушы органның төтенше резерві"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"Жергілікті атқарушы органның шұғыл шығындарға арналған резервінің есебінен іс-шаралар өткізу"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Караой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Коптогай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6624</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26827</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Кайынды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6621</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Саралжин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Сарбие с/округ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r>
      <w:tr>
        <w:trPr>
          <w:trHeight w:val="24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