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e2af" w14:textId="f1fe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ауданының селолық атқарушы органдарының қарамағына берілген ауыл шаруашылығы алқаптарын қоса лағанда, елді мекендер аумағында жер-шаруашылық орналастыру жоспарын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2008 жылғы 24 желтоқсандағы N 88 шешімі. Ақтөбе облысының Хромтау аудандық Әділет басқармасында 2009 жылдың 13 қаңтарда N 3-12-76 тіркелді. Күші жойылды - Ақтөбе облысы Хромтау аудандық мәслихатының 2011 жылғы 21 шілдедегі № 249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Хромтау аудандық мәслихатының 2011.07.21 № 249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2003 жылғы 20 маусымдағы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15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2 тармақшасын орындау мақсатында, «Қазақстан Республикасындағы жергілікті мемлекеттік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Хромтау ауданының селолық атқарушы органдарының қарамағына берілген ауыл шаруашылығы алқаптарын қоса алғанда, елді мекендер аумағында жер-шаруашылық орналастыру жоспары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 Е.Юшкевич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 Д.Молдашев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2008 жылдың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желтоқсанындағы кезекті он екінші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№ 88 шешімімен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Қопа, Құдықсай, Көктөбе, Аққұдық, Тассай селолық округтеріне қосымша берілген жер учаскелерінің жоспары.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2393"/>
        <w:gridCol w:w="1215"/>
        <w:gridCol w:w="837"/>
        <w:gridCol w:w="703"/>
        <w:gridCol w:w="1904"/>
        <w:gridCol w:w="1215"/>
        <w:gridCol w:w="1149"/>
        <w:gridCol w:w="1261"/>
      </w:tblGrid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Округ, елді мекен атауы 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берілген жер, га</w:t>
            </w:r>
          </w:p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жерден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осымша берілген жер,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ішінде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лемі,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Баубашалар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  жер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опа селолы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округі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с.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с.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Тамды c.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 селолы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округі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 с.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Ойсыл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с.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 селолы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округі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Майтөбе с.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1159,2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ктерек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ққұ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округі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 с.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с.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Адыр с.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5.Тасай селолы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округі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с.Тассай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2454,4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