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a1b2" w14:textId="54fa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2009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2008 жылғы 24 желтоқсандағы N 83 шешімі. Ақтөбе облысының Хромтау аудандық әділет басқармасында 2009 жылдың 17 қаңтардағы N 3-12-79 тіркелді. Күші жойылды - Ақтөбе облысы Хромтау аудандық мәслихатының 2010 жылғы 21 сәуірдегі № 185 шешімімен</w:t>
      </w:r>
    </w:p>
    <w:p>
      <w:pPr>
        <w:spacing w:after="0"/>
        <w:ind w:left="0"/>
        <w:jc w:val="both"/>
      </w:pPr>
      <w:r>
        <w:rPr>
          <w:rFonts w:ascii="Times New Roman"/>
          <w:b w:val="false"/>
          <w:i w:val="false"/>
          <w:color w:val="ff0000"/>
          <w:sz w:val="28"/>
        </w:rPr>
        <w:t>      Ескерту. Күші жойылды - Ақтөбе облысы Хромтау аудандық мәслихатының 2010.04.21 № 185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9 бабын</w:t>
      </w:r>
      <w:r>
        <w:rPr>
          <w:rFonts w:ascii="Times New Roman"/>
          <w:b w:val="false"/>
          <w:i w:val="false"/>
          <w:color w:val="000000"/>
          <w:sz w:val="28"/>
        </w:rPr>
        <w:t>, "2009-2011 жылдарға арналған республикалық бюджет туралы" Қазақстан Республикасының 2008 жылғы 4 желтоқсандағы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xml:space="preserve"> баптарын, "Қазақстан Республикасындағы жергілікті мемлекеттік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w:t>
      </w:r>
      <w:r>
        <w:rPr>
          <w:rFonts w:ascii="Times New Roman"/>
          <w:b w:val="false"/>
          <w:i w:val="false"/>
          <w:color w:val="000000"/>
          <w:sz w:val="28"/>
        </w:rPr>
        <w:t>, "2009 жылға арналған облыстық бюджет туралы" облыстық мәслихаттың 2008 жылғы 10 желтоқсандағы N 125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2009 жылға арналған аудандық бюджет </w:t>
      </w:r>
      <w:r>
        <w:rPr>
          <w:rFonts w:ascii="Times New Roman"/>
          <w:b w:val="false"/>
          <w:i w:val="false"/>
          <w:color w:val="000000"/>
          <w:sz w:val="28"/>
        </w:rPr>
        <w:t>N 1 қосымшаға</w:t>
      </w:r>
      <w:r>
        <w:rPr>
          <w:rFonts w:ascii="Times New Roman"/>
          <w:b w:val="false"/>
          <w:i w:val="false"/>
          <w:color w:val="000000"/>
          <w:sz w:val="28"/>
        </w:rPr>
        <w:t xml:space="preserve"> сәйкес мына көлемде бекітілсін:</w:t>
      </w:r>
    </w:p>
    <w:bookmarkEnd w:id="1"/>
    <w:p>
      <w:pPr>
        <w:spacing w:after="0"/>
        <w:ind w:left="0"/>
        <w:jc w:val="both"/>
      </w:pPr>
      <w:r>
        <w:rPr>
          <w:rFonts w:ascii="Times New Roman"/>
          <w:b w:val="false"/>
          <w:i w:val="false"/>
          <w:color w:val="000000"/>
          <w:sz w:val="28"/>
        </w:rPr>
        <w:t>      1) Кірістер                       3288725,7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 бойынша              1716673 мың теңге;</w:t>
      </w:r>
      <w:r>
        <w:br/>
      </w:r>
      <w:r>
        <w:rPr>
          <w:rFonts w:ascii="Times New Roman"/>
          <w:b w:val="false"/>
          <w:i w:val="false"/>
          <w:color w:val="000000"/>
          <w:sz w:val="28"/>
        </w:rPr>
        <w:t>
      салықтық емес түсімдер бойынша        23600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10000 мың теңге;</w:t>
      </w:r>
      <w:r>
        <w:br/>
      </w:r>
      <w:r>
        <w:rPr>
          <w:rFonts w:ascii="Times New Roman"/>
          <w:b w:val="false"/>
          <w:i w:val="false"/>
          <w:color w:val="000000"/>
          <w:sz w:val="28"/>
        </w:rPr>
        <w:t>
      трансферттердің түсімдері бойынша 1538452,7 мың теңге;</w:t>
      </w:r>
    </w:p>
    <w:p>
      <w:pPr>
        <w:spacing w:after="0"/>
        <w:ind w:left="0"/>
        <w:jc w:val="both"/>
      </w:pPr>
      <w:r>
        <w:rPr>
          <w:rFonts w:ascii="Times New Roman"/>
          <w:b w:val="false"/>
          <w:i w:val="false"/>
          <w:color w:val="000000"/>
          <w:sz w:val="28"/>
        </w:rPr>
        <w:t>      2) шығындар                       3460952,4 мың теңге;</w:t>
      </w:r>
    </w:p>
    <w:p>
      <w:pPr>
        <w:spacing w:after="0"/>
        <w:ind w:left="0"/>
        <w:jc w:val="both"/>
      </w:pPr>
      <w:r>
        <w:rPr>
          <w:rFonts w:ascii="Times New Roman"/>
          <w:b w:val="false"/>
          <w:i w:val="false"/>
          <w:color w:val="000000"/>
          <w:sz w:val="28"/>
        </w:rPr>
        <w:t>      3) таза бюджеттік кредит беру             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0 мың теңге;</w:t>
      </w:r>
      <w:r>
        <w:br/>
      </w:r>
      <w:r>
        <w:rPr>
          <w:rFonts w:ascii="Times New Roman"/>
          <w:b w:val="false"/>
          <w:i w:val="false"/>
          <w:color w:val="000000"/>
          <w:sz w:val="28"/>
        </w:rPr>
        <w:t>
      бюджеттік кредиттерді өтеу                0 мың теңге;</w:t>
      </w:r>
    </w:p>
    <w:p>
      <w:pPr>
        <w:spacing w:after="0"/>
        <w:ind w:left="0"/>
        <w:jc w:val="both"/>
      </w:pPr>
      <w:r>
        <w:rPr>
          <w:rFonts w:ascii="Times New Roman"/>
          <w:b w:val="false"/>
          <w:i w:val="false"/>
          <w:color w:val="000000"/>
          <w:sz w:val="28"/>
        </w:rPr>
        <w:t>      4) қаржы активтерімен жасалынатын</w:t>
      </w:r>
      <w:r>
        <w:br/>
      </w:r>
      <w:r>
        <w:rPr>
          <w:rFonts w:ascii="Times New Roman"/>
          <w:b w:val="false"/>
          <w:i w:val="false"/>
          <w:color w:val="000000"/>
          <w:sz w:val="28"/>
        </w:rPr>
        <w:t>
      операциялар бойынша сальдо            10000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10000 мың теңге;</w:t>
      </w:r>
    </w:p>
    <w:p>
      <w:pPr>
        <w:spacing w:after="0"/>
        <w:ind w:left="0"/>
        <w:jc w:val="both"/>
      </w:pPr>
      <w:r>
        <w:rPr>
          <w:rFonts w:ascii="Times New Roman"/>
          <w:b w:val="false"/>
          <w:i w:val="false"/>
          <w:color w:val="000000"/>
          <w:sz w:val="28"/>
        </w:rPr>
        <w:t>      5) бюджет тапшылығы (профициті)  - 182226,7 мың теңге;</w:t>
      </w:r>
    </w:p>
    <w:p>
      <w:pPr>
        <w:spacing w:after="0"/>
        <w:ind w:left="0"/>
        <w:jc w:val="both"/>
      </w:pP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182226,7 мың теңге.</w:t>
      </w:r>
    </w:p>
    <w:p>
      <w:pPr>
        <w:spacing w:after="0"/>
        <w:ind w:left="0"/>
        <w:jc w:val="both"/>
      </w:pPr>
      <w:r>
        <w:rPr>
          <w:rFonts w:ascii="Times New Roman"/>
          <w:b w:val="false"/>
          <w:i w:val="false"/>
          <w:color w:val="ff0000"/>
          <w:sz w:val="28"/>
        </w:rPr>
        <w:t xml:space="preserve">    Ескерту. 1 тармағына өзгерту енгізілді - Ақтөбе облысы Хромтау аудандық мәслихатының 2009.02.17 </w:t>
      </w:r>
      <w:r>
        <w:rPr>
          <w:rFonts w:ascii="Times New Roman"/>
          <w:b w:val="false"/>
          <w:i w:val="false"/>
          <w:color w:val="ff0000"/>
          <w:sz w:val="28"/>
        </w:rPr>
        <w:t>N 104</w:t>
      </w:r>
      <w:r>
        <w:rPr>
          <w:rFonts w:ascii="Times New Roman"/>
          <w:b w:val="false"/>
          <w:i w:val="false"/>
          <w:color w:val="ff0000"/>
          <w:sz w:val="28"/>
        </w:rPr>
        <w:t xml:space="preserve">, 2009.04.22 </w:t>
      </w:r>
      <w:r>
        <w:rPr>
          <w:rFonts w:ascii="Times New Roman"/>
          <w:b w:val="false"/>
          <w:i w:val="false"/>
          <w:color w:val="ff0000"/>
          <w:sz w:val="28"/>
        </w:rPr>
        <w:t>N 112</w:t>
      </w:r>
      <w:r>
        <w:rPr>
          <w:rFonts w:ascii="Times New Roman"/>
          <w:b w:val="false"/>
          <w:i w:val="false"/>
          <w:color w:val="ff0000"/>
          <w:sz w:val="28"/>
        </w:rPr>
        <w:t xml:space="preserve">, 21.07.2009 </w:t>
      </w:r>
      <w:r>
        <w:rPr>
          <w:rFonts w:ascii="Times New Roman"/>
          <w:b w:val="false"/>
          <w:i w:val="false"/>
          <w:color w:val="ff0000"/>
          <w:sz w:val="28"/>
        </w:rPr>
        <w:t>N 135</w:t>
      </w:r>
      <w:r>
        <w:rPr>
          <w:rFonts w:ascii="Times New Roman"/>
          <w:b w:val="false"/>
          <w:i w:val="false"/>
          <w:color w:val="ff0000"/>
          <w:sz w:val="28"/>
        </w:rPr>
        <w:t xml:space="preserve">, 26.10.2009 </w:t>
      </w:r>
      <w:r>
        <w:rPr>
          <w:rFonts w:ascii="Times New Roman"/>
          <w:b w:val="false"/>
          <w:i w:val="false"/>
          <w:color w:val="ff0000"/>
          <w:sz w:val="28"/>
        </w:rPr>
        <w:t>N 148</w:t>
      </w:r>
      <w:r>
        <w:rPr>
          <w:rFonts w:ascii="Times New Roman"/>
          <w:b w:val="false"/>
          <w:i w:val="false"/>
          <w:color w:val="ff0000"/>
          <w:sz w:val="28"/>
        </w:rPr>
        <w:t xml:space="preserve">, 26.11.2009 </w:t>
      </w:r>
      <w:r>
        <w:rPr>
          <w:rFonts w:ascii="Times New Roman"/>
          <w:b w:val="false"/>
          <w:i w:val="false"/>
          <w:color w:val="ff0000"/>
          <w:sz w:val="28"/>
        </w:rPr>
        <w:t>N 157</w:t>
      </w:r>
      <w:r>
        <w:rPr>
          <w:rFonts w:ascii="Times New Roman"/>
          <w:b w:val="false"/>
          <w:i w:val="false"/>
          <w:color w:val="ff0000"/>
          <w:sz w:val="28"/>
        </w:rPr>
        <w:t xml:space="preserve"> (2009 жылғы 1 қаңтардан бастап қолданысқа енгізіледі) Шешімдерімен.</w:t>
      </w:r>
    </w:p>
    <w:bookmarkStart w:name="z3" w:id="2"/>
    <w:p>
      <w:pPr>
        <w:spacing w:after="0"/>
        <w:ind w:left="0"/>
        <w:jc w:val="both"/>
      </w:pPr>
      <w:r>
        <w:rPr>
          <w:rFonts w:ascii="Times New Roman"/>
          <w:b w:val="false"/>
          <w:i w:val="false"/>
          <w:color w:val="000000"/>
          <w:sz w:val="28"/>
        </w:rPr>
        <w:t>
      2. 2009 жылдың аудандық бюджетіне салықтардан түсетін түсімдердің кірісін бөлу облыстық мәслихаттың 2008 жылғы 10 желтоқсандағы N 125 </w:t>
      </w:r>
      <w:r>
        <w:rPr>
          <w:rFonts w:ascii="Times New Roman"/>
          <w:b w:val="false"/>
          <w:i w:val="false"/>
          <w:color w:val="000000"/>
          <w:sz w:val="28"/>
        </w:rPr>
        <w:t>шешіміне</w:t>
      </w:r>
      <w:r>
        <w:rPr>
          <w:rFonts w:ascii="Times New Roman"/>
          <w:b w:val="false"/>
          <w:i w:val="false"/>
          <w:color w:val="000000"/>
          <w:sz w:val="28"/>
        </w:rPr>
        <w:t xml:space="preserve"> сәйкес келесі мөлшерде белгіленсін:</w:t>
      </w:r>
      <w:r>
        <w:br/>
      </w:r>
      <w:r>
        <w:rPr>
          <w:rFonts w:ascii="Times New Roman"/>
          <w:b w:val="false"/>
          <w:i w:val="false"/>
          <w:color w:val="000000"/>
          <w:sz w:val="28"/>
        </w:rPr>
        <w:t>
      1) төлем көзінен ұсталатын жеке табыс салығы бойынша - 51 пайыз;</w:t>
      </w:r>
      <w:r>
        <w:br/>
      </w:r>
      <w:r>
        <w:rPr>
          <w:rFonts w:ascii="Times New Roman"/>
          <w:b w:val="false"/>
          <w:i w:val="false"/>
          <w:color w:val="000000"/>
          <w:sz w:val="28"/>
        </w:rPr>
        <w:t>
      2) әлеуметтік салық бойынша - 51 пайыз.</w:t>
      </w:r>
      <w:r>
        <w:br/>
      </w:r>
      <w:r>
        <w:rPr>
          <w:rFonts w:ascii="Times New Roman"/>
          <w:b w:val="false"/>
          <w:i w:val="false"/>
          <w:color w:val="000000"/>
          <w:sz w:val="28"/>
        </w:rPr>
        <w:t>
      Толығымен аудандық бюджетке кірістелінсін:</w:t>
      </w:r>
      <w:r>
        <w:br/>
      </w:r>
      <w:r>
        <w:rPr>
          <w:rFonts w:ascii="Times New Roman"/>
          <w:b w:val="false"/>
          <w:i w:val="false"/>
          <w:color w:val="000000"/>
          <w:sz w:val="28"/>
        </w:rPr>
        <w:t>
      тұлғалардың төлем көзінен ұсталмайтын жеке табыс салығы;</w:t>
      </w:r>
      <w:r>
        <w:br/>
      </w:r>
      <w:r>
        <w:rPr>
          <w:rFonts w:ascii="Times New Roman"/>
          <w:b w:val="false"/>
          <w:i w:val="false"/>
          <w:color w:val="000000"/>
          <w:sz w:val="28"/>
        </w:rPr>
        <w:t>
      заңды тұлғалар мен жеке тұлғалар мен жеке кәсіпкерлердің мүлкіне салынатын салық;</w:t>
      </w:r>
      <w:r>
        <w:br/>
      </w:r>
      <w:r>
        <w:rPr>
          <w:rFonts w:ascii="Times New Roman"/>
          <w:b w:val="false"/>
          <w:i w:val="false"/>
          <w:color w:val="000000"/>
          <w:sz w:val="28"/>
        </w:rPr>
        <w:t>
      бір реттік талондар бойынша жұмыс жүргізетін жеке тұлғалардан алынатын табыс салығы;</w:t>
      </w:r>
      <w:r>
        <w:br/>
      </w:r>
      <w:r>
        <w:rPr>
          <w:rFonts w:ascii="Times New Roman"/>
          <w:b w:val="false"/>
          <w:i w:val="false"/>
          <w:color w:val="000000"/>
          <w:sz w:val="28"/>
        </w:rPr>
        <w:t>
      төлем көзінен салық салынатын шетелдік азаматтар табыстарынан ұсталынатын жеке табыс салығы;</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ауылшаруашылық маңызы бар жерлер үшін, жеке тұлғаларға салынатын жер салығы;</w:t>
      </w:r>
      <w:r>
        <w:br/>
      </w:r>
      <w:r>
        <w:rPr>
          <w:rFonts w:ascii="Times New Roman"/>
          <w:b w:val="false"/>
          <w:i w:val="false"/>
          <w:color w:val="000000"/>
          <w:sz w:val="28"/>
        </w:rPr>
        <w:t>
      елді мекендердің жерлеріне салынатын, жеке тұлғалардан алынатын жер салығы;</w:t>
      </w:r>
      <w:r>
        <w:br/>
      </w:r>
      <w:r>
        <w:rPr>
          <w:rFonts w:ascii="Times New Roman"/>
          <w:b w:val="false"/>
          <w:i w:val="false"/>
          <w:color w:val="000000"/>
          <w:sz w:val="28"/>
        </w:rPr>
        <w:t>
      өнеркәсіп, байланыс, қорғаныс, көлік жеріне және басқа да ауыл шаруашылығына арналмаған жерге салынатын жер салығы;</w:t>
      </w:r>
      <w:r>
        <w:br/>
      </w:r>
      <w:r>
        <w:rPr>
          <w:rFonts w:ascii="Times New Roman"/>
          <w:b w:val="false"/>
          <w:i w:val="false"/>
          <w:color w:val="000000"/>
          <w:sz w:val="28"/>
        </w:rPr>
        <w:t>
      ауыл шаруашылық маныздағы жерлерге заңды тұлғалар мен жеке кәсіпкерлерге, жеке нотариустар мен адвокаттардан алынатын жер салығы;</w:t>
      </w:r>
      <w:r>
        <w:br/>
      </w:r>
      <w:r>
        <w:rPr>
          <w:rFonts w:ascii="Times New Roman"/>
          <w:b w:val="false"/>
          <w:i w:val="false"/>
          <w:color w:val="000000"/>
          <w:sz w:val="28"/>
        </w:rPr>
        <w:t>
      елді мекендердегі жерлері бар заңды тұлғалар мен жеке кәсіпкерлерге, жеке нотариустар мен адвокаттарға салынатын жер салығы;</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бензинге арналған және акциздер, табиғи және де басқа ресурстарды пайдаланудан түскен түсімдер;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жекелеген қызмет түрлерімен айналысу құқығы үшін лицензиялық алым;</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жылжымалы мүлікті кепілдікке салуды мемлекеттік тіркегені және кеменің ипотекасы немесе жасалып жатқан кеменің ипотекасы үшін алынатын алым;</w:t>
      </w:r>
      <w:r>
        <w:br/>
      </w:r>
      <w:r>
        <w:rPr>
          <w:rFonts w:ascii="Times New Roman"/>
          <w:b w:val="false"/>
          <w:i w:val="false"/>
          <w:color w:val="000000"/>
          <w:sz w:val="28"/>
        </w:rPr>
        <w:t>
      жылжымайтын мүлікке және олармен келісім жасау құқығын мемлекеттік тіркегені үшін алым;</w:t>
      </w:r>
      <w:r>
        <w:br/>
      </w:r>
      <w:r>
        <w:rPr>
          <w:rFonts w:ascii="Times New Roman"/>
          <w:b w:val="false"/>
          <w:i w:val="false"/>
          <w:color w:val="000000"/>
          <w:sz w:val="28"/>
        </w:rPr>
        <w:t>
      мемлекеттік баж (108102-108112 кодтары бойынша);</w:t>
      </w:r>
      <w:r>
        <w:br/>
      </w:r>
      <w:r>
        <w:rPr>
          <w:rFonts w:ascii="Times New Roman"/>
          <w:b w:val="false"/>
          <w:i w:val="false"/>
          <w:color w:val="000000"/>
          <w:sz w:val="28"/>
        </w:rPr>
        <w:t>
      коммуналдық меншіктегі мүлікті жалға беруден түсетін кірістер;</w:t>
      </w:r>
      <w:r>
        <w:br/>
      </w:r>
      <w:r>
        <w:rPr>
          <w:rFonts w:ascii="Times New Roman"/>
          <w:b w:val="false"/>
          <w:i w:val="false"/>
          <w:color w:val="000000"/>
          <w:sz w:val="28"/>
        </w:rPr>
        <w:t>
      жергілікті мемлекеттік органдар салатын әкімшілік өсімпұлдар, айыппұлдар, санкциялар мен өндірулер;</w:t>
      </w:r>
      <w:r>
        <w:br/>
      </w:r>
      <w:r>
        <w:rPr>
          <w:rFonts w:ascii="Times New Roman"/>
          <w:b w:val="false"/>
          <w:i w:val="false"/>
          <w:color w:val="000000"/>
          <w:sz w:val="28"/>
        </w:rPr>
        <w:t>
      жергілікті бюджетке түсетін салыққка жатпайтын басқа да түсімдер;</w:t>
      </w:r>
      <w:r>
        <w:br/>
      </w:r>
      <w:r>
        <w:rPr>
          <w:rFonts w:ascii="Times New Roman"/>
          <w:b w:val="false"/>
          <w:i w:val="false"/>
          <w:color w:val="000000"/>
          <w:sz w:val="28"/>
        </w:rPr>
        <w:t>
      жер учаскелерін сатудан түсетін түсімдер.</w:t>
      </w:r>
    </w:p>
    <w:bookmarkEnd w:id="2"/>
    <w:bookmarkStart w:name="z4" w:id="3"/>
    <w:p>
      <w:pPr>
        <w:spacing w:after="0"/>
        <w:ind w:left="0"/>
        <w:jc w:val="both"/>
      </w:pPr>
      <w:r>
        <w:rPr>
          <w:rFonts w:ascii="Times New Roman"/>
          <w:b w:val="false"/>
          <w:i w:val="false"/>
          <w:color w:val="000000"/>
          <w:sz w:val="28"/>
        </w:rPr>
        <w:t>
      3. Қазақстан Республикасының "2009-2011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және босану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жинақталған теріс сальдо ай сайын жалақы қорының 4 пайыз шегінде әлеуметтік салық төлеу есебіне жатқызылады.</w:t>
      </w:r>
    </w:p>
    <w:bookmarkEnd w:id="3"/>
    <w:bookmarkStart w:name="z5" w:id="4"/>
    <w:p>
      <w:pPr>
        <w:spacing w:after="0"/>
        <w:ind w:left="0"/>
        <w:jc w:val="both"/>
      </w:pPr>
      <w:r>
        <w:rPr>
          <w:rFonts w:ascii="Times New Roman"/>
          <w:b w:val="false"/>
          <w:i w:val="false"/>
          <w:color w:val="000000"/>
          <w:sz w:val="28"/>
        </w:rPr>
        <w:t>
      4. Қазақстан Республикасының "2009-2011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2009 жылғы 1 қаңтардан:</w:t>
      </w:r>
      <w:r>
        <w:br/>
      </w:r>
      <w:r>
        <w:rPr>
          <w:rFonts w:ascii="Times New Roman"/>
          <w:b w:val="false"/>
          <w:i w:val="false"/>
          <w:color w:val="000000"/>
          <w:sz w:val="28"/>
        </w:rPr>
        <w:t>
      1) жалақының ең төменгі мөлшері - 13470 теңге;</w:t>
      </w:r>
      <w:r>
        <w:br/>
      </w:r>
      <w:r>
        <w:rPr>
          <w:rFonts w:ascii="Times New Roman"/>
          <w:b w:val="false"/>
          <w:i w:val="false"/>
          <w:color w:val="000000"/>
          <w:sz w:val="28"/>
        </w:rPr>
        <w:t>
      2) Қазақстан Республикасының заңдылықтарына сәйкес зейнетақы, жәрдемақы және басқа да әлеуметтік төлемдер, сонымен бірге айыппұл санкцияларын қолдану, салықтық және басқа да төлемдер үшін ай сайынғы есептік көрсеткіш - 1273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13 470 теңге мөлшерінде белгіленгені еске және басшылыққа алынсын.</w:t>
      </w:r>
    </w:p>
    <w:bookmarkEnd w:id="4"/>
    <w:p>
      <w:pPr>
        <w:spacing w:after="0"/>
        <w:ind w:left="0"/>
        <w:jc w:val="both"/>
      </w:pPr>
      <w:r>
        <w:rPr>
          <w:rFonts w:ascii="Times New Roman"/>
          <w:b w:val="false"/>
          <w:i w:val="false"/>
          <w:color w:val="000000"/>
          <w:sz w:val="28"/>
        </w:rPr>
        <w:t>      2009 жылғы 1 шілдеден:</w:t>
      </w:r>
      <w:r>
        <w:br/>
      </w:r>
      <w:r>
        <w:rPr>
          <w:rFonts w:ascii="Times New Roman"/>
          <w:b w:val="false"/>
          <w:i w:val="false"/>
          <w:color w:val="000000"/>
          <w:sz w:val="28"/>
        </w:rPr>
        <w:t>
      1) жалақының ең төменгі мөлшері - 13 717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- 1 296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- 13 717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Ақтөбе облысы Хромтау аудандық мәслихатының 2009.04.22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Start w:name="z6" w:id="5"/>
    <w:p>
      <w:pPr>
        <w:spacing w:after="0"/>
        <w:ind w:left="0"/>
        <w:jc w:val="both"/>
      </w:pPr>
      <w:r>
        <w:rPr>
          <w:rFonts w:ascii="Times New Roman"/>
          <w:b w:val="false"/>
          <w:i w:val="false"/>
          <w:color w:val="000000"/>
          <w:sz w:val="28"/>
        </w:rPr>
        <w:t>
      4-1. 2009 жылға арналған аудандық бюджеттен облыстық бюджетке алып қою көлемі – 248831,0 мың теңге көлемінде қаралсын</w:t>
      </w:r>
      <w:r>
        <w:br/>
      </w:r>
      <w:r>
        <w:rPr>
          <w:rFonts w:ascii="Times New Roman"/>
          <w:b w:val="false"/>
          <w:i w:val="false"/>
          <w:color w:val="000000"/>
          <w:sz w:val="28"/>
        </w:rPr>
        <w:t>
</w:t>
      </w:r>
      <w:r>
        <w:rPr>
          <w:rFonts w:ascii="Times New Roman"/>
          <w:b w:val="false"/>
          <w:i w:val="false"/>
          <w:color w:val="ff0000"/>
          <w:sz w:val="28"/>
        </w:rPr>
        <w:t xml:space="preserve">      Ескерту. 4 тармақ 4-1 тармағымен толықтырылды - Ақтөбе облысы Хромтау аудандық мәслихатының 2009.04.22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5"/>
    <w:bookmarkStart w:name="z7" w:id="6"/>
    <w:p>
      <w:pPr>
        <w:spacing w:after="0"/>
        <w:ind w:left="0"/>
        <w:jc w:val="both"/>
      </w:pPr>
      <w:r>
        <w:rPr>
          <w:rFonts w:ascii="Times New Roman"/>
          <w:b w:val="false"/>
          <w:i w:val="false"/>
          <w:color w:val="000000"/>
          <w:sz w:val="28"/>
        </w:rPr>
        <w:t>
      5.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1500 мың теңге, оның ішінде:</w:t>
      </w:r>
      <w:r>
        <w:br/>
      </w:r>
      <w:r>
        <w:rPr>
          <w:rFonts w:ascii="Times New Roman"/>
          <w:b w:val="false"/>
          <w:i w:val="false"/>
          <w:color w:val="000000"/>
          <w:sz w:val="28"/>
        </w:rPr>
        <w:t>
      мемлекеттік атаулы әлеуметтік көмекті төлеуге – 700 мың теңге;</w:t>
      </w:r>
      <w:r>
        <w:br/>
      </w:r>
      <w:r>
        <w:rPr>
          <w:rFonts w:ascii="Times New Roman"/>
          <w:b w:val="false"/>
          <w:i w:val="false"/>
          <w:color w:val="000000"/>
          <w:sz w:val="28"/>
        </w:rPr>
        <w:t>
      аз қамтылған отбасыларындағы 18 жасқа дейінгі балаларға мемлекеттік жәрдемақы төлеуге – 800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p>
    <w:bookmarkEnd w:id="6"/>
    <w:bookmarkStart w:name="z8" w:id="7"/>
    <w:p>
      <w:pPr>
        <w:spacing w:after="0"/>
        <w:ind w:left="0"/>
        <w:jc w:val="both"/>
      </w:pPr>
      <w:r>
        <w:rPr>
          <w:rFonts w:ascii="Times New Roman"/>
          <w:b w:val="false"/>
          <w:i w:val="false"/>
          <w:color w:val="000000"/>
          <w:sz w:val="28"/>
        </w:rPr>
        <w:t>
      5-1. 2009 жылға арналған аудандық бюджетте өңірлік жұмыспен қамту және кадрларды қайта даярлау стратегиясын іске асыру шеңберінде республикалық бюджеттен 340439,0 мың теңге мақсатты трансферттер түскені ескерілсін, соның ішінде:</w:t>
      </w:r>
      <w:r>
        <w:br/>
      </w:r>
      <w:r>
        <w:rPr>
          <w:rFonts w:ascii="Times New Roman"/>
          <w:b w:val="false"/>
          <w:i w:val="false"/>
          <w:color w:val="000000"/>
          <w:sz w:val="28"/>
        </w:rPr>
        <w:t>
      тұрғындарды жұмыспен қамтамасыз етуге -320666,0 мың теңге;</w:t>
      </w:r>
      <w:r>
        <w:br/>
      </w:r>
      <w:r>
        <w:rPr>
          <w:rFonts w:ascii="Times New Roman"/>
          <w:b w:val="false"/>
          <w:i w:val="false"/>
          <w:color w:val="000000"/>
          <w:sz w:val="28"/>
        </w:rPr>
        <w:t>
      әлеуметтік жұмыс орындарыны және жастар тәжірибесі бағдарламасын кеңейтуге – 19973,0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 тармақ 5-1 тармағымен толықтырылды - Ақтөбе облысы Хромтау аудандық мәслихатының 2009.04.22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7"/>
    <w:bookmarkStart w:name="z9" w:id="8"/>
    <w:p>
      <w:pPr>
        <w:spacing w:after="0"/>
        <w:ind w:left="0"/>
        <w:jc w:val="both"/>
      </w:pPr>
      <w:r>
        <w:rPr>
          <w:rFonts w:ascii="Times New Roman"/>
          <w:b w:val="false"/>
          <w:i w:val="false"/>
          <w:color w:val="000000"/>
          <w:sz w:val="28"/>
        </w:rPr>
        <w:t>
      6. 2009 жылға арналған аудандық бюджетте облыстық бюджеттен даму және ағымдағы нысаналы трансферт республикалық бюджеттен даму және нысаналы трансферттер есебінен түскені ескерілсін;</w:t>
      </w:r>
      <w:r>
        <w:br/>
      </w:r>
      <w:r>
        <w:rPr>
          <w:rFonts w:ascii="Times New Roman"/>
          <w:b w:val="false"/>
          <w:i w:val="false"/>
          <w:color w:val="000000"/>
          <w:sz w:val="28"/>
        </w:rPr>
        <w:t>
      Қазақстан Республикасында бiлiм берудi дамытудың 2005-2010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858 376 мың теңге сомасында, оның ішінде:</w:t>
      </w:r>
      <w:r>
        <w:br/>
      </w:r>
      <w:r>
        <w:rPr>
          <w:rFonts w:ascii="Times New Roman"/>
          <w:b w:val="false"/>
          <w:i w:val="false"/>
          <w:color w:val="000000"/>
          <w:sz w:val="28"/>
        </w:rPr>
        <w:t>
</w:t>
      </w:r>
      <w:r>
        <w:rPr>
          <w:rFonts w:ascii="Times New Roman"/>
          <w:b w:val="false"/>
          <w:i w:val="false"/>
          <w:color w:val="ff0000"/>
          <w:sz w:val="28"/>
        </w:rPr>
        <w:t xml:space="preserve">      Алынып тасталды - Ақтөбе облысы Хромтау аудандық мәслихатының 2009.04.22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r>
        <w:br/>
      </w:r>
      <w:r>
        <w:rPr>
          <w:rFonts w:ascii="Times New Roman"/>
          <w:b w:val="false"/>
          <w:i w:val="false"/>
          <w:color w:val="000000"/>
          <w:sz w:val="28"/>
        </w:rPr>
        <w:t>
      Хромтау қаласында 504 орынға орта мектептің салынуына – 662 686 мың теңге;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кабинетін оқу жабдығымен жарақтандыруға - 16 388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- 16 623 мың теңге;</w:t>
      </w:r>
      <w:r>
        <w:br/>
      </w:r>
      <w:r>
        <w:rPr>
          <w:rFonts w:ascii="Times New Roman"/>
          <w:b w:val="false"/>
          <w:i w:val="false"/>
          <w:color w:val="000000"/>
          <w:sz w:val="28"/>
        </w:rPr>
        <w:t>
      интерактивтік оқу жүйесін енгізуге – 12 714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Хромтау аудандық мәслихатының 2009.04.22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8"/>
    <w:bookmarkStart w:name="z10" w:id="9"/>
    <w:p>
      <w:pPr>
        <w:spacing w:after="0"/>
        <w:ind w:left="0"/>
        <w:jc w:val="both"/>
      </w:pPr>
      <w:r>
        <w:rPr>
          <w:rFonts w:ascii="Times New Roman"/>
          <w:b w:val="false"/>
          <w:i w:val="false"/>
          <w:color w:val="000000"/>
          <w:sz w:val="28"/>
        </w:rPr>
        <w:t>
      7.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4190 мың теңге сомасында.</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Хромтау аудандық мәслихатының 2009.02.17 </w:t>
      </w:r>
      <w:r>
        <w:rPr>
          <w:rFonts w:ascii="Times New Roman"/>
          <w:b w:val="false"/>
          <w:i w:val="false"/>
          <w:color w:val="000000"/>
          <w:sz w:val="28"/>
        </w:rPr>
        <w:t>N 104</w:t>
      </w:r>
      <w:r>
        <w:rPr>
          <w:rFonts w:ascii="Times New Roman"/>
          <w:b w:val="false"/>
          <w:i w:val="false"/>
          <w:color w:val="ff0000"/>
          <w:sz w:val="28"/>
        </w:rPr>
        <w:t xml:space="preserve"> (2009 жылғы 1 қаңтардан бастап қолданысқа енгізіледі) шешімімен.</w:t>
      </w:r>
    </w:p>
    <w:bookmarkEnd w:id="9"/>
    <w:bookmarkStart w:name="z11" w:id="10"/>
    <w:p>
      <w:pPr>
        <w:spacing w:after="0"/>
        <w:ind w:left="0"/>
        <w:jc w:val="both"/>
      </w:pPr>
      <w:r>
        <w:rPr>
          <w:rFonts w:ascii="Times New Roman"/>
          <w:b w:val="false"/>
          <w:i w:val="false"/>
          <w:color w:val="ff0000"/>
          <w:sz w:val="28"/>
        </w:rPr>
        <w:t xml:space="preserve">
      8. Алынып тасталды - Ақтөбе облысы Хромтау аудандық мәслихатының 2009.04.22 </w:t>
      </w:r>
      <w:r>
        <w:rPr>
          <w:rFonts w:ascii="Times New Roman"/>
          <w:b w:val="false"/>
          <w:i w:val="false"/>
          <w:color w:val="ff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10"/>
    <w:bookmarkStart w:name="z12" w:id="11"/>
    <w:p>
      <w:pPr>
        <w:spacing w:after="0"/>
        <w:ind w:left="0"/>
        <w:jc w:val="both"/>
      </w:pPr>
      <w:r>
        <w:rPr>
          <w:rFonts w:ascii="Times New Roman"/>
          <w:b w:val="false"/>
          <w:i w:val="false"/>
          <w:color w:val="000000"/>
          <w:sz w:val="28"/>
        </w:rPr>
        <w:t>
      9. 2009 жылға арналған аудандық бюджетте облыстық бюджеттен нысаналы даму трансферті республикалық бюджеттен нысаналы даму трансферттері есебінен түскені ескерілсін:</w:t>
      </w:r>
      <w:r>
        <w:br/>
      </w:r>
      <w:r>
        <w:rPr>
          <w:rFonts w:ascii="Times New Roman"/>
          <w:b w:val="false"/>
          <w:i w:val="false"/>
          <w:color w:val="000000"/>
          <w:sz w:val="28"/>
        </w:rPr>
        <w:t>
      Қазақстан Республикасында 2008-2010 жылдарға арналған тұрғын үй құрылысы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39781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20381 мың теңге сомасында;</w:t>
      </w:r>
      <w:r>
        <w:br/>
      </w:r>
      <w:r>
        <w:rPr>
          <w:rFonts w:ascii="Times New Roman"/>
          <w:b w:val="false"/>
          <w:i w:val="false"/>
          <w:color w:val="000000"/>
          <w:sz w:val="28"/>
        </w:rPr>
        <w:t>
      </w:t>
      </w:r>
      <w:r>
        <w:rPr>
          <w:rFonts w:ascii="Times New Roman"/>
          <w:b w:val="false"/>
          <w:i w:val="false"/>
          <w:color w:val="ff0000"/>
          <w:sz w:val="28"/>
        </w:rPr>
        <w:t xml:space="preserve">Алып тасталды - Хромтау аудандық мәслихатының 2009.02.17 </w:t>
      </w:r>
      <w:r>
        <w:rPr>
          <w:rFonts w:ascii="Times New Roman"/>
          <w:b w:val="false"/>
          <w:i w:val="false"/>
          <w:color w:val="000000"/>
          <w:sz w:val="28"/>
        </w:rPr>
        <w:t>N 104</w:t>
      </w:r>
      <w:r>
        <w:rPr>
          <w:rFonts w:ascii="Times New Roman"/>
          <w:b w:val="false"/>
          <w:i w:val="false"/>
          <w:color w:val="000000"/>
          <w:sz w:val="28"/>
        </w:rPr>
        <w:t xml:space="preserve"> шешімімен.</w:t>
      </w:r>
      <w:r>
        <w:rPr>
          <w:rFonts w:ascii="Times New Roman"/>
          <w:b w:val="false"/>
          <w:i w:val="false"/>
          <w:color w:val="ff0000"/>
          <w:sz w:val="28"/>
        </w:rPr>
        <w:t>(2009 жылғы 1 қаңтардан бастап қолданысқа енгізіледі).</w:t>
      </w:r>
      <w:r>
        <w:br/>
      </w:r>
      <w:r>
        <w:rPr>
          <w:rFonts w:ascii="Times New Roman"/>
          <w:b w:val="false"/>
          <w:i w:val="false"/>
          <w:color w:val="000000"/>
          <w:sz w:val="28"/>
        </w:rPr>
        <w:t>
      Инженерлік коммуникациялық инфрақұрылымдарды дамытуға, жайластыруға және (немесе) сатып алуға -17000,0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Хромтау аудандық мәслихатының 2009.04.22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11"/>
    <w:bookmarkStart w:name="z13" w:id="12"/>
    <w:p>
      <w:pPr>
        <w:spacing w:after="0"/>
        <w:ind w:left="0"/>
        <w:jc w:val="both"/>
      </w:pPr>
      <w:r>
        <w:rPr>
          <w:rFonts w:ascii="Times New Roman"/>
          <w:b w:val="false"/>
          <w:i w:val="false"/>
          <w:color w:val="000000"/>
          <w:sz w:val="28"/>
        </w:rPr>
        <w:t>
      10. 2009 жылға арналған аудандық бюджетте облыстық бюджеттен нысаналы ағымды трансферті облыстық бюджеттен нысаналы ағымды трансферті есебінен түскені ескерілсін:</w:t>
      </w:r>
      <w:r>
        <w:br/>
      </w:r>
      <w:r>
        <w:rPr>
          <w:rFonts w:ascii="Times New Roman"/>
          <w:b w:val="false"/>
          <w:i w:val="false"/>
          <w:color w:val="000000"/>
          <w:sz w:val="28"/>
        </w:rPr>
        <w:t>
      Бұрынғы N 4 кәсіптік-техникалық лицейдің жатақханасын күрделі жөңдеуден өткізуге - 204600 мың теңге;</w:t>
      </w:r>
      <w:r>
        <w:br/>
      </w:r>
      <w:r>
        <w:rPr>
          <w:rFonts w:ascii="Times New Roman"/>
          <w:b w:val="false"/>
          <w:i w:val="false"/>
          <w:color w:val="000000"/>
          <w:sz w:val="28"/>
        </w:rPr>
        <w:t>
      Аудан мектептеріне автобустар сатып алуға 15932,0 мың теңге;</w:t>
      </w:r>
      <w:r>
        <w:br/>
      </w:r>
      <w:r>
        <w:rPr>
          <w:rFonts w:ascii="Times New Roman"/>
          <w:b w:val="false"/>
          <w:i w:val="false"/>
          <w:color w:val="000000"/>
          <w:sz w:val="28"/>
        </w:rPr>
        <w:t xml:space="preserve">
      Абай селосындағы су құбырының жүйесін қайта құруға - 90625,0 мың теңге.      </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Ауданның жалпы білім беру мектептеріндегі 1-4 сынып окушыларына ыстық тамақ беруді ұйымдастыруға -24386,0 мың теңге</w:t>
      </w:r>
      <w:r>
        <w:br/>
      </w:r>
      <w:r>
        <w:rPr>
          <w:rFonts w:ascii="Times New Roman"/>
          <w:b w:val="false"/>
          <w:i w:val="false"/>
          <w:color w:val="000000"/>
          <w:sz w:val="28"/>
        </w:rPr>
        <w:t>
      </w:t>
      </w:r>
      <w:r>
        <w:rPr>
          <w:rFonts w:ascii="Times New Roman"/>
          <w:b w:val="false"/>
          <w:i w:val="false"/>
          <w:color w:val="ff0000"/>
          <w:sz w:val="28"/>
        </w:rPr>
        <w:t xml:space="preserve">Ескерту. 10 тармаққа өзгерту енгізілді - Хромтау аудандық мәслихатының 2009.02.17 </w:t>
      </w:r>
      <w:r>
        <w:rPr>
          <w:rFonts w:ascii="Times New Roman"/>
          <w:b w:val="false"/>
          <w:i w:val="false"/>
          <w:color w:val="000000"/>
          <w:sz w:val="28"/>
        </w:rPr>
        <w:t>N 104</w:t>
      </w:r>
      <w:r>
        <w:rPr>
          <w:rFonts w:ascii="Times New Roman"/>
          <w:b w:val="false"/>
          <w:i w:val="false"/>
          <w:color w:val="ff0000"/>
          <w:sz w:val="28"/>
        </w:rPr>
        <w:t xml:space="preserve">, 21.07.2009 </w:t>
      </w:r>
      <w:r>
        <w:rPr>
          <w:rFonts w:ascii="Times New Roman"/>
          <w:b w:val="false"/>
          <w:i w:val="false"/>
          <w:color w:val="000000"/>
          <w:sz w:val="28"/>
        </w:rPr>
        <w:t>N 135</w:t>
      </w:r>
      <w:r>
        <w:rPr>
          <w:rFonts w:ascii="Times New Roman"/>
          <w:b w:val="false"/>
          <w:i w:val="false"/>
          <w:color w:val="ff0000"/>
          <w:sz w:val="28"/>
        </w:rPr>
        <w:t xml:space="preserve"> (2009 жылғы 1 қаңтардан бастап қолданысқа енгізіледі) шешімімен.</w:t>
      </w:r>
    </w:p>
    <w:bookmarkEnd w:id="12"/>
    <w:bookmarkStart w:name="z14" w:id="13"/>
    <w:p>
      <w:pPr>
        <w:spacing w:after="0"/>
        <w:ind w:left="0"/>
        <w:jc w:val="both"/>
      </w:pPr>
      <w:r>
        <w:rPr>
          <w:rFonts w:ascii="Times New Roman"/>
          <w:b w:val="false"/>
          <w:i w:val="false"/>
          <w:color w:val="000000"/>
          <w:sz w:val="28"/>
        </w:rPr>
        <w:t>
      10-1.2009 жылға арналған аудандық бюджетте өңірлік жұмыспен қамту және кадрларды қайта даярлау стратегиясын іске асыру шеңберінде облыстық бюджеттен 62703,0 мың теңге мақсатты трансферттер түскені ескерілсін, соның ішінде:</w:t>
      </w:r>
      <w:r>
        <w:br/>
      </w:r>
      <w:r>
        <w:rPr>
          <w:rFonts w:ascii="Times New Roman"/>
          <w:b w:val="false"/>
          <w:i w:val="false"/>
          <w:color w:val="000000"/>
          <w:sz w:val="28"/>
        </w:rPr>
        <w:t>
      тұрғындарды жұмыспен қамтамасыз етуге-62703,0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тармақ 10-1 тармағымен толықтырылды - Ақтөбе облысы Хромтау аудандық мәслихатының 2009.04.22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13"/>
    <w:bookmarkStart w:name="z15" w:id="14"/>
    <w:p>
      <w:pPr>
        <w:spacing w:after="0"/>
        <w:ind w:left="0"/>
        <w:jc w:val="both"/>
      </w:pPr>
      <w:r>
        <w:rPr>
          <w:rFonts w:ascii="Times New Roman"/>
          <w:b w:val="false"/>
          <w:i w:val="false"/>
          <w:color w:val="000000"/>
          <w:sz w:val="28"/>
        </w:rPr>
        <w:t>
      10-2. 2009 арналған аудандық бюджетте аудандық бюджеттен өңірлік жұмыспен қамту және кадрларды қайта даярлау стратегиясын іске асыру шеңберінде 6027,0 мың теңге қаралсын, соның ішінде:</w:t>
      </w:r>
      <w:r>
        <w:br/>
      </w:r>
      <w:r>
        <w:rPr>
          <w:rFonts w:ascii="Times New Roman"/>
          <w:b w:val="false"/>
          <w:i w:val="false"/>
          <w:color w:val="000000"/>
          <w:sz w:val="28"/>
        </w:rPr>
        <w:t>
      тұрғындарды жұмыспен қамтамасыз етуге - 6027,0 мыңге;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тармақ 10-2 тармағымен толықтырылды - Ақтөбе облысы Хромтау аудандық мәслихатының 2009.04.22 </w:t>
      </w:r>
      <w:r>
        <w:rPr>
          <w:rFonts w:ascii="Times New Roman"/>
          <w:b w:val="false"/>
          <w:i w:val="false"/>
          <w:color w:val="000000"/>
          <w:sz w:val="28"/>
        </w:rPr>
        <w:t>N 112</w:t>
      </w:r>
      <w:r>
        <w:rPr>
          <w:rFonts w:ascii="Times New Roman"/>
          <w:b w:val="false"/>
          <w:i w:val="false"/>
          <w:color w:val="ff0000"/>
          <w:sz w:val="28"/>
        </w:rPr>
        <w:t xml:space="preserve"> (2009 жылғы 1 қаңтардан бастап қолданысқа енгізіледі) шешімімен.</w:t>
      </w:r>
    </w:p>
    <w:bookmarkEnd w:id="14"/>
    <w:bookmarkStart w:name="z16" w:id="15"/>
    <w:p>
      <w:pPr>
        <w:spacing w:after="0"/>
        <w:ind w:left="0"/>
        <w:jc w:val="both"/>
      </w:pPr>
      <w:r>
        <w:rPr>
          <w:rFonts w:ascii="Times New Roman"/>
          <w:b w:val="false"/>
          <w:i w:val="false"/>
          <w:color w:val="000000"/>
          <w:sz w:val="28"/>
        </w:rPr>
        <w:t>
      11. 2009 жылға арналған аудандық бюджеттің даму бағдарламаларының тізбесі бюджеттік инвестициялық жобаларды (бағдарламалар) жүзеге асыру және заңды тұлғалардың жарғылық капиталын қалыптастыру немесе ұлғайтуға бағытталған бюджеттік бағдарламаларға бөлінуден тұратын </w:t>
      </w:r>
      <w:r>
        <w:rPr>
          <w:rFonts w:ascii="Times New Roman"/>
          <w:b w:val="false"/>
          <w:i w:val="false"/>
          <w:color w:val="000000"/>
          <w:sz w:val="28"/>
        </w:rPr>
        <w:t>N 2 қосымшаға</w:t>
      </w:r>
      <w:r>
        <w:rPr>
          <w:rFonts w:ascii="Times New Roman"/>
          <w:b w:val="false"/>
          <w:i w:val="false"/>
          <w:color w:val="000000"/>
          <w:sz w:val="28"/>
        </w:rPr>
        <w:t xml:space="preserve"> сай бекітілсін.</w:t>
      </w:r>
    </w:p>
    <w:bookmarkEnd w:id="15"/>
    <w:bookmarkStart w:name="z17" w:id="16"/>
    <w:p>
      <w:pPr>
        <w:spacing w:after="0"/>
        <w:ind w:left="0"/>
        <w:jc w:val="both"/>
      </w:pPr>
      <w:r>
        <w:rPr>
          <w:rFonts w:ascii="Times New Roman"/>
          <w:b w:val="false"/>
          <w:i w:val="false"/>
          <w:color w:val="000000"/>
          <w:sz w:val="28"/>
        </w:rPr>
        <w:t>
      12. 2009 жылға арналған аудандық бюджеттің атқарылу барысында секвестірлеуге жатпайтын аудандық бюджеттің бюджеттік бағдарламаларының тізбесі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w:t>
      </w:r>
    </w:p>
    <w:bookmarkEnd w:id="16"/>
    <w:bookmarkStart w:name="z18" w:id="17"/>
    <w:p>
      <w:pPr>
        <w:spacing w:after="0"/>
        <w:ind w:left="0"/>
        <w:jc w:val="both"/>
      </w:pPr>
      <w:r>
        <w:rPr>
          <w:rFonts w:ascii="Times New Roman"/>
          <w:b w:val="false"/>
          <w:i w:val="false"/>
          <w:color w:val="000000"/>
          <w:sz w:val="28"/>
        </w:rPr>
        <w:t>
      13. 123 "Қаладағы аудан әкімінің, аудандық маңызы бар қала, ауыл (село), ауылдық (селолық) округі әкімінің аппараты" 2009 жылғы бюджеттік бағдарламалары бойынша қаржыландыру көлемі </w:t>
      </w:r>
      <w:r>
        <w:rPr>
          <w:rFonts w:ascii="Times New Roman"/>
          <w:b w:val="false"/>
          <w:i w:val="false"/>
          <w:color w:val="000000"/>
          <w:sz w:val="28"/>
        </w:rPr>
        <w:t>N 4 қосымшаға</w:t>
      </w:r>
      <w:r>
        <w:rPr>
          <w:rFonts w:ascii="Times New Roman"/>
          <w:b w:val="false"/>
          <w:i w:val="false"/>
          <w:color w:val="000000"/>
          <w:sz w:val="28"/>
        </w:rPr>
        <w:t xml:space="preserve"> сәйкес бекітілсін.</w:t>
      </w:r>
    </w:p>
    <w:bookmarkEnd w:id="17"/>
    <w:bookmarkStart w:name="z19" w:id="18"/>
    <w:p>
      <w:pPr>
        <w:spacing w:after="0"/>
        <w:ind w:left="0"/>
        <w:jc w:val="both"/>
      </w:pPr>
      <w:r>
        <w:rPr>
          <w:rFonts w:ascii="Times New Roman"/>
          <w:b w:val="false"/>
          <w:i w:val="false"/>
          <w:color w:val="000000"/>
          <w:sz w:val="28"/>
        </w:rPr>
        <w:t>
      14. Осы шешім Хромтау аудандық Әділет басқармасында тіркелген күннен және 2009 жылдың 1 қаңтарынан бастап қолданысқа енгізіледі.</w:t>
      </w:r>
    </w:p>
    <w:bookmarkEnd w:id="18"/>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Е.Юшкевич                  Д.Молдашев</w:t>
      </w:r>
    </w:p>
    <w:bookmarkStart w:name="z20" w:id="1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кезекті он екінші сессиясының</w:t>
      </w:r>
      <w:r>
        <w:br/>
      </w:r>
      <w:r>
        <w:rPr>
          <w:rFonts w:ascii="Times New Roman"/>
          <w:b w:val="false"/>
          <w:i w:val="false"/>
          <w:color w:val="000000"/>
          <w:sz w:val="28"/>
        </w:rPr>
        <w:t>
N 83 шешіміне N 1 қосымша</w:t>
      </w:r>
    </w:p>
    <w:bookmarkEnd w:id="19"/>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ff0000"/>
          <w:sz w:val="28"/>
        </w:rPr>
        <w:t>      Ескерту. 1 қосымша жаңа редакцияда - Ақтөбе облысы Хромтау</w:t>
      </w:r>
      <w:r>
        <w:br/>
      </w:r>
      <w:r>
        <w:rPr>
          <w:rFonts w:ascii="Times New Roman"/>
          <w:b w:val="false"/>
          <w:i w:val="false"/>
          <w:color w:val="ff0000"/>
          <w:sz w:val="28"/>
        </w:rPr>
        <w:t xml:space="preserve">
аудандық мәслихатының 26.11.2009 </w:t>
      </w:r>
      <w:r>
        <w:rPr>
          <w:rFonts w:ascii="Times New Roman"/>
          <w:b w:val="false"/>
          <w:i w:val="false"/>
          <w:color w:val="ff0000"/>
          <w:sz w:val="28"/>
        </w:rPr>
        <w:t>N 157</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77"/>
        <w:gridCol w:w="777"/>
        <w:gridCol w:w="6551"/>
        <w:gridCol w:w="271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Cанаты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4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3 288 725,7
</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1 716 673,0</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491 680,0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491 680,0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468 333,0</w:t>
            </w:r>
          </w:p>
        </w:tc>
      </w:tr>
      <w:tr>
        <w:trPr>
          <w:trHeight w:val="7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Тұлғалардың төлем көзінен ұсталмайтын 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16 134,0</w:t>
            </w:r>
          </w:p>
        </w:tc>
      </w:tr>
      <w:tr>
        <w:trPr>
          <w:trHeight w:val="10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талондар бойынша жұмыс жүргізетін жеке тұлғалардан алынатын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10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6 345,0</w:t>
            </w:r>
          </w:p>
        </w:tc>
      </w:tr>
      <w:tr>
        <w:trPr>
          <w:trHeight w:val="3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350 880,0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350 880,0</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350 880,0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855 519,0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804 882,0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801 351,0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3 531,0</w:t>
            </w:r>
          </w:p>
        </w:tc>
      </w:tr>
      <w:tr>
        <w:trPr>
          <w:trHeight w:val="39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19 743,0</w:t>
            </w:r>
          </w:p>
        </w:tc>
      </w:tr>
      <w:tr>
        <w:trPr>
          <w:trHeight w:val="39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0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байланыс, қорғаныс, көлік жеріне және ауыл шаруашылығына арналмаған жерге салынатын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9 091,0</w:t>
            </w:r>
          </w:p>
        </w:tc>
      </w:tr>
      <w:tr>
        <w:trPr>
          <w:trHeight w:val="7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маныздағы жерлерге заңды тұлғалар мен жеке кәсіпкерлерге, жеке нотариустар мен адвокаттардан 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1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9 585,0</w:t>
            </w:r>
          </w:p>
        </w:tc>
      </w:tr>
      <w:tr>
        <w:trPr>
          <w:trHeight w:val="2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28 861,0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p>
        </w:tc>
      </w:tr>
      <w:tr>
        <w:trPr>
          <w:trHeight w:val="4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27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2 033,0</w:t>
            </w:r>
          </w:p>
        </w:tc>
      </w:tr>
      <w:tr>
        <w:trPr>
          <w:trHeight w:val="3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13 288,0</w:t>
            </w:r>
          </w:p>
        </w:tc>
      </w:tr>
      <w:tr>
        <w:trPr>
          <w:trHeight w:val="3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1 605,0</w:t>
            </w:r>
          </w:p>
        </w:tc>
      </w:tr>
      <w:tr>
        <w:trPr>
          <w:trHeight w:val="13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1 295,0</w:t>
            </w:r>
          </w:p>
        </w:tc>
      </w:tr>
      <w:tr>
        <w:trPr>
          <w:trHeight w:val="10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8 132,0</w:t>
            </w:r>
          </w:p>
        </w:tc>
      </w:tr>
      <w:tr>
        <w:trPr>
          <w:trHeight w:val="3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3 551,0</w:t>
            </w:r>
          </w:p>
        </w:tc>
      </w:tr>
      <w:tr>
        <w:trPr>
          <w:trHeight w:val="5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8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13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3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8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8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5 306,0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5 306,0</w:t>
            </w:r>
          </w:p>
        </w:tc>
      </w:tr>
      <w:tr>
        <w:trPr>
          <w:trHeight w:val="19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3 739,0</w:t>
            </w:r>
          </w:p>
        </w:tc>
      </w:tr>
      <w:tr>
        <w:trPr>
          <w:trHeight w:val="21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15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тұрақты түрде тұру үшін шекарадан шығуға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23 600,0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8 509,0</w:t>
            </w:r>
          </w:p>
        </w:tc>
      </w:tr>
      <w:tr>
        <w:trPr>
          <w:trHeight w:val="189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28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90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4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1 538 452,7
</w:t>
            </w:r>
          </w:p>
        </w:tc>
      </w:tr>
      <w:tr>
        <w:trPr>
          <w:trHeight w:val="8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1 538 452,7</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1 538 452,7</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688 972,7</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849 480,0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57"/>
        <w:gridCol w:w="778"/>
        <w:gridCol w:w="1118"/>
        <w:gridCol w:w="5365"/>
        <w:gridCol w:w="281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3 460 952,4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132 292,1
</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105 993,0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8 369,0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46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27 353,0</w:t>
            </w:r>
          </w:p>
        </w:tc>
      </w:tr>
      <w:tr>
        <w:trPr>
          <w:trHeight w:val="14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70 185,0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қаланың, кенттің, ауылдың( селоның), ауылдық (селолық) округ әкімі аппаратының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70 185,0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18 397,0</w:t>
            </w:r>
          </w:p>
        </w:tc>
      </w:tr>
      <w:tr>
        <w:trPr>
          <w:trHeight w:val="4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18 397,0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11 197,0</w:t>
            </w:r>
          </w:p>
        </w:tc>
      </w:tr>
      <w:tr>
        <w:trPr>
          <w:trHeight w:val="9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6 628,0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7 902,1</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7 902,1</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ауылдық елді мекендердің әлеуметтік саласының мамандарын қолдау шараларын іске асыру үшін берілетін ағымдағы нысаналы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4 727,0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4 727,0</w:t>
            </w:r>
          </w:p>
        </w:tc>
      </w:tr>
      <w:tr>
        <w:trPr>
          <w:trHeight w:val="4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6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2 210 061,0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1 347 107,0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1 347 107,0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1 313 350,0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21 043,0</w:t>
            </w:r>
          </w:p>
        </w:tc>
      </w:tr>
      <w:tr>
        <w:trPr>
          <w:trHeight w:val="10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жүйесіне жаңа технологиялық оқыту жүйесін енгізу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12 714,0</w:t>
            </w:r>
          </w:p>
        </w:tc>
      </w:tr>
      <w:tr>
        <w:trPr>
          <w:trHeight w:val="5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775 707,0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95 067,0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аудандық мекемелерінде білім беру жүйесін ақпараттандыру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мекемелері үшін оқулықтар мен оқу-әдістемелік кешендерді сатып алу және жеткізу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9 211,0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 конкурстар және мектептен тыс іс- шараларды өткізу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14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стретегиясын іске асыру шеңберінде білім беру объектілерін күрделі, ағымды жөндеу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72 996,0</w:t>
            </w:r>
          </w:p>
        </w:tc>
      </w:tr>
      <w:tr>
        <w:trPr>
          <w:trHeight w:val="4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121 102,0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88 994,0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 сәйкес әлеуметтік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6 518,0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11 300,0</w:t>
            </w:r>
          </w:p>
        </w:tc>
      </w:tr>
      <w:tr>
        <w:trPr>
          <w:trHeight w:val="15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трансферттерден түскен әлеуметтік жұмыс орындарын және жастар практикасы бағдарламасын кеңейту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280 539,0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155 067,0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турғын үй - коммуналдық шаруашылығы, жолышылар көлігі және автомобиль жолдары бөлімі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комуналдық меншігіндегі жылу жүйелерін қолдануды ұйымдастыру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153 467,0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19 365,0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134 102,0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70 960,0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11 896,0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13 688,0</w:t>
            </w:r>
          </w:p>
        </w:tc>
      </w:tr>
      <w:tr>
        <w:trPr>
          <w:trHeight w:val="7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28 476,0</w:t>
            </w:r>
          </w:p>
        </w:tc>
      </w:tr>
      <w:tr>
        <w:trPr>
          <w:trHeight w:val="7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7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аббат саласын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109 581,0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85 044,0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78 241,0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78 241,0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58 495,0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стретегиясын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4 044,0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282 605,0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11 205,0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аудандық маңызы бар автомобиль жолдарын жөндеу, салу және қайта құру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271 400,0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271 400,0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8 211,0
</w:t>
            </w:r>
          </w:p>
        </w:tc>
      </w:tr>
      <w:tr>
        <w:trPr>
          <w:trHeight w:val="90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3 914,0</w:t>
            </w:r>
          </w:p>
        </w:tc>
      </w:tr>
      <w:tr>
        <w:trPr>
          <w:trHeight w:val="10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2 975,0</w:t>
            </w:r>
          </w:p>
        </w:tc>
      </w:tr>
      <w:tr>
        <w:trPr>
          <w:trHeight w:val="14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2 975,0</w:t>
            </w:r>
          </w:p>
        </w:tc>
      </w:tr>
      <w:tr>
        <w:trPr>
          <w:trHeight w:val="7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резерві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249 270,3
</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249 270,3</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249 270,3</w:t>
            </w:r>
          </w:p>
        </w:tc>
      </w:tr>
      <w:tr>
        <w:trPr>
          <w:trHeight w:val="12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(аяғына дейін пайдаланылмаған) мақсатты трансферттерді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248 831,0</w:t>
            </w:r>
          </w:p>
        </w:tc>
      </w:tr>
      <w:tr>
        <w:trPr>
          <w:trHeight w:val="9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10 000,0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
</w:t>
            </w:r>
          </w:p>
        </w:tc>
      </w:tr>
      <w:tr>
        <w:trPr>
          <w:trHeight w:val="5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
</w:t>
            </w:r>
          </w:p>
        </w:tc>
      </w:tr>
      <w:tr>
        <w:trPr>
          <w:trHeight w:val="57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капиталын қалыптастыру немесе ұлғайту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-182 226,7
</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182 226,7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59"/>
        <w:gridCol w:w="780"/>
        <w:gridCol w:w="6787"/>
        <w:gridCol w:w="267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24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-182 226,7</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182 226,7</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182 226,7</w:t>
            </w:r>
          </w:p>
        </w:tc>
      </w:tr>
    </w:tbl>
    <w:bookmarkStart w:name="z21" w:id="2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кезекті он екінші сессиясының</w:t>
      </w:r>
      <w:r>
        <w:br/>
      </w:r>
      <w:r>
        <w:rPr>
          <w:rFonts w:ascii="Times New Roman"/>
          <w:b w:val="false"/>
          <w:i w:val="false"/>
          <w:color w:val="000000"/>
          <w:sz w:val="28"/>
        </w:rPr>
        <w:t>
N 83 шешіміне N 2 қосымша</w:t>
      </w:r>
    </w:p>
    <w:bookmarkEnd w:id="20"/>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жарғалық</w:t>
      </w:r>
      <w:r>
        <w:br/>
      </w:r>
      <w:r>
        <w:rPr>
          <w:rFonts w:ascii="Times New Roman"/>
          <w:b/>
          <w:i w:val="false"/>
          <w:color w:val="000000"/>
        </w:rPr>
        <w:t>
қапиталын қалыптастыруға немесе ұлғайтуға</w:t>
      </w:r>
      <w:r>
        <w:br/>
      </w:r>
      <w:r>
        <w:rPr>
          <w:rFonts w:ascii="Times New Roman"/>
          <w:b/>
          <w:i w:val="false"/>
          <w:color w:val="000000"/>
        </w:rPr>
        <w:t>
      бағытталған бюджеттік бағдарламаларға</w:t>
      </w:r>
      <w:r>
        <w:br/>
      </w:r>
      <w:r>
        <w:rPr>
          <w:rFonts w:ascii="Times New Roman"/>
          <w:b/>
          <w:i w:val="false"/>
          <w:color w:val="000000"/>
        </w:rPr>
        <w:t>
    бөлуімен,2009 жылға арналған аудандық бюджеттің</w:t>
      </w:r>
      <w:r>
        <w:br/>
      </w:r>
      <w:r>
        <w:rPr>
          <w:rFonts w:ascii="Times New Roman"/>
          <w:b/>
          <w:i w:val="false"/>
          <w:color w:val="000000"/>
        </w:rPr>
        <w:t>
      бюджеттік даму бағдарламаларының</w:t>
      </w:r>
      <w:r>
        <w:br/>
      </w:r>
      <w:r>
        <w:rPr>
          <w:rFonts w:ascii="Times New Roman"/>
          <w:b/>
          <w:i w:val="false"/>
          <w:color w:val="000000"/>
        </w:rPr>
        <w:t>
ТІЗБЕСІ</w:t>
      </w:r>
    </w:p>
    <w:p>
      <w:pPr>
        <w:spacing w:after="0"/>
        <w:ind w:left="0"/>
        <w:jc w:val="both"/>
      </w:pPr>
      <w:r>
        <w:rPr>
          <w:rFonts w:ascii="Times New Roman"/>
          <w:b w:val="false"/>
          <w:i w:val="false"/>
          <w:color w:val="ff0000"/>
          <w:sz w:val="28"/>
        </w:rPr>
        <w:t>      Ескерту. 2 қосымша жаңа редакцияда - Ақтөбе облысы Хромтау</w:t>
      </w:r>
      <w:r>
        <w:br/>
      </w:r>
      <w:r>
        <w:rPr>
          <w:rFonts w:ascii="Times New Roman"/>
          <w:b w:val="false"/>
          <w:i w:val="false"/>
          <w:color w:val="ff0000"/>
          <w:sz w:val="28"/>
        </w:rPr>
        <w:t xml:space="preserve">
аудандық мәслихатының 26.10.2009 </w:t>
      </w:r>
      <w:r>
        <w:rPr>
          <w:rFonts w:ascii="Times New Roman"/>
          <w:b w:val="false"/>
          <w:i w:val="false"/>
          <w:color w:val="ff0000"/>
          <w:sz w:val="28"/>
        </w:rPr>
        <w:t>N 148</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33"/>
        <w:gridCol w:w="773"/>
        <w:gridCol w:w="753"/>
        <w:gridCol w:w="82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объектілерін салу және реконструкциялау</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Комуналдық шаруашылықты дамыту</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аббаттандыруды дамыту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кеңестік</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 дамыту</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шаруашалығы</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БАҒДАРЛАМАЛАРЫ</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Мәслихат</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фукцияларын орындайтын өкілді, атқарушы және басқа да органдар</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ТҰЛҒАЛАРДЫҢ ЖАРҒЫЛЫҚ КАПИТАЛЫН ҚАЛЫПТАСТЫРУ НЕМЕСЕ ҰЛҒАЙТУ ИНВЕСТИЦИЯЛАРЫ</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22" w:id="2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кезекті он екінші сессиясының</w:t>
      </w:r>
      <w:r>
        <w:br/>
      </w:r>
      <w:r>
        <w:rPr>
          <w:rFonts w:ascii="Times New Roman"/>
          <w:b w:val="false"/>
          <w:i w:val="false"/>
          <w:color w:val="000000"/>
          <w:sz w:val="28"/>
        </w:rPr>
        <w:t>
N 83 шешіміне N 3 қосымша</w:t>
      </w:r>
    </w:p>
    <w:bookmarkEnd w:id="21"/>
    <w:p>
      <w:pPr>
        <w:spacing w:after="0"/>
        <w:ind w:left="0"/>
        <w:jc w:val="left"/>
      </w:pPr>
      <w:r>
        <w:rPr>
          <w:rFonts w:ascii="Times New Roman"/>
          <w:b/>
          <w:i w:val="false"/>
          <w:color w:val="000000"/>
        </w:rPr>
        <w:t xml:space="preserve"> 2009 жылға арналған аудандық бюджетті атқару процесінде</w:t>
      </w:r>
      <w:r>
        <w:br/>
      </w:r>
      <w:r>
        <w:rPr>
          <w:rFonts w:ascii="Times New Roman"/>
          <w:b/>
          <w:i w:val="false"/>
          <w:color w:val="000000"/>
        </w:rPr>
        <w:t>
секвестрге жатпайтын аудандық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93"/>
        <w:gridCol w:w="773"/>
        <w:gridCol w:w="94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23" w:id="2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кезекті он екінші сессиясының</w:t>
      </w:r>
      <w:r>
        <w:br/>
      </w:r>
      <w:r>
        <w:rPr>
          <w:rFonts w:ascii="Times New Roman"/>
          <w:b w:val="false"/>
          <w:i w:val="false"/>
          <w:color w:val="000000"/>
          <w:sz w:val="28"/>
        </w:rPr>
        <w:t>
N 83 шешіміне N 4 қосымша</w:t>
      </w:r>
    </w:p>
    <w:bookmarkEnd w:id="22"/>
    <w:p>
      <w:pPr>
        <w:spacing w:after="0"/>
        <w:ind w:left="0"/>
        <w:jc w:val="left"/>
      </w:pPr>
      <w:r>
        <w:rPr>
          <w:rFonts w:ascii="Times New Roman"/>
          <w:b/>
          <w:i w:val="false"/>
          <w:color w:val="000000"/>
        </w:rPr>
        <w:t xml:space="preserve"> 123 Хромтау ауданы бойынша қала, селолық округтер әкімдіктерінің 2009 жылғы бюджеттік бағдарламалары</w:t>
      </w:r>
      <w:r>
        <w:br/>
      </w:r>
      <w:r>
        <w:rPr>
          <w:rFonts w:ascii="Times New Roman"/>
          <w:b/>
          <w:i w:val="false"/>
          <w:color w:val="000000"/>
        </w:rPr>
        <w:t>
бойынша қаржыландыру көлемі</w:t>
      </w:r>
    </w:p>
    <w:p>
      <w:pPr>
        <w:spacing w:after="0"/>
        <w:ind w:left="0"/>
        <w:jc w:val="both"/>
      </w:pPr>
      <w:r>
        <w:rPr>
          <w:rFonts w:ascii="Times New Roman"/>
          <w:b w:val="false"/>
          <w:i w:val="false"/>
          <w:color w:val="ff0000"/>
          <w:sz w:val="28"/>
        </w:rPr>
        <w:t>      Ескерту. 4 қосымша жаңа редакцияда - Ақтөбе облысы Хромтау</w:t>
      </w:r>
      <w:r>
        <w:br/>
      </w:r>
      <w:r>
        <w:rPr>
          <w:rFonts w:ascii="Times New Roman"/>
          <w:b w:val="false"/>
          <w:i w:val="false"/>
          <w:color w:val="ff0000"/>
          <w:sz w:val="28"/>
        </w:rPr>
        <w:t xml:space="preserve">
аудандық мәслихатының 26.10.2009 </w:t>
      </w:r>
      <w:r>
        <w:rPr>
          <w:rFonts w:ascii="Times New Roman"/>
          <w:b w:val="false"/>
          <w:i w:val="false"/>
          <w:color w:val="ff0000"/>
          <w:sz w:val="28"/>
        </w:rPr>
        <w:t>N 148</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2400"/>
        <w:gridCol w:w="2402"/>
        <w:gridCol w:w="2153"/>
        <w:gridCol w:w="2406"/>
      </w:tblGrid>
      <w:tr>
        <w:trPr>
          <w:trHeight w:val="675" w:hRule="atLeast"/>
        </w:trPr>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қаланың,ауылдың(селолық)округтің әкімі аппаратының қызметін қамтамасыз 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"Ерекше жағдайларда сырқаты ауыр адамдарды дәрігерлік көмек көрсететін ең жақын денсаулық сақтау ұйымына жеткізуді ұйымдастыру"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үйде әлеуметтік көмек көрсету"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Құдықсай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2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4 431</w:t>
            </w:r>
          </w:p>
        </w:tc>
      </w:tr>
      <w:tr>
        <w:trPr>
          <w:trHeight w:val="9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70 185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8 060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11 896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2940"/>
        <w:gridCol w:w="2940"/>
        <w:gridCol w:w="2940"/>
      </w:tblGrid>
      <w:tr>
        <w:trPr>
          <w:trHeight w:val="345"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45"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4 648,1</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6 035,9</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5 517</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Құдықсай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5 143</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285"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w:t>
            </w:r>
          </w:p>
        </w:tc>
      </w:tr>
      <w:tr>
        <w:trPr>
          <w:trHeight w:val="9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60 535</w:t>
            </w:r>
          </w:p>
        </w:tc>
      </w:tr>
      <w:tr>
        <w:trPr>
          <w:trHeight w:val="9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13 688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28 476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132 330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