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6252" w14:textId="6196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ауылдық округінің Жазық бекетінің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Ақжар ауылдық округі әкімінің 2008 жылғы 15 желтоқсандағы N 24 шешімі. Ақтөбе облысының Хромтау аудандық әділет басқармасында 2008 жылдың 24 желтоқсанда N 3-12-73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Ақтөбе облысы Хромтау ауданы Ақжар ауылдық округі әкімінің 17.07.2015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реквизиттері мен бүкіл мәтіні бойынша "селолық" сөздері тиісінше "ауылдық" сөзімен ауыстырылды - Ақтөбе облысы Хромтау ауданы Ақжар ауылдық округі әкімінің 17.07.2015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Ақжар ауылдық округінің Жазық бекетінің тұрғындарының 2008 жылғы 15 желтоқсандағы конференциясының хаттамасына сәйкес, Ақжар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Хромтау ауданы Ақжар ауылдық округі әкімінің 28.11.2017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Ақжар ауылдық округіне қарасты Жазық бекетінің атауы жоқ көшелеріне: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N 1 атауы жоқ көшесіне – Теміржолшылар көшесі деген атау берілсін;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 2 атауы жоқ көшесіне – Тәуелсіздік көшесі деген атау берілсін;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N 3 атауы жоқ көшесіне – Бірлік көшесі деген атау берілсін.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С.Сағымбаев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