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6584c4" w14:textId="36584c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"Аққұдық ауылдық округіне қарасты елді мекендерге көше атауын беру туралы"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Хромтау ауданы Аққұдық ауылдық әкімінің 2008 жылғы 06 қарашадағы N 5 шешімі. Ақтөбе облысының Хромтау аудандық Әділет басқармасында 2008 жылғы 05 желтоқсанда N 3-12-66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Шешімнің деректемелерінде, атауында және бүкіл мәтіні бойынша "селолық" сөзі тиісінше "ауылдық" сөзімен ауыстырылды - Ақтөбе облысы Хромтау ауданы Аққұдық ауылдық округінің әкімінің 14.07.2015 </w:t>
      </w:r>
      <w:r>
        <w:rPr>
          <w:rFonts w:ascii="Times New Roman"/>
          <w:b w:val="false"/>
          <w:i w:val="false"/>
          <w:color w:val="ff0000"/>
          <w:sz w:val="28"/>
        </w:rPr>
        <w:t>№ 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"Қазақстан Республикасындағы жергілікті мемлекеттік басқару және өзін-өзі басқару туралы" Қазақстан Республикасының 2001 жылғы 23 қантардағы № 148 Заңы </w:t>
      </w:r>
      <w:r>
        <w:rPr>
          <w:rFonts w:ascii="Times New Roman"/>
          <w:b w:val="false"/>
          <w:i w:val="false"/>
          <w:color w:val="000000"/>
          <w:sz w:val="28"/>
        </w:rPr>
        <w:t>35–бабының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2–тармағына және "Қазақстан Республикасының әкімшілік-аумақтық құрлысы туралы" Қазақстан Республикасының 1993 жылғы 8 желтоқсандағы № 4200 Заңы </w:t>
      </w:r>
      <w:r>
        <w:rPr>
          <w:rFonts w:ascii="Times New Roman"/>
          <w:b w:val="false"/>
          <w:i w:val="false"/>
          <w:color w:val="000000"/>
          <w:sz w:val="28"/>
        </w:rPr>
        <w:t>14–бабының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4–тармақшасына және тиісті аумақ халқының пікірін ескере отырып Аққұдық ауылдық округ әкімі: </w:t>
      </w:r>
      <w:r>
        <w:rPr>
          <w:rFonts w:ascii="Times New Roman"/>
          <w:b/>
          <w:i w:val="false"/>
          <w:color w:val="000000"/>
          <w:sz w:val="28"/>
        </w:rPr>
        <w:t>ШЕШІМ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Кіріспеге өзгеріс енгізілді - Ақтөбе облысы Хромтау ауданы Аққұдық ауылдық округінің әкімінің 14.07.2015 </w:t>
      </w:r>
      <w:r>
        <w:rPr>
          <w:rFonts w:ascii="Times New Roman"/>
          <w:b w:val="false"/>
          <w:i w:val="false"/>
          <w:color w:val="ff0000"/>
          <w:sz w:val="28"/>
        </w:rPr>
        <w:t>№ 2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енгізіледі); 24.04.2017 </w:t>
      </w:r>
      <w:r>
        <w:rPr>
          <w:rFonts w:ascii="Times New Roman"/>
          <w:b w:val="false"/>
          <w:i w:val="false"/>
          <w:color w:val="ff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Аққұдық ауылдық округі халқының пікірін ескере отырып Аққұдық, Қатынадыр ауылдарының көшелеріне атау берілсін.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1. Аққұдық ауылдық округінің кейбір елді мекендерінің көшелеріне келесі атаулар берілсін: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Аққұдық ауылында–Бейбітшілік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–Оспанов Құрманғали көшесі. Қарағандысай қыстағы осы көшеге қарайды;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–Жеңіс көшесі, осы көшеге Аққұдық темір жол бекеті бойындағы барлық үйлер жатқызылады;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Қатынадыр ауылында–Тәуелсіздік көшесі, көшеге осы елді мекендегі барлық үйлер жатқызылады.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1, 2 тармақтары біріктірілді және жаңа редакцияда - Ақтөбе облысы Хромтау ауданы Аққұдық ауылдық округінің әкімінің 14.07.2015 </w:t>
      </w:r>
      <w:r>
        <w:rPr>
          <w:rFonts w:ascii="Times New Roman"/>
          <w:b w:val="false"/>
          <w:i w:val="false"/>
          <w:color w:val="ff0000"/>
          <w:sz w:val="28"/>
        </w:rPr>
        <w:t>№ 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 Осы шешім Әділет мекемесінде мемлекеттік тіркелген күннен бастап күшіне енеді және алғашқы ресми жарияланған күннен бастап он күнтізбелік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3-тармаққа өзгеріс енгізілді - Ақтөбе облысы Хромтау ауданы Аққұдық ауылдық округінің әкімінің 14.07.2015 </w:t>
      </w:r>
      <w:r>
        <w:rPr>
          <w:rFonts w:ascii="Times New Roman"/>
          <w:b w:val="false"/>
          <w:i w:val="false"/>
          <w:color w:val="ff0000"/>
          <w:sz w:val="28"/>
        </w:rPr>
        <w:t>№ 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Аққұдық ауылдық округінің әкімі: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Иманкулов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