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94a0" w14:textId="6fc9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"Дөң" ауылдық округінің елді мекендерінің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"Дөң" ауылдық округі әкімінің 2008 жылғы 15 желтоқсандағы N 16 шешімі. Ақтөбе облысының Хромтау аудандық әділет басқармасында 2008 жылдың 18 желтоқсанда N 3-12-71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Ақтөбе облысы Хромтау ауданы Дөң ауылдық округінің әкімінің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мәтінінде "селолық" сөздері тиісінше "ауылдық" сөзімен ауыстырылды - Ақтөбе облысы Хромтау ауданы Дөң ауылдық округінің әкімінің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отырып, Дөң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Хромтау ауданы Дөң ауылдық округі әкімінің 28.11.2017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"Дөң" ауылдық округінің келесі елді мекендерінің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"Дөң" ауылында – 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"Оңғар ауылында - Б.Алдияров атындағы көше;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Ақжар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Адыр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Бұлақ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1, 2, 3 тармақтары біріктірілді және жаңа редакцияда - Ақтөбе облысы Хромтау ауданы Дөң ауылдық округінің әкімінің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 соң қолданысқа еңгізіледі.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Ақтөбе облысы Хромтау ауданы Дөң ауылдық округінің әкімінің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"Дөң"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