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82fb" w14:textId="3618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Қопа ауылдық округінің елді мекендерінің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Қопа ауылдық округі әкімінің 2008 жылғы 1 желтоқсандағы N 6 шешімі. Ақтөбе облысының Хромтау аудандық әділет басқармасында 2008 жылдың 15 желтоқсанда N 3-12-68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Хромтау ауданы Қопа ауылдық округінің әкімінің 12.11.2018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және бүкіл мәтіні бойынша "селолық", "селосының" сөздері "ауылдық", "ауылының" сөздерімен ауыстырылды - Ақтөбе облысы Хромтау ауданы Қопа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Кіріспеге өзгерту енгізілді - Ақтөбе облысы Хромтау ауданы Қопа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Қопа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кіріспесі жаңа редакцияда - Ақтөбе облысы Хромтау ауданы Қопа ауылдық округінің әкімінің 12.11.2018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Атауы жоқ көшелерге: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Қопа ауылының атауы жоқ көшелеріне – Ор көшесі, Байсеркеш Нұрлыбаев көшесі, Мухамбетқали Ділманов көшесі, Мырзагерей Елкеев көшесі, Достық көшесі, Мәншүк Мәметова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Тамды ауылының атауы жоқ көшелеріне - Әйтеке би көшесі, Ардагерлер көшесі, Әлия Молдағұлова көшесі, Тәуелсіздік көшесі, Ақтөбе көшесі, Қуандық Шаңғытбаев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Амангелді ауылының атауы жоқ көшесіне – Амангелді Иманов деген атау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10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Қопа ауылдық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И.А.Беловод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