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9a289" w14:textId="989a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2008 жылғы 19 желтоқсандағы N 88 шешімі. Ақтөбе облысы Шалқар ауданының Әділет басқармасында 2009 жылғы 6 қаңтарда N 3-13-91 тіркелді. Күші жойылды - Ақтөбе облысы Шалқар аудандық мәслихатының 2009 жылғы 28 желтоқсандағы N 166 шешімімен</w:t>
      </w:r>
    </w:p>
    <w:p>
      <w:pPr>
        <w:spacing w:after="0"/>
        <w:ind w:left="0"/>
        <w:jc w:val="both"/>
      </w:pPr>
      <w:r>
        <w:rPr>
          <w:rFonts w:ascii="Times New Roman"/>
          <w:b w:val="false"/>
          <w:i/>
          <w:color w:val="800000"/>
          <w:sz w:val="28"/>
        </w:rPr>
        <w:t>      Ескерту. Күші жойылды - Ақтөбе облысы Шалқар аудандық мәслихатының 2009.12.28 N 166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
      1. Шалқар ауданының 2009 жылға арналған бюджеті </w:t>
      </w:r>
      <w:r>
        <w:rPr>
          <w:rFonts w:ascii="Times New Roman"/>
          <w:b w:val="false"/>
          <w:i w:val="false"/>
          <w:color w:val="000000"/>
          <w:sz w:val="28"/>
        </w:rPr>
        <w:t>1 қосымшаға</w:t>
      </w:r>
      <w:r>
        <w:rPr>
          <w:rFonts w:ascii="Times New Roman"/>
          <w:b w:val="false"/>
          <w:i w:val="false"/>
          <w:color w:val="000000"/>
          <w:sz w:val="28"/>
        </w:rPr>
        <w:t xml:space="preserve"> сәйкес келесі көлемде бекітілсін:</w:t>
      </w:r>
      <w:r>
        <w:br/>
      </w:r>
      <w:r>
        <w:rPr>
          <w:rFonts w:ascii="Times New Roman"/>
          <w:b w:val="false"/>
          <w:i w:val="false"/>
          <w:color w:val="000000"/>
          <w:sz w:val="28"/>
        </w:rPr>
        <w:t>
      1) Кірістер                        3362093,4 мың теңге,</w:t>
      </w:r>
      <w:r>
        <w:br/>
      </w:r>
      <w:r>
        <w:rPr>
          <w:rFonts w:ascii="Times New Roman"/>
          <w:b w:val="false"/>
          <w:i w:val="false"/>
          <w:color w:val="000000"/>
          <w:sz w:val="28"/>
        </w:rPr>
        <w:t>
      оның ішінде:</w:t>
      </w:r>
      <w:r>
        <w:br/>
      </w:r>
      <w:r>
        <w:rPr>
          <w:rFonts w:ascii="Times New Roman"/>
          <w:b w:val="false"/>
          <w:i w:val="false"/>
          <w:color w:val="000000"/>
          <w:sz w:val="28"/>
        </w:rPr>
        <w:t>
      салықтық түсімдер                   651229,0 мың теңге,</w:t>
      </w:r>
      <w:r>
        <w:br/>
      </w:r>
      <w:r>
        <w:rPr>
          <w:rFonts w:ascii="Times New Roman"/>
          <w:b w:val="false"/>
          <w:i w:val="false"/>
          <w:color w:val="000000"/>
          <w:sz w:val="28"/>
        </w:rPr>
        <w:t>
      салықтық емес түсімдер               43084,0 мың теңге,</w:t>
      </w:r>
      <w:r>
        <w:br/>
      </w:r>
      <w:r>
        <w:rPr>
          <w:rFonts w:ascii="Times New Roman"/>
          <w:b w:val="false"/>
          <w:i w:val="false"/>
          <w:color w:val="000000"/>
          <w:sz w:val="28"/>
        </w:rPr>
        <w:t>
      негізгі капиталды сатудан</w:t>
      </w:r>
      <w:r>
        <w:br/>
      </w:r>
      <w:r>
        <w:rPr>
          <w:rFonts w:ascii="Times New Roman"/>
          <w:b w:val="false"/>
          <w:i w:val="false"/>
          <w:color w:val="000000"/>
          <w:sz w:val="28"/>
        </w:rPr>
        <w:t>
      түсетін түсімдер                     16187,0 мың теңге,</w:t>
      </w:r>
      <w:r>
        <w:br/>
      </w:r>
      <w:r>
        <w:rPr>
          <w:rFonts w:ascii="Times New Roman"/>
          <w:b w:val="false"/>
          <w:i w:val="false"/>
          <w:color w:val="000000"/>
          <w:sz w:val="28"/>
        </w:rPr>
        <w:t>
      трансферттердің түсімдері          2602283,4 мың теңге,</w:t>
      </w:r>
      <w:r>
        <w:br/>
      </w:r>
      <w:r>
        <w:rPr>
          <w:rFonts w:ascii="Times New Roman"/>
          <w:b w:val="false"/>
          <w:i w:val="false"/>
          <w:color w:val="000000"/>
          <w:sz w:val="28"/>
        </w:rPr>
        <w:t>
      2) Шығындар                        3362093,4 мың теңге;</w:t>
      </w:r>
      <w:r>
        <w:br/>
      </w:r>
      <w:r>
        <w:rPr>
          <w:rFonts w:ascii="Times New Roman"/>
          <w:b w:val="false"/>
          <w:i w:val="false"/>
          <w:color w:val="000000"/>
          <w:sz w:val="28"/>
        </w:rPr>
        <w:t>
      3) таза бюджеттік кредит беру              0 мың теңге;</w:t>
      </w:r>
      <w:r>
        <w:br/>
      </w:r>
      <w:r>
        <w:rPr>
          <w:rFonts w:ascii="Times New Roman"/>
          <w:b w:val="false"/>
          <w:i w:val="false"/>
          <w:color w:val="000000"/>
          <w:sz w:val="28"/>
        </w:rPr>
        <w:t>
      4) қаржы активтерімен жасалатын</w:t>
      </w:r>
      <w:r>
        <w:br/>
      </w:r>
      <w:r>
        <w:rPr>
          <w:rFonts w:ascii="Times New Roman"/>
          <w:b w:val="false"/>
          <w:i w:val="false"/>
          <w:color w:val="000000"/>
          <w:sz w:val="28"/>
        </w:rPr>
        <w:t>
      операциялар бойынша сальдо                 0 мың теңге,</w:t>
      </w:r>
      <w:r>
        <w:br/>
      </w:r>
      <w:r>
        <w:rPr>
          <w:rFonts w:ascii="Times New Roman"/>
          <w:b w:val="false"/>
          <w:i w:val="false"/>
          <w:color w:val="000000"/>
          <w:sz w:val="28"/>
        </w:rPr>
        <w:t>
      5) бюджет тапшылығы (профициті)     -49310,0 мың теңге;</w:t>
      </w:r>
      <w:r>
        <w:br/>
      </w:r>
      <w:r>
        <w:rPr>
          <w:rFonts w:ascii="Times New Roman"/>
          <w:b w:val="false"/>
          <w:i w:val="false"/>
          <w:color w:val="000000"/>
          <w:sz w:val="28"/>
        </w:rPr>
        <w:t xml:space="preserve">
      6) бюджет тапшылығын </w:t>
      </w:r>
      <w:r>
        <w:br/>
      </w:r>
      <w:r>
        <w:rPr>
          <w:rFonts w:ascii="Times New Roman"/>
          <w:b w:val="false"/>
          <w:i w:val="false"/>
          <w:color w:val="000000"/>
          <w:sz w:val="28"/>
        </w:rPr>
        <w:t>
      қаржыландыру               49310,0 мың теңге мың теңге.</w:t>
      </w:r>
      <w:r>
        <w:br/>
      </w:r>
      <w:r>
        <w:rPr>
          <w:rFonts w:ascii="Times New Roman"/>
          <w:b w:val="false"/>
          <w:i w:val="false"/>
          <w:color w:val="000000"/>
          <w:sz w:val="28"/>
        </w:rPr>
        <w:t>
</w:t>
      </w:r>
      <w:r>
        <w:rPr>
          <w:rFonts w:ascii="Times New Roman"/>
          <w:b w:val="false"/>
          <w:i/>
          <w:color w:val="800000"/>
          <w:sz w:val="28"/>
        </w:rPr>
        <w:t xml:space="preserve">      Ескерту. 1 тармағына өзгерістер енгізілді - Ақтөбе облысы  Шалқар аудандық мәслихатының 2009.02.10 </w:t>
      </w:r>
      <w:r>
        <w:rPr>
          <w:rFonts w:ascii="Times New Roman"/>
          <w:b w:val="false"/>
          <w:i w:val="false"/>
          <w:color w:val="000000"/>
          <w:sz w:val="28"/>
        </w:rPr>
        <w:t>N 111</w:t>
      </w:r>
      <w:r>
        <w:rPr>
          <w:rFonts w:ascii="Times New Roman"/>
          <w:b w:val="false"/>
          <w:i/>
          <w:color w:val="800000"/>
          <w:sz w:val="28"/>
        </w:rPr>
        <w:t xml:space="preserve"> (қолданысқа енгізілу тәртібін </w:t>
      </w:r>
      <w:r>
        <w:rPr>
          <w:rFonts w:ascii="Times New Roman"/>
          <w:b w:val="false"/>
          <w:i w:val="false"/>
          <w:color w:val="000000"/>
          <w:sz w:val="28"/>
        </w:rPr>
        <w:t>2 тармағынан</w:t>
      </w:r>
      <w:r>
        <w:rPr>
          <w:rFonts w:ascii="Times New Roman"/>
          <w:b w:val="false"/>
          <w:i/>
          <w:color w:val="800000"/>
          <w:sz w:val="28"/>
        </w:rPr>
        <w:t xml:space="preserve"> қараңыз), 2009.04.24 </w:t>
      </w:r>
      <w:r>
        <w:rPr>
          <w:rFonts w:ascii="Times New Roman"/>
          <w:b w:val="false"/>
          <w:i w:val="false"/>
          <w:color w:val="000000"/>
          <w:sz w:val="28"/>
        </w:rPr>
        <w:t>N 118</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2009.07.27 </w:t>
      </w:r>
      <w:r>
        <w:rPr>
          <w:rFonts w:ascii="Times New Roman"/>
          <w:b w:val="false"/>
          <w:i w:val="false"/>
          <w:color w:val="000000"/>
          <w:sz w:val="28"/>
        </w:rPr>
        <w:t>N 137</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2009.10.22 </w:t>
      </w:r>
      <w:r>
        <w:rPr>
          <w:rFonts w:ascii="Times New Roman"/>
          <w:b w:val="false"/>
          <w:i w:val="false"/>
          <w:color w:val="000000"/>
          <w:sz w:val="28"/>
        </w:rPr>
        <w:t>N 146</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2009.11.26 </w:t>
      </w:r>
      <w:r>
        <w:rPr>
          <w:rFonts w:ascii="Times New Roman"/>
          <w:b w:val="false"/>
          <w:i w:val="false"/>
          <w:color w:val="000000"/>
          <w:sz w:val="28"/>
        </w:rPr>
        <w:t>N 153</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шешімдерімен.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Аудан бюджеті кірісіне төмендегі түсімдер толығымен есептелсін:</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 бензин (авиациялықты қоспағанда) және дизель отыны үшін;</w:t>
      </w:r>
      <w:r>
        <w:br/>
      </w:r>
      <w:r>
        <w:rPr>
          <w:rFonts w:ascii="Times New Roman"/>
          <w:b w:val="false"/>
          <w:i w:val="false"/>
          <w:color w:val="000000"/>
          <w:sz w:val="28"/>
        </w:rPr>
        <w:t>
      жер учаскелерін пайдаланғаны үшін төлем;</w:t>
      </w:r>
      <w:r>
        <w:br/>
      </w:r>
      <w:r>
        <w:rPr>
          <w:rFonts w:ascii="Times New Roman"/>
          <w:b w:val="false"/>
          <w:i w:val="false"/>
          <w:color w:val="000000"/>
          <w:sz w:val="28"/>
        </w:rPr>
        <w:t>
      жекелеген қызмет түрлерімен айналысу құқығы үшін алынатын лицензиялық алым;</w:t>
      </w:r>
      <w:r>
        <w:br/>
      </w:r>
      <w:r>
        <w:rPr>
          <w:rFonts w:ascii="Times New Roman"/>
          <w:b w:val="false"/>
          <w:i w:val="false"/>
          <w:color w:val="000000"/>
          <w:sz w:val="28"/>
        </w:rPr>
        <w:t>
      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аукциондардан алынатын алым;</w:t>
      </w:r>
      <w:r>
        <w:br/>
      </w:r>
      <w:r>
        <w:rPr>
          <w:rFonts w:ascii="Times New Roman"/>
          <w:b w:val="false"/>
          <w:i w:val="false"/>
          <w:color w:val="000000"/>
          <w:sz w:val="28"/>
        </w:rPr>
        <w:t>
      көлік құралдарын тіркегені, сондай-ақ оларды қайта тіркегені үшін алым;</w:t>
      </w:r>
      <w:r>
        <w:br/>
      </w:r>
      <w:r>
        <w:rPr>
          <w:rFonts w:ascii="Times New Roman"/>
          <w:b w:val="false"/>
          <w:i w:val="false"/>
          <w:color w:val="000000"/>
          <w:sz w:val="28"/>
        </w:rPr>
        <w:t>
      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8"/>
        </w:rPr>
        <w:t>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r>
        <w:br/>
      </w:r>
      <w:r>
        <w:rPr>
          <w:rFonts w:ascii="Times New Roman"/>
          <w:b w:val="false"/>
          <w:i w:val="false"/>
          <w:color w:val="000000"/>
          <w:sz w:val="28"/>
        </w:rPr>
        <w:t>
      басқа да салықтар;</w:t>
      </w:r>
      <w:r>
        <w:br/>
      </w:r>
      <w:r>
        <w:rPr>
          <w:rFonts w:ascii="Times New Roman"/>
          <w:b w:val="false"/>
          <w:i w:val="false"/>
          <w:color w:val="000000"/>
          <w:sz w:val="28"/>
        </w:rPr>
        <w:t>
      мемлекеттік баж;</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коммуналдық мемлекеттік кәсіпорындардың таза кірісінің бір бөлігінің түсімдері;</w:t>
      </w:r>
      <w:r>
        <w:br/>
      </w:r>
      <w:r>
        <w:rPr>
          <w:rFonts w:ascii="Times New Roman"/>
          <w:b w:val="false"/>
          <w:i w:val="false"/>
          <w:color w:val="000000"/>
          <w:sz w:val="28"/>
        </w:rPr>
        <w:t>
      коммуналдық меншіктегі акциялардың мемлекеттік пакетіне берілетін дивиденттер;</w:t>
      </w:r>
      <w:r>
        <w:br/>
      </w:r>
      <w:r>
        <w:rPr>
          <w:rFonts w:ascii="Times New Roman"/>
          <w:b w:val="false"/>
          <w:i w:val="false"/>
          <w:color w:val="000000"/>
          <w:sz w:val="28"/>
        </w:rPr>
        <w:t>
      коммуналдық меншіктегі заңды тұлғаларға қатысу үлесіне кірістер;</w:t>
      </w:r>
      <w:r>
        <w:br/>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(жұмыстарды,қызметтерді) өткізуінен түсетін түсімдер;</w:t>
      </w:r>
      <w:r>
        <w:br/>
      </w:r>
      <w:r>
        <w:rPr>
          <w:rFonts w:ascii="Times New Roman"/>
          <w:b w:val="false"/>
          <w:i w:val="false"/>
          <w:color w:val="000000"/>
          <w:sz w:val="28"/>
        </w:rPr>
        <w:t>
      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8"/>
        </w:rPr>
        <w:t>
      жергілікті бюджеттен қаржыландырылатын мемлекеттік мекемелер ұйымдастыратын мемлекеттік сатып алуды өткізуден түсетін ақшаның түсімі; жергілікті мемлекеттік органдар салатын әкімшілік айыппұлдар өсімпұлдар, санкциялар;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жер учаскелерін жалдау құқығын сатқаны үшін төлем.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xml:space="preserve">3. Қазақстан Республикасының 2008 жылғы 04 желтоқсандағы "2009-2011 жылдарға арналған республикалық бюджет туралы" N 96 </w:t>
      </w:r>
      <w:r>
        <w:rPr>
          <w:rFonts w:ascii="Times New Roman"/>
          <w:b w:val="false"/>
          <w:i w:val="false"/>
          <w:color w:val="000000"/>
          <w:sz w:val="28"/>
        </w:rPr>
        <w:t>Заңына</w:t>
      </w:r>
      <w:r>
        <w:rPr>
          <w:rFonts w:ascii="Times New Roman"/>
          <w:b w:val="false"/>
          <w:i w:val="false"/>
          <w:color w:val="000000"/>
          <w:sz w:val="28"/>
        </w:rPr>
        <w:t xml:space="preserve"> сәйкес 2009 жылғы 01 қаңтардан бастап:</w:t>
      </w:r>
      <w:r>
        <w:br/>
      </w:r>
      <w:r>
        <w:rPr>
          <w:rFonts w:ascii="Times New Roman"/>
          <w:b w:val="false"/>
          <w:i w:val="false"/>
          <w:color w:val="000000"/>
          <w:sz w:val="28"/>
        </w:rPr>
        <w:t>
      жалақының ең төменгі мөлшері – 13470 теңге;</w:t>
      </w:r>
      <w:r>
        <w:br/>
      </w:r>
      <w:r>
        <w:rPr>
          <w:rFonts w:ascii="Times New Roman"/>
          <w:b w:val="false"/>
          <w:i w:val="false"/>
          <w:color w:val="000000"/>
          <w:sz w:val="28"/>
        </w:rPr>
        <w:t>
      Қазақстан Республикасының заңдарына сәйкес зейнетақыларды, жәрдемақыларды және өзге де әлеуметтік төлемдерді есептеу үшін, сондай-ақ айыппұл санкцияларын, салықтар және басқа да төлемдерді қолдану үшін айлық есептік көрсеткіш 1273 теңге;</w:t>
      </w:r>
      <w:r>
        <w:br/>
      </w:r>
      <w:r>
        <w:rPr>
          <w:rFonts w:ascii="Times New Roman"/>
          <w:b w:val="false"/>
          <w:i w:val="false"/>
          <w:color w:val="000000"/>
          <w:sz w:val="28"/>
        </w:rPr>
        <w:t>
      базалық әлеуметтік төлемдерінің мөлшерін есептеу үшін ең төменгі күнкөріс деңгейінің шамасы – 13470 теңге мөлшерінде белгіленгені ескерілсін және басшылыққа алынсын.</w:t>
      </w:r>
      <w:r>
        <w:br/>
      </w:r>
      <w:r>
        <w:rPr>
          <w:rFonts w:ascii="Times New Roman"/>
          <w:b w:val="false"/>
          <w:i w:val="false"/>
          <w:color w:val="000000"/>
          <w:sz w:val="28"/>
        </w:rPr>
        <w:t>
      2009 жылдың 1 шілдесінен:</w:t>
      </w:r>
      <w:r>
        <w:br/>
      </w:r>
      <w:r>
        <w:rPr>
          <w:rFonts w:ascii="Times New Roman"/>
          <w:b w:val="false"/>
          <w:i w:val="false"/>
          <w:color w:val="000000"/>
          <w:sz w:val="28"/>
        </w:rPr>
        <w:t>
      жалақының ең төменгі мөлшері – 13717 теңге;</w:t>
      </w:r>
      <w:r>
        <w:br/>
      </w:r>
      <w:r>
        <w:rPr>
          <w:rFonts w:ascii="Times New Roman"/>
          <w:b w:val="false"/>
          <w:i w:val="false"/>
          <w:color w:val="000000"/>
          <w:sz w:val="28"/>
        </w:rPr>
        <w:t>
      Қазақстан Республикасының заңдарына сәйкес зейнетақыларды, жәрдемақыларды және өзге де әлеуметтік төлемдерді есептеу үшін, сондай-ақ айыппұл санкцияларын, салықтар және басқа да төлемдерді қолдану үшін айлық есептік көрсеткіш 1296 теңге;</w:t>
      </w:r>
      <w:r>
        <w:br/>
      </w:r>
      <w:r>
        <w:rPr>
          <w:rFonts w:ascii="Times New Roman"/>
          <w:b w:val="false"/>
          <w:i w:val="false"/>
          <w:color w:val="000000"/>
          <w:sz w:val="28"/>
        </w:rPr>
        <w:t>
      базалық әлеуметтік төлемдерінің мөлшерін есептеу үшін ең төменгі күнкөріс деңгейінің шамасы – 13717 теңге мөлшерінде белгіленгені ескерілсін және басшылыққа алынсын.</w:t>
      </w:r>
      <w:r>
        <w:br/>
      </w:r>
      <w:r>
        <w:rPr>
          <w:rFonts w:ascii="Times New Roman"/>
          <w:b w:val="false"/>
          <w:i w:val="false"/>
          <w:color w:val="000000"/>
          <w:sz w:val="28"/>
        </w:rPr>
        <w:t>
</w:t>
      </w:r>
      <w:r>
        <w:rPr>
          <w:rFonts w:ascii="Times New Roman"/>
          <w:b w:val="false"/>
          <w:i/>
          <w:color w:val="800000"/>
          <w:sz w:val="28"/>
        </w:rPr>
        <w:t xml:space="preserve">      Ескерту. 3 тармаққа өзгерту енгізілді - Ақтөбе облысы Шалқар аудандық мәслихатының 2009.04.24 </w:t>
      </w:r>
      <w:r>
        <w:rPr>
          <w:rFonts w:ascii="Times New Roman"/>
          <w:b w:val="false"/>
          <w:i w:val="false"/>
          <w:color w:val="000000"/>
          <w:sz w:val="28"/>
        </w:rPr>
        <w:t>N 118</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Республикасының "2009-2011 жылдарға арналған республикалық бюджет туралы" Заңының </w:t>
      </w:r>
      <w:r>
        <w:rPr>
          <w:rFonts w:ascii="Times New Roman"/>
          <w:b w:val="false"/>
          <w:i w:val="false"/>
          <w:color w:val="000000"/>
          <w:sz w:val="28"/>
        </w:rPr>
        <w:t>5 бабына</w:t>
      </w:r>
      <w:r>
        <w:rPr>
          <w:rFonts w:ascii="Times New Roman"/>
          <w:b w:val="false"/>
          <w:i w:val="false"/>
          <w:color w:val="000000"/>
          <w:sz w:val="28"/>
        </w:rPr>
        <w:t xml:space="preserve"> сәйкес жұмыс берушілер еңбекке уақытша жарамсыздық, жүктілік пен босану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сомасынан асып түсуі нәтижесінде 1998 жылғы 31 желтоқсан дағы жағдай бойынша құралған теріс сальдо ай-сайын жалақы қорының 4 проценті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xml:space="preserve">
      5. Ақтөбе облыстық мәслихатының 2008 жылғы 10 желтоқсандағы "2009 жылға арналған облыстық бюджет туралы" N 125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бюджетіне облыстық бюджеттен 1862282,0 мың теңге көлемінде субвенция бөлінгені ескерілсін және басшылыққа алынсын.</w:t>
      </w:r>
      <w:r>
        <w:br/>
      </w:r>
      <w:r>
        <w:rPr>
          <w:rFonts w:ascii="Times New Roman"/>
          <w:b w:val="false"/>
          <w:i w:val="false"/>
          <w:color w:val="000000"/>
          <w:sz w:val="28"/>
        </w:rPr>
        <w:t>
</w:t>
      </w:r>
      <w:r>
        <w:rPr>
          <w:rFonts w:ascii="Times New Roman"/>
          <w:b w:val="false"/>
          <w:i/>
          <w:color w:val="800000"/>
          <w:sz w:val="28"/>
        </w:rPr>
        <w:t xml:space="preserve">      Ескерту. 5 тармаққа өзгерту енгізілді - Ақтөбе облысы Шалқар аудандық мәслихатының 2009.04.24 </w:t>
      </w:r>
      <w:r>
        <w:rPr>
          <w:rFonts w:ascii="Times New Roman"/>
          <w:b w:val="false"/>
          <w:i w:val="false"/>
          <w:color w:val="000000"/>
          <w:sz w:val="28"/>
        </w:rPr>
        <w:t>N 118</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6. Аудан бюджетінде жаңадан іске қосылатын білім беру объектілерін күтіп-ұстауға республикалық бюджеттен бөлінген трансферттердің есебінен облыстық бюджеттен 109574,0 мың теңге ағымдағы нысаналы трансферттердің бөлінгені ескерілсін және басшылыққа алынсын.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7. Білім беруді дамытудың 2005-2010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байланысты республикалық бюджеттен бөлінген трансферттердің есебінен аудан бюджетіне облыстық бюджеттен:</w:t>
      </w:r>
      <w:r>
        <w:br/>
      </w:r>
      <w:r>
        <w:rPr>
          <w:rFonts w:ascii="Times New Roman"/>
          <w:b w:val="false"/>
          <w:i w:val="false"/>
          <w:color w:val="000000"/>
          <w:sz w:val="28"/>
        </w:rPr>
        <w:t>
      бастауыш, негізгі орта және жалпы орта білім беретін мемлекеттік мекемелердегі биология кабинеттерін оқу-жабдығымен жарақтандыруға 16390,0 мың теңге;</w:t>
      </w:r>
      <w:r>
        <w:br/>
      </w:r>
      <w:r>
        <w:rPr>
          <w:rFonts w:ascii="Times New Roman"/>
          <w:b w:val="false"/>
          <w:i w:val="false"/>
          <w:color w:val="000000"/>
          <w:sz w:val="28"/>
        </w:rPr>
        <w:t>
      бастауыш, негізгі орта және жалпы орта білім беретін мемлекеттік мекемелердегі лингафондық және мультимедиалық кабинеттер құруға 16600,0 мың теңге;</w:t>
      </w:r>
      <w:r>
        <w:br/>
      </w:r>
      <w:r>
        <w:rPr>
          <w:rFonts w:ascii="Times New Roman"/>
          <w:b w:val="false"/>
          <w:i w:val="false"/>
          <w:color w:val="000000"/>
          <w:sz w:val="28"/>
        </w:rPr>
        <w:t>
      бастауыш, негізгі орта және жалпы орта білім беретін мемлекеттік жүйесіне оқытудың жаңа технологияларын енгізуге 12700,0 мың теңге ағымдағы нысаналы трансферттердің бөлінгені ескерілсін және басшылыққа алынсын.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8. Ең төменгі күнкөріс мөлшерінің өсуіне байланысты республикалық бюджеттен бөлінген трансферттердің есебінен аудан бюджетіне облыстық бюджеттен:</w:t>
      </w:r>
      <w:r>
        <w:br/>
      </w:r>
      <w:r>
        <w:rPr>
          <w:rFonts w:ascii="Times New Roman"/>
          <w:b w:val="false"/>
          <w:i w:val="false"/>
          <w:color w:val="000000"/>
          <w:sz w:val="28"/>
        </w:rPr>
        <w:t>
      мемлекеттік атаулы әлеуметтік көмек төлеуге 9412,0 мың теңге;</w:t>
      </w:r>
      <w:r>
        <w:br/>
      </w:r>
      <w:r>
        <w:rPr>
          <w:rFonts w:ascii="Times New Roman"/>
          <w:b w:val="false"/>
          <w:i w:val="false"/>
          <w:color w:val="000000"/>
          <w:sz w:val="28"/>
        </w:rPr>
        <w:t>
      аз қамтылған отбасыларындағы 18 жасқа дейінгі балаларға мемлекеттік жәрдемақылар төлеуге 19000,0 мың теңге ағымдағы нысаналы трансферттердің бөлінгені ескерілсін және басшылыққа алынсын.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8 тармаққа өзгерту енгізілді - Ақтөбе облысы Шалқар аудандық мәслихатының 2009.11.26 </w:t>
      </w:r>
      <w:r>
        <w:rPr>
          <w:rFonts w:ascii="Times New Roman"/>
          <w:b w:val="false"/>
          <w:i w:val="false"/>
          <w:color w:val="000000"/>
          <w:sz w:val="28"/>
        </w:rPr>
        <w:t>N 153</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9. Ауылдық елді мекендердің әлеуметтік саласының мамандарына әлеуметтік қолдау шараларын іске асыруға республикалық бюджеттен бөлінген трансферттердің есебінен аудан бюджетіне облыстық бюджеттен 1918,5 мың теңге ағымдағы нысаналы трансферттердің бөлінгені ескерілсін және басшылыққа алынсын.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8 тармаққа өзгерту енгізілді - Ақтөбе облысы Шалқар аудандық мәслихатының 2009.11.26 </w:t>
      </w:r>
      <w:r>
        <w:rPr>
          <w:rFonts w:ascii="Times New Roman"/>
          <w:b w:val="false"/>
          <w:i w:val="false"/>
          <w:color w:val="000000"/>
          <w:sz w:val="28"/>
        </w:rPr>
        <w:t>N 153</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10. 2008-2010 жылдарға арналған тұрғын үй құрылысы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мақсатында республикалық бюджеттен бөлінген трансферттердің есебінен аудан бюджетіне облыстық бюджеттен:</w:t>
      </w:r>
      <w:r>
        <w:br/>
      </w:r>
      <w:r>
        <w:rPr>
          <w:rFonts w:ascii="Times New Roman"/>
          <w:b w:val="false"/>
          <w:i w:val="false"/>
          <w:color w:val="000000"/>
          <w:sz w:val="28"/>
        </w:rPr>
        <w:t>
      мемлекеттік коммуналдық тұрғын үй қорының тұрғын үйін салуға  және (немесе) сатып алуға 19781,0 мың теңге,</w:t>
      </w:r>
      <w:r>
        <w:br/>
      </w:r>
      <w:r>
        <w:rPr>
          <w:rFonts w:ascii="Times New Roman"/>
          <w:b w:val="false"/>
          <w:i w:val="false"/>
          <w:color w:val="000000"/>
          <w:sz w:val="28"/>
        </w:rPr>
        <w:t>
      инженерлік-коммуникациялық инфрақұрылымды дамытуға және жайлайстыруға және (немесе) сатып алуға 75000,0 мың теңге нысаналы даму трансферттері көзделгені ескерілсін және басшылыққа алынсын.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10 тармаққа өзгерту енгізілді - Ақтөбе облысы Шалқар аудандық мәслихатының 2009.04.24 </w:t>
      </w:r>
      <w:r>
        <w:rPr>
          <w:rFonts w:ascii="Times New Roman"/>
          <w:b w:val="false"/>
          <w:i w:val="false"/>
          <w:color w:val="000000"/>
          <w:sz w:val="28"/>
        </w:rPr>
        <w:t>N 118</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11. Қазақстан Республикасы ауылдық аумақтарын дамытудың 2004-2010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 шеңберінде республикалық бюджеттен бөлінген трансферттердің есебінен аудан бюджетіне облыстық бюджеттен ауылдық елді мекендерді ауыз сумен жабдықтау объектілерін салуға және реконструкциялауға 83365,0 мың теңге нысаналы даму трансферттерінің бөлінгені ескерілсін және басшылыққа алынсын.</w:t>
      </w:r>
      <w:r>
        <w:br/>
      </w:r>
      <w:r>
        <w:rPr>
          <w:rFonts w:ascii="Times New Roman"/>
          <w:b w:val="false"/>
          <w:i w:val="false"/>
          <w:color w:val="000000"/>
          <w:sz w:val="28"/>
        </w:rPr>
        <w:t>
      Аталған трансферттерді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11 тармаққа өзгертулер енгізілді - Ақтөбе облысы Шалқар аудандық мәслихатының 2009.04.24 </w:t>
      </w:r>
      <w:r>
        <w:rPr>
          <w:rFonts w:ascii="Times New Roman"/>
          <w:b w:val="false"/>
          <w:i w:val="false"/>
          <w:color w:val="000000"/>
          <w:sz w:val="28"/>
        </w:rPr>
        <w:t>N 118</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2009.10.22 </w:t>
      </w:r>
      <w:r>
        <w:rPr>
          <w:rFonts w:ascii="Times New Roman"/>
          <w:b w:val="false"/>
          <w:i w:val="false"/>
          <w:color w:val="000000"/>
          <w:sz w:val="28"/>
        </w:rPr>
        <w:t>N 146</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12. Аудан бюджетінде облыстық бюджет есебінен білім беру объектілерін салуға 134362,0 мың теңге нысаналы даму трансферттері көзделгені ескерілсін және басшылыққа алынсын.</w:t>
      </w:r>
      <w:r>
        <w:br/>
      </w:r>
      <w:r>
        <w:rPr>
          <w:rFonts w:ascii="Times New Roman"/>
          <w:b w:val="false"/>
          <w:i w:val="false"/>
          <w:color w:val="000000"/>
          <w:sz w:val="28"/>
        </w:rPr>
        <w:t>
      Аталған трансфертті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12 тармаққа өзгерту енгізілді - Ақтөбе облысы Шалқар аудандық мәслихатының 2009.10.22 </w:t>
      </w:r>
      <w:r>
        <w:rPr>
          <w:rFonts w:ascii="Times New Roman"/>
          <w:b w:val="false"/>
          <w:i w:val="false"/>
          <w:color w:val="000000"/>
          <w:sz w:val="28"/>
        </w:rPr>
        <w:t>N 146</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13. Ауданның жергілікті атқарушы органының резерві 704,5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1) Ақтөбе облыстық мәслихаттың 2009 жылғы 6 ақпандағы N 153 шешіміне сәйкес облыс әкімдігінің 2009 жылғы 10 ақпандағы N 35 қаулысымен аудан бюджетіне облыстық бюджеттен:</w:t>
      </w:r>
      <w:r>
        <w:br/>
      </w:r>
      <w:r>
        <w:rPr>
          <w:rFonts w:ascii="Times New Roman"/>
          <w:b w:val="false"/>
          <w:i w:val="false"/>
          <w:color w:val="000000"/>
          <w:sz w:val="28"/>
        </w:rPr>
        <w:t>
      Қаратоғай ауылының ауызсу желісін қайта жарақтауды аяқтауға "Ауданның құрылысы бөлімі" бағдарлама әкімшісі бойынша "Сумен жабдықтау жүйесін дамыту" бағдарламасына 40584,0 мың теңгенің;</w:t>
      </w:r>
      <w:r>
        <w:br/>
      </w:r>
      <w:r>
        <w:rPr>
          <w:rFonts w:ascii="Times New Roman"/>
          <w:b w:val="false"/>
          <w:i w:val="false"/>
          <w:color w:val="000000"/>
          <w:sz w:val="28"/>
        </w:rPr>
        <w:t>
      "Ауданның білім беру бөлімі" бағдарлама әкімшісі бойынша "Жалпы білім беру" бағдарламасына мектептерге оқушыларды тасымалдауға автобустар сатып алуға 15638,0 мың теңгенің бөлінгені;</w:t>
      </w:r>
      <w:r>
        <w:br/>
      </w:r>
      <w:r>
        <w:rPr>
          <w:rFonts w:ascii="Times New Roman"/>
          <w:b w:val="false"/>
          <w:i w:val="false"/>
          <w:color w:val="000000"/>
          <w:sz w:val="28"/>
        </w:rPr>
        <w:t>
</w:t>
      </w:r>
      <w:r>
        <w:rPr>
          <w:rFonts w:ascii="Times New Roman"/>
          <w:b w:val="false"/>
          <w:i/>
          <w:color w:val="800000"/>
          <w:sz w:val="28"/>
        </w:rPr>
        <w:t xml:space="preserve">      Ескерту. 13 тармаққа өзгерту енгізілді - Ақтөбе облысы  Шалқар аудандық мәслихатының 2009.07.27 </w:t>
      </w:r>
      <w:r>
        <w:rPr>
          <w:rFonts w:ascii="Times New Roman"/>
          <w:b w:val="false"/>
          <w:i w:val="false"/>
          <w:color w:val="000000"/>
          <w:sz w:val="28"/>
        </w:rPr>
        <w:t>N 137</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r>
        <w:br/>
      </w:r>
      <w:r>
        <w:rPr>
          <w:rFonts w:ascii="Times New Roman"/>
          <w:b w:val="false"/>
          <w:i w:val="false"/>
          <w:color w:val="000000"/>
          <w:sz w:val="28"/>
        </w:rPr>
        <w:t>
      республикалық бюджет есебінен бөлінген трансферттердің:</w:t>
      </w:r>
      <w:r>
        <w:br/>
      </w:r>
      <w:r>
        <w:rPr>
          <w:rFonts w:ascii="Times New Roman"/>
          <w:b w:val="false"/>
          <w:i w:val="false"/>
          <w:color w:val="000000"/>
          <w:sz w:val="28"/>
        </w:rPr>
        <w:t>
      "Ауданның білім беру бөлімі" бағдарлама әкімшісі бойынша "Жалпы білім беру " бағдарламасының бастауыш, негізгі орта және жалпы орта білім беретін мемлекеттік мекемелердегі биология кабинеттерін оқу-жабдығымен жарақтандыруға бөлінген 16390,0 мың теңге 16200,0 мың теңгеге;</w:t>
      </w:r>
      <w:r>
        <w:br/>
      </w:r>
      <w:r>
        <w:rPr>
          <w:rFonts w:ascii="Times New Roman"/>
          <w:b w:val="false"/>
          <w:i w:val="false"/>
          <w:color w:val="000000"/>
          <w:sz w:val="28"/>
        </w:rPr>
        <w:t>
      лингафондық және мультимедиалық кабинеттер құруға бөлінген 16600,0 мың теңге 15791,9 мың теңгеге, "Республикалық бюджеттен берілетін нысаналы тарнсферттердің есебінен білім берудің мемлекеттік жүйесіне жаңа технологияларын енгізу" бағдарламасына бөлінген 12700,0 мың теңге 12712,0 мың теңгеге өзгертілгені;</w:t>
      </w:r>
      <w:r>
        <w:br/>
      </w:r>
      <w:r>
        <w:rPr>
          <w:rFonts w:ascii="Times New Roman"/>
          <w:b w:val="false"/>
          <w:i w:val="false"/>
          <w:color w:val="000000"/>
          <w:sz w:val="28"/>
        </w:rPr>
        <w:t>
      "Ауданның құрылыс бөлімі" бағдарлама әкімшісі бойынша "Инженерлік-коммуникациялық инфрақұрылымды дамыту және жайластыру" бағдарламасына бөлінген 25000,0 мың теңге кемітілгені ескерілсін және басшылыққа алынсын.</w:t>
      </w:r>
      <w:r>
        <w:br/>
      </w:r>
      <w:r>
        <w:rPr>
          <w:rFonts w:ascii="Times New Roman"/>
          <w:b w:val="false"/>
          <w:i w:val="false"/>
          <w:color w:val="000000"/>
          <w:sz w:val="28"/>
        </w:rPr>
        <w:t>
</w:t>
      </w:r>
      <w:r>
        <w:rPr>
          <w:rFonts w:ascii="Times New Roman"/>
          <w:b w:val="false"/>
          <w:i/>
          <w:color w:val="800000"/>
          <w:sz w:val="28"/>
        </w:rPr>
        <w:t xml:space="preserve">      Ескерту. 13 тармаққа өзгерту енгізілді - Ақтөбе облысы Шалқар аудандық мәслихатының 2009.11.26 </w:t>
      </w:r>
      <w:r>
        <w:rPr>
          <w:rFonts w:ascii="Times New Roman"/>
          <w:b w:val="false"/>
          <w:i w:val="false"/>
          <w:color w:val="000000"/>
          <w:sz w:val="28"/>
        </w:rPr>
        <w:t>N 153</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2) Ақтөбе облысы әкімдігінің 2009 жылғы 28 қаңтардағы N 20 қаулысына сәйкес аудан әкімдігінің 2009 жылғы 6 ақпандағы N 53 қаулысымен аудан бюджетінің 2009 жылдың басындағы қалдығы есебінен "Ауданның қаржы бөлімі" бағдарлама әкімшісіне пайдаланылмаған трансферттерді қайтару үшін 118,4 мың теңгеге және "Ауданның білім беру бөлімі" бағдарлама әкімшісі бойынша "Жалпы білім беру" бағдарламасына мектептерге физика кабинеттерін оқу-жабдығымен жарақтандыруға 7500,0 мың теңгенің 2009 жылға қайта бағытталуына байланысты бюджетке түзету енгізілгені ескерілсін және басшылыққа алынсын.</w:t>
      </w:r>
      <w:r>
        <w:br/>
      </w:r>
      <w:r>
        <w:rPr>
          <w:rFonts w:ascii="Times New Roman"/>
          <w:b w:val="false"/>
          <w:i w:val="false"/>
          <w:color w:val="000000"/>
          <w:sz w:val="28"/>
        </w:rPr>
        <w:t>
</w:t>
      </w:r>
      <w:r>
        <w:rPr>
          <w:rFonts w:ascii="Times New Roman"/>
          <w:b w:val="false"/>
          <w:i w:val="false"/>
          <w:color w:val="000000"/>
          <w:sz w:val="28"/>
        </w:rPr>
        <w:t>
      3) Аудан бюджетінің 2009 жылғы 1 қаңтардағы қалдығы есебінен "Ауданның қаржы бөлімі" бағдарлама әкімшісіне республикалық бюджеттен бөлінген трансферттердің пайдаланылмаған бөлігін қайтару үшін "Нысаналы пайдаланылмаған (толық пайдаланылмаған) трансферттерді қайтару" бағдарламасына 10914,1 мың теңге бөлінсін.</w:t>
      </w:r>
      <w:r>
        <w:br/>
      </w:r>
      <w:r>
        <w:rPr>
          <w:rFonts w:ascii="Times New Roman"/>
          <w:b w:val="false"/>
          <w:i w:val="false"/>
          <w:color w:val="000000"/>
          <w:sz w:val="28"/>
        </w:rPr>
        <w:t>
</w:t>
      </w:r>
      <w:r>
        <w:rPr>
          <w:rFonts w:ascii="Times New Roman"/>
          <w:b w:val="false"/>
          <w:i w:val="false"/>
          <w:color w:val="000000"/>
          <w:sz w:val="28"/>
        </w:rPr>
        <w:t>
      4) Аудан бюджетінің 2009 жылғы 1 қаңтарына қалған бос қалдығы 30777,5 мың теңге мына бағдарламаларға бағытталсын:</w:t>
      </w:r>
      <w:r>
        <w:br/>
      </w:r>
      <w:r>
        <w:rPr>
          <w:rFonts w:ascii="Times New Roman"/>
          <w:b w:val="false"/>
          <w:i w:val="false"/>
          <w:color w:val="000000"/>
          <w:sz w:val="28"/>
        </w:rPr>
        <w:t>
      "Ауданның ішкі саясат бөлімі" бағдарлама әкімшісі бойынша "Бұқаралық ақпарат құралдары арқылы мемлекеттік ақпарат саясатын жүргізу" бағдарламасына мәслихаттың шешімдерін газетке жарялауға 700,0 мың теңге;</w:t>
      </w:r>
      <w:r>
        <w:br/>
      </w:r>
      <w:r>
        <w:rPr>
          <w:rFonts w:ascii="Times New Roman"/>
          <w:b w:val="false"/>
          <w:i w:val="false"/>
          <w:color w:val="000000"/>
          <w:sz w:val="28"/>
        </w:rPr>
        <w:t>
      "Қаладағы аудан, аудандық маңызы бар қала, кент, ауыл (село), ауылдық (селолық) округтің әкімінің аппараты" бағдарлама әкімшісі бойынша "Қаладағы аудан, аудандық маңызы бар қала, кент, ауыл (село), ауылдық (селолық) округтің әкімі аппаратының қызметін қамтамасыз ету" бағдарламасына ауылдық жерлердегі малды бірдейлендіру шараларына 3110,0 мың теңге;</w:t>
      </w:r>
      <w:r>
        <w:br/>
      </w:r>
      <w:r>
        <w:rPr>
          <w:rFonts w:ascii="Times New Roman"/>
          <w:b w:val="false"/>
          <w:i w:val="false"/>
          <w:color w:val="000000"/>
          <w:sz w:val="28"/>
        </w:rPr>
        <w:t>
      "Ауданның қаржы бөлімі" бағдарлама әкімшісі бойынша "Коммуналдық меншікке түскен мүлікті есепке алу, сақтау, бағалау және сату" бағдарла- масына коммуналдық меншікті тіркеуге 1000,0 мың теңге, "Заңды тұлға- лардың жарғылық капиталын қалыптастыру немесе ұлғайту" бағдарламасына "Ұлы Борсық" кәсіпорынының жарғылық капиталын ұлғайтуға 3000,0 мың теңге;</w:t>
      </w:r>
      <w:r>
        <w:br/>
      </w:r>
      <w:r>
        <w:rPr>
          <w:rFonts w:ascii="Times New Roman"/>
          <w:b w:val="false"/>
          <w:i w:val="false"/>
          <w:color w:val="000000"/>
          <w:sz w:val="28"/>
        </w:rPr>
        <w:t>
      "Ауданның білім беру бөлімі" бағдарлама әкімшісінің "Мектепке дейінгі тәрбие ұйымдарының қызметін қамтамасыз ету" бағдарламасына 1050,0 мың теңге, "Жалпы білім беру" бағдарламасына 15897,5 мың теңге, "Балалар үшін қосымша білім беру" бағдарламасына 1900,0 мың теңге;</w:t>
      </w:r>
      <w:r>
        <w:br/>
      </w:r>
      <w:r>
        <w:rPr>
          <w:rFonts w:ascii="Times New Roman"/>
          <w:b w:val="false"/>
          <w:i w:val="false"/>
          <w:color w:val="000000"/>
          <w:sz w:val="28"/>
        </w:rPr>
        <w:t>
      "Ауданның ауылшаруашылық бөлімі" бағдарлама әкімшісі бойынша "Ауылшаруашылық бөлімінің қызметін қамтамасыз ету" бағдарламасына бөлім шығындарына 320,0 мың теңге;</w:t>
      </w:r>
      <w:r>
        <w:br/>
      </w:r>
      <w:r>
        <w:rPr>
          <w:rFonts w:ascii="Times New Roman"/>
          <w:b w:val="false"/>
          <w:i w:val="false"/>
          <w:color w:val="000000"/>
          <w:sz w:val="28"/>
        </w:rPr>
        <w:t>
      "Ауданның тұрғын үй-коммуналдық шаруашылығы, жолаушылар көлігі және автомобиль жолдары бөлімі" бағдарлама әкімшісі бойынша "Сумен жабдықтау және су бөлу жүйесінің қызмет етуі" бағдарламасына 2100,0 мың теңге, "Жерлеу орындарын күтіп-ұстау және туысы жоқтарды жерлеу" бағдарламасына 1700,0 мың теңге.</w:t>
      </w:r>
    </w:p>
    <w:p>
      <w:pPr>
        <w:spacing w:after="0"/>
        <w:ind w:left="0"/>
        <w:jc w:val="both"/>
      </w:pPr>
      <w:r>
        <w:rPr>
          <w:rFonts w:ascii="Times New Roman"/>
          <w:b w:val="false"/>
          <w:i w:val="false"/>
          <w:color w:val="000000"/>
          <w:sz w:val="28"/>
        </w:rPr>
        <w:t>
</w:t>
      </w:r>
      <w:r>
        <w:rPr>
          <w:rFonts w:ascii="Times New Roman"/>
          <w:b w:val="false"/>
          <w:i w:val="false"/>
          <w:color w:val="000000"/>
          <w:sz w:val="28"/>
        </w:rPr>
        <w:t>
      5) "Қаладағы аудан, аудандық маңызы бар қала, кент, ауыл (село), ауылдық (селолық) округтің әкімінің аппараты" бағдарлама әкімшісі бойынша "Қаладағы аудан, аудандық маңызы бар қала, кент, ауыл (село), ауылдық (селолық) округтің әкімі аппаратының қызметін қамтамасыз ету" бағдарламасынан 9950,0 мың теңге кемітіліп, мыналарға бөлінсін:</w:t>
      </w:r>
      <w:r>
        <w:br/>
      </w:r>
      <w:r>
        <w:rPr>
          <w:rFonts w:ascii="Times New Roman"/>
          <w:b w:val="false"/>
          <w:i w:val="false"/>
          <w:color w:val="000000"/>
          <w:sz w:val="28"/>
        </w:rPr>
        <w:t>
      "Ауданның ішкі саясат бөлімі" бағдарлама әкімшісі бойынша "Бұқаралық ақпарат құралдары арқылы мемлекеттік ақпарат саясатын жүргізу" бағдарламасына 2000,0 мың теңге;</w:t>
      </w:r>
      <w:r>
        <w:br/>
      </w:r>
      <w:r>
        <w:rPr>
          <w:rFonts w:ascii="Times New Roman"/>
          <w:b w:val="false"/>
          <w:i w:val="false"/>
          <w:color w:val="000000"/>
          <w:sz w:val="28"/>
        </w:rPr>
        <w:t>
      "Ауданның тұрғын үй-коммуналдық шаруашылығы, жолаушылар көлігі және автомобиль жолдары бөлімі" бағдарлама әкімшісі бойынша "Сумен жабдықтау және су бөлу жүйесінің қызмет етуі" бағдарламасына 5000,0 мың теңге, "Елді мекендердегі көшелерді жарықтандыру" бағдарламасына 2540,0 мың теңге, "Ауданның коммуналдық меншігіндегі газ жүйелерін қолдануды ұйымдастыру" бағдарламасына 168,0 мың теңге, "Ауданның тұрғын үй-коммуналдық шаруашылығы, жолаушылар көлігі және автомобиль жолдары бөлімінің қызметін қамтамасыз ету" бағдарламасына 242,0 мың теңге.</w:t>
      </w:r>
      <w:r>
        <w:br/>
      </w:r>
      <w:r>
        <w:rPr>
          <w:rFonts w:ascii="Times New Roman"/>
          <w:b w:val="false"/>
          <w:i w:val="false"/>
          <w:color w:val="000000"/>
          <w:sz w:val="28"/>
        </w:rPr>
        <w:t>
</w:t>
      </w:r>
      <w:r>
        <w:rPr>
          <w:rFonts w:ascii="Times New Roman"/>
          <w:b w:val="false"/>
          <w:i w:val="false"/>
          <w:color w:val="000000"/>
          <w:sz w:val="28"/>
        </w:rPr>
        <w:t>
      6) "Ауданның мәдениет және тілдерді дамыту бөлімі" бағдарлама әкімшісі бойынша "Аудандық кітапханалардың жұмыс істеуі" бағдарламасынан 930,0 мың теңге кемітіліп, "Мәдени-демалыс жұмысын қолдау" бағдарламасына ауданның мәдениет үйлерін күрделі жөндеуге 900,0 мың теңге, "Қаладағы аудан, аудандық маңызы бар қала, кент, ауыл (село), ауылдық (селолық) округ әкімінің аппараты" бағдарлама әкімшісі бойынша Ақтоғай селолық округі әкімінің аппаратына "Қаладағы аудан, аудандық маңызы бар қала, кент, ауыл (село), ауылдық (селолық) округтің әкімі аппаратының қызметін қамтамасыз ету" бағдарламасына 30,0 мың теңге бағытталсын.</w:t>
      </w:r>
      <w:r>
        <w:br/>
      </w:r>
      <w:r>
        <w:rPr>
          <w:rFonts w:ascii="Times New Roman"/>
          <w:b w:val="false"/>
          <w:i w:val="false"/>
          <w:color w:val="000000"/>
          <w:sz w:val="28"/>
        </w:rPr>
        <w:t>
</w:t>
      </w:r>
      <w:r>
        <w:rPr>
          <w:rFonts w:ascii="Times New Roman"/>
          <w:b w:val="false"/>
          <w:i w:val="false"/>
          <w:color w:val="000000"/>
          <w:sz w:val="28"/>
        </w:rPr>
        <w:t>
      7) "Аудан әкімінің аппараты" бағдарлама әкімшісі бойынша "Аудан әкімінің қызметін қамтамасыз ету" бағдарламасынан 2000,0 мың теңге, "Ауданның жұмыспен қамту және әлеуметтік бағдарламалар бөлімі" бағдарлама әкімшісі бойынша "Мемлекеттік атаулы әлеуметтік көмек" бағдарламасынан 5500,0 мың теңге, "Тұрғын үй көмегі" бағдарламасынан 7500,0 мың теңге кемітіліп, "Аудан әкімінің аппараты" бағдарлама әкімшісі бойынша "Аудан ауқымындағы төтенше жағдайлардың алдын алу және оларды жою" бағдарламасына 2000,0 мың теңге, "Қаладағы аудан, аудандық маңызы бар қала, кент, ауыл (село), ауылдық (селолық) округ әкімінің аппараты" бағдарлама әкімшісі бойынша Шалқар селолық округі әкімінің аппаратына "Елді мекендерді абаттандыру мен көгалдандыру" бағдарламасына 300,0 мың теңге, "Ауданның жұмыспен қамту және әлеуметтік бағдарламалар бөлімі" бағдарлама әкімшісі бойынша "Мұқтаж азаматтарға үйде әлеуметтік көмек көрсету" бағдарламасына 480,0 мың теңге, "Еңбекпен қамту" бағдарламасына 6500,0 мың теңге, "Ауданның білім беру бөлімі" бағдарлама әкімшісінің "Жалпы білім беру" бағдарламасына 2000,0 мың теңге, "Ауданның қаржы бөлімі" бағдарлама әкімшісі бойынша "Қаржы бөлімінің қызметін қамтамасыз ету" бағдарламасына 720,0 мың теңге, "Коммуналдық меншікке түскен мүлікті есепке алу, сақтау, бағалау және сату" бағдарламасына коммуналдық меншікті тіркеуге 3000,0 мың теңге бөлінсін.</w:t>
      </w:r>
      <w:r>
        <w:br/>
      </w:r>
      <w:r>
        <w:rPr>
          <w:rFonts w:ascii="Times New Roman"/>
          <w:b w:val="false"/>
          <w:i w:val="false"/>
          <w:color w:val="000000"/>
          <w:sz w:val="28"/>
        </w:rPr>
        <w:t>
</w:t>
      </w:r>
      <w:r>
        <w:rPr>
          <w:rFonts w:ascii="Times New Roman"/>
          <w:b w:val="false"/>
          <w:i w:val="false"/>
          <w:color w:val="000000"/>
          <w:sz w:val="28"/>
        </w:rPr>
        <w:t>
      8) "Ауданның құрылыс бөлімі" бағдарлама әкімшісі бойынша 7 "Тұрғын үй-коммуналдық шаруашылық" функционалдық тобының "Сумен жабдықтау жүйесін дамыту" бағдарламасына бөлінген 98376,0 мың теңге кемітіліп,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тобының "Сумен жабдықтау жүйесін дамыту" бағдарламасына бағытталсын.</w:t>
      </w:r>
      <w:r>
        <w:br/>
      </w:r>
      <w:r>
        <w:rPr>
          <w:rFonts w:ascii="Times New Roman"/>
          <w:b w:val="false"/>
          <w:i w:val="false"/>
          <w:color w:val="000000"/>
          <w:sz w:val="28"/>
        </w:rPr>
        <w:t>
</w:t>
      </w:r>
      <w:r>
        <w:rPr>
          <w:rFonts w:ascii="Times New Roman"/>
          <w:b w:val="false"/>
          <w:i w:val="false"/>
          <w:color w:val="000000"/>
          <w:sz w:val="28"/>
        </w:rPr>
        <w:t>
      9) "Ауданның құрылыс бөлімі" бағдарлама әкімшісі бойынша "Инженерлік-коммуникациялық инфрақұрылымды дамыту және жайластыру" бағдарламасынан 75,0 мың теңге кемітіліп, "Сумен жабдықтау жүйесін дамыту" бағдарламасына бөлінсін.</w:t>
      </w:r>
      <w:r>
        <w:br/>
      </w:r>
      <w:r>
        <w:rPr>
          <w:rFonts w:ascii="Times New Roman"/>
          <w:b w:val="false"/>
          <w:i w:val="false"/>
          <w:color w:val="000000"/>
          <w:sz w:val="28"/>
        </w:rPr>
        <w:t>
</w:t>
      </w:r>
      <w:r>
        <w:rPr>
          <w:rFonts w:ascii="Times New Roman"/>
          <w:b w:val="false"/>
          <w:i w:val="false"/>
          <w:color w:val="000000"/>
          <w:sz w:val="28"/>
        </w:rPr>
        <w:t>
      10) "Қаладағы аудан, аудандық маңызы бар қала, кент, ауыл (село), ауылдық (селолық) округтің әкімінің аппараты" бағдарлама әкімшісі бойынша "Аудандық маңызы бар қалаларда, кенттерде, ауылдарда (селоларда), ауылдық (селолық) округтерде автомобиль жолдарының жұмыс істеуін қамтамасыз ету" бағдарламасынан Шалқар қаласы әкімінің аппаратынан 500,0 мың теңге кемітіліп, "Елді мекендердің санитариясын қамтамасыз ету" бағдарламасына бөлінсін.</w:t>
      </w:r>
      <w:r>
        <w:br/>
      </w:r>
      <w:r>
        <w:rPr>
          <w:rFonts w:ascii="Times New Roman"/>
          <w:b w:val="false"/>
          <w:i w:val="false"/>
          <w:color w:val="000000"/>
          <w:sz w:val="28"/>
        </w:rPr>
        <w:t>
</w:t>
      </w:r>
      <w:r>
        <w:rPr>
          <w:rFonts w:ascii="Times New Roman"/>
          <w:b w:val="false"/>
          <w:i w:val="false"/>
          <w:color w:val="000000"/>
          <w:sz w:val="28"/>
        </w:rPr>
        <w:t>
      11) Аудан әкімдігінің 2009 жылғы 26 қаңтардағы N 43 қаулысымен "Ауданның қаржы бөлімі" бағдарлама әкімшісі бойынша "Ауданның жергілікті атқарушы органының резерві" бағдарламасынан 1233,5 мың теңге кемітіліп, "Аудан әкімінің аппараты" бағдарлама әкімшісі бойынша "Жергілікті атқарушы органы резервінің қаражаты есебінен соттардың шешімдері бойынша жергілікті атқарушы органдардың міндеттемелерін орындау" бағдарламасына бөлініп, аудан бюджетіне түзету енгізілгені ескерілсін.</w:t>
      </w:r>
      <w:r>
        <w:br/>
      </w:r>
      <w:r>
        <w:rPr>
          <w:rFonts w:ascii="Times New Roman"/>
          <w:b w:val="false"/>
          <w:i w:val="false"/>
          <w:color w:val="000000"/>
          <w:sz w:val="28"/>
        </w:rPr>
        <w:t>
</w:t>
      </w:r>
      <w:r>
        <w:rPr>
          <w:rFonts w:ascii="Times New Roman"/>
          <w:b w:val="false"/>
          <w:i/>
          <w:color w:val="800000"/>
          <w:sz w:val="28"/>
        </w:rPr>
        <w:t xml:space="preserve">      Ескерту. 13 тармаққа толықтырулар енгізілді - Ақтөбе облысы  Шалқар аудандық мәслихатының 2009.02.10 </w:t>
      </w:r>
      <w:r>
        <w:rPr>
          <w:rFonts w:ascii="Times New Roman"/>
          <w:b w:val="false"/>
          <w:i w:val="false"/>
          <w:color w:val="000000"/>
          <w:sz w:val="28"/>
        </w:rPr>
        <w:t>N 111</w:t>
      </w:r>
      <w:r>
        <w:rPr>
          <w:rFonts w:ascii="Times New Roman"/>
          <w:b w:val="false"/>
          <w:i/>
          <w:color w:val="800000"/>
          <w:sz w:val="28"/>
        </w:rPr>
        <w:t xml:space="preserve"> (қолданысқа енгізілу тәртібін </w:t>
      </w:r>
      <w:r>
        <w:rPr>
          <w:rFonts w:ascii="Times New Roman"/>
          <w:b w:val="false"/>
          <w:i w:val="false"/>
          <w:color w:val="000000"/>
          <w:sz w:val="28"/>
        </w:rPr>
        <w:t>2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w:t>
      </w:r>
      <w:r>
        <w:rPr>
          <w:rFonts w:ascii="Times New Roman"/>
          <w:b w:val="false"/>
          <w:i w:val="false"/>
          <w:color w:val="000000"/>
          <w:sz w:val="28"/>
        </w:rPr>
        <w:t xml:space="preserve">12) Ақтөбе облыстық мәслихатының 2009 жылғы 18 сәуірдегі N 181 </w:t>
      </w:r>
      <w:r>
        <w:rPr>
          <w:rFonts w:ascii="Times New Roman"/>
          <w:b w:val="false"/>
          <w:i w:val="false"/>
          <w:color w:val="000000"/>
          <w:sz w:val="28"/>
        </w:rPr>
        <w:t>шешімімен</w:t>
      </w:r>
      <w:r>
        <w:rPr>
          <w:rFonts w:ascii="Times New Roman"/>
          <w:b w:val="false"/>
          <w:i w:val="false"/>
          <w:color w:val="000000"/>
          <w:sz w:val="28"/>
        </w:rPr>
        <w:t xml:space="preserve"> аудан бюджетіне өңірлік жұмыспен қамту және кадрларды қайта даярлау стратегиясын іске асыруға</w:t>
      </w:r>
      <w:r>
        <w:br/>
      </w:r>
      <w:r>
        <w:rPr>
          <w:rFonts w:ascii="Times New Roman"/>
          <w:b w:val="false"/>
          <w:i w:val="false"/>
          <w:color w:val="000000"/>
          <w:sz w:val="28"/>
        </w:rPr>
        <w:t>
      республикалық бюджеттен бөлінген нысаналы трансферттер есебінен:</w:t>
      </w:r>
      <w:r>
        <w:br/>
      </w:r>
      <w:r>
        <w:rPr>
          <w:rFonts w:ascii="Times New Roman"/>
          <w:b w:val="false"/>
          <w:i w:val="false"/>
          <w:color w:val="000000"/>
          <w:sz w:val="28"/>
        </w:rPr>
        <w:t>
      білім беру объектілерін күрделі жөндеуге 61400,0 мың теңге,</w:t>
      </w:r>
      <w:r>
        <w:br/>
      </w:r>
      <w:r>
        <w:rPr>
          <w:rFonts w:ascii="Times New Roman"/>
          <w:b w:val="false"/>
          <w:i w:val="false"/>
          <w:color w:val="000000"/>
          <w:sz w:val="28"/>
        </w:rPr>
        <w:t>
      мәдениет объектілерін күрделі жөндеуге 28700,0 мың теңге;</w:t>
      </w:r>
      <w:r>
        <w:br/>
      </w:r>
      <w:r>
        <w:rPr>
          <w:rFonts w:ascii="Times New Roman"/>
          <w:b w:val="false"/>
          <w:i w:val="false"/>
          <w:color w:val="000000"/>
          <w:sz w:val="28"/>
        </w:rPr>
        <w:t>
      елді мекендердегі әлеуметтік жобаларды қаржыландыруға, оның ішінде мәдениет объектілерін күрделі жөндеуге 13600,0 мың теңге;</w:t>
      </w:r>
      <w:r>
        <w:br/>
      </w:r>
      <w:r>
        <w:rPr>
          <w:rFonts w:ascii="Times New Roman"/>
          <w:b w:val="false"/>
          <w:i w:val="false"/>
          <w:color w:val="000000"/>
          <w:sz w:val="28"/>
        </w:rPr>
        <w:t>
      әлеуметтік жұмыс орындары және жастар практикасы бағдарламасын кеңейтуге 36934,0 мың теңге;</w:t>
      </w:r>
      <w:r>
        <w:br/>
      </w:r>
      <w:r>
        <w:rPr>
          <w:rFonts w:ascii="Times New Roman"/>
          <w:b w:val="false"/>
          <w:i w:val="false"/>
          <w:color w:val="000000"/>
          <w:sz w:val="28"/>
        </w:rPr>
        <w:t>
      облыстық бюджеттен бөлінген нысаналы трансферттер есебінен:</w:t>
      </w:r>
      <w:r>
        <w:br/>
      </w:r>
      <w:r>
        <w:rPr>
          <w:rFonts w:ascii="Times New Roman"/>
          <w:b w:val="false"/>
          <w:i w:val="false"/>
          <w:color w:val="000000"/>
          <w:sz w:val="28"/>
        </w:rPr>
        <w:t>
      білім беру объектілерін күрделі жөндеуге 11068,0 мың теңге,</w:t>
      </w:r>
      <w:r>
        <w:br/>
      </w:r>
      <w:r>
        <w:rPr>
          <w:rFonts w:ascii="Times New Roman"/>
          <w:b w:val="false"/>
          <w:i w:val="false"/>
          <w:color w:val="000000"/>
          <w:sz w:val="28"/>
        </w:rPr>
        <w:t>
      мәдениет объектілерін күрделі жөндеуге 8300,0 мың теңге;</w:t>
      </w:r>
      <w:r>
        <w:br/>
      </w:r>
      <w:r>
        <w:rPr>
          <w:rFonts w:ascii="Times New Roman"/>
          <w:b w:val="false"/>
          <w:i w:val="false"/>
          <w:color w:val="000000"/>
          <w:sz w:val="28"/>
        </w:rPr>
        <w:t>
      елді мекендердегі әлеуметтік жобаларды қаржыландыруға, оның ішінде мәдениет объектілерін күрделі жөндеуге 1900,0 мың теңге бөлінгені ескерілсін және басшылыққа алынсын.</w:t>
      </w:r>
      <w:r>
        <w:br/>
      </w:r>
      <w:r>
        <w:rPr>
          <w:rFonts w:ascii="Times New Roman"/>
          <w:b w:val="false"/>
          <w:i w:val="false"/>
          <w:color w:val="000000"/>
          <w:sz w:val="28"/>
        </w:rPr>
        <w:t>
      Аталған сомаларды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13 тармаққа өзгерту енгізілді - Ақтөбе облысы Шалқар аудандық мәслихатының 2009.10.22 </w:t>
      </w:r>
      <w:r>
        <w:rPr>
          <w:rFonts w:ascii="Times New Roman"/>
          <w:b w:val="false"/>
          <w:i w:val="false"/>
          <w:color w:val="000000"/>
          <w:sz w:val="28"/>
        </w:rPr>
        <w:t>N 146</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13) 2009 жылға арналған аудан бюджетінде мемлекеттік органдардың үнемдеген әкімшілік шығындарының есебінен өңірлік жұмыспен қамту және кадрларды қайта даярлау стратегиясын іске асыруға, оның ішінде білім беру объектілерін күрделі жөндеуге, 2632,0 мың теңге бағытталсын.</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13 тармақ 12), 13) тармақшалырымен толықтырылды - Ақтөбе облысы Шалқар аудандық мәслихатының 2009.04.24 </w:t>
      </w:r>
      <w:r>
        <w:rPr>
          <w:rFonts w:ascii="Times New Roman"/>
          <w:b w:val="false"/>
          <w:i w:val="false"/>
          <w:color w:val="000000"/>
          <w:sz w:val="28"/>
        </w:rPr>
        <w:t>N 118</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color w:val="800000"/>
          <w:sz w:val="28"/>
        </w:rPr>
        <w:t>      </w:t>
      </w:r>
      <w:r>
        <w:rPr>
          <w:rFonts w:ascii="Times New Roman"/>
          <w:b w:val="false"/>
          <w:i w:val="false"/>
          <w:color w:val="000000"/>
          <w:sz w:val="28"/>
        </w:rPr>
        <w:t>14) Ақтөбе облыстық мәслихатының 2009 жылғы 15 шілдедегі N 206 шешімімен аудан бюджетіне облыстық бюджеттен аудан мектептерінде 1-4 сынып оқушыларын ыстық тамақпен қамтамасыз етуге 4761,0 мың теңге трансферттің бөлінгені ескерілсін және басшылыққа алынсын.</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15) Аудан бюджетінің 10000,0 мың теңге көлеміндегі қосымша кіріс түсімдері есебінен</w:t>
      </w:r>
      <w:r>
        <w:br/>
      </w:r>
      <w:r>
        <w:rPr>
          <w:rFonts w:ascii="Times New Roman"/>
          <w:b w:val="false"/>
          <w:i w:val="false"/>
          <w:color w:val="000000"/>
          <w:sz w:val="28"/>
        </w:rPr>
        <w:t>
      күрделі жөндеуге 3375,0 мың теңге,</w:t>
      </w:r>
      <w:r>
        <w:br/>
      </w:r>
      <w:r>
        <w:rPr>
          <w:rFonts w:ascii="Times New Roman"/>
          <w:b w:val="false"/>
          <w:i w:val="false"/>
          <w:color w:val="000000"/>
          <w:sz w:val="28"/>
        </w:rPr>
        <w:t>
      инженерлік-коммуникациялық инфрақұрылымды дамытуға 3325,0 мың теңге,</w:t>
      </w:r>
      <w:r>
        <w:br/>
      </w:r>
      <w:r>
        <w:rPr>
          <w:rFonts w:ascii="Times New Roman"/>
          <w:b w:val="false"/>
          <w:i w:val="false"/>
          <w:color w:val="000000"/>
          <w:sz w:val="28"/>
        </w:rPr>
        <w:t>
      сумен жабдықтау жүйесін дамытуға 3300,0 мың теңге бағытталсын.</w:t>
      </w:r>
      <w:r>
        <w:br/>
      </w:r>
      <w:r>
        <w:rPr>
          <w:rFonts w:ascii="Times New Roman"/>
          <w:b w:val="false"/>
          <w:i w:val="false"/>
          <w:color w:val="000000"/>
          <w:sz w:val="28"/>
        </w:rPr>
        <w:t>
      Аталған сомаларды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Ескерту. 13 тармақ 14), 15) тармақшалырымен толықтырылды - Ақтөбе облысы Шалқар аудандық мәслихатының 2009.07.27 </w:t>
      </w:r>
      <w:r>
        <w:rPr>
          <w:rFonts w:ascii="Times New Roman"/>
          <w:b w:val="false"/>
          <w:i w:val="false"/>
          <w:color w:val="000000"/>
          <w:sz w:val="28"/>
        </w:rPr>
        <w:t>N 137</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16) Ақтөбе облыстық мәслихатының 2009 жылғы 16 қазандаңы N 224 шешімімен аудан бюджетіне облыстық бюджеттен балабақшаға ғимарат сатып алуға 20000,0 мың теңге трансферттің бөлінгені ескерілсін және басшылыққа алынсын.</w:t>
      </w:r>
      <w:r>
        <w:br/>
      </w:r>
      <w:r>
        <w:rPr>
          <w:rFonts w:ascii="Times New Roman"/>
          <w:b w:val="false"/>
          <w:i w:val="false"/>
          <w:color w:val="000000"/>
          <w:sz w:val="28"/>
        </w:rPr>
        <w:t>
      Аталған соманы бөлу аудан әкімдігінің қаулысы негізінде жүзеге асырылады.</w:t>
      </w:r>
      <w:r>
        <w:br/>
      </w:r>
      <w:r>
        <w:rPr>
          <w:rFonts w:ascii="Times New Roman"/>
          <w:b w:val="false"/>
          <w:i w:val="false"/>
          <w:color w:val="000000"/>
          <w:sz w:val="28"/>
        </w:rPr>
        <w:t>
</w:t>
      </w:r>
      <w:r>
        <w:rPr>
          <w:rFonts w:ascii="Times New Roman"/>
          <w:b w:val="false"/>
          <w:i/>
          <w:color w:val="800000"/>
          <w:sz w:val="28"/>
        </w:rPr>
        <w:t xml:space="preserve">      Ескерту. 13 тармақ 16) тармақшамен толықтырылды - Ақтөбе облысы Шалқар аудандық мәслихатының 2009.10.22 </w:t>
      </w:r>
      <w:r>
        <w:rPr>
          <w:rFonts w:ascii="Times New Roman"/>
          <w:b w:val="false"/>
          <w:i w:val="false"/>
          <w:color w:val="000000"/>
          <w:sz w:val="28"/>
        </w:rPr>
        <w:t>N 146</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14. Бюджеттік инвестициялық жобаларды (бағдарламаларды) іске асыруға және заңды тұлғалардың жарғылық капиталын қалыптастыруға немесе ұлғайтуға бағытталған бюджеттік бағдарламалардың бөлуімен 2009 жылға арналған аудан бюджеттің бюджеттік даму бағдарламаларының тізбесі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15. 2009 жылға арналған аудан бюджетінің атқарылу барысында секвестрлеуге жатпайтын бюджеттік бағдарламаларының тізбесі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
      16. Шалқар қаласы, селолық округ әкімдері аппараттарының бюджеттік бағдарламалары бойынша қаржыландыру көлемі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17. Осы шешім 2009 жылғы 01 қаңтардан бастап қолданысқа енгізіледі.</w:t>
      </w:r>
    </w:p>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 Бақтыбаев                   С.Тулемисов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кезекті он бірінші сессиясының</w:t>
      </w:r>
      <w:r>
        <w:br/>
      </w:r>
      <w:r>
        <w:rPr>
          <w:rFonts w:ascii="Times New Roman"/>
          <w:b w:val="false"/>
          <w:i w:val="false"/>
          <w:color w:val="000000"/>
          <w:sz w:val="28"/>
        </w:rPr>
        <w:t>
N 88 шешіміне 1 қосымша</w:t>
      </w:r>
    </w:p>
    <w:p>
      <w:pPr>
        <w:spacing w:after="0"/>
        <w:ind w:left="0"/>
        <w:jc w:val="both"/>
      </w:pPr>
      <w:r>
        <w:rPr>
          <w:rFonts w:ascii="Times New Roman"/>
          <w:b w:val="false"/>
          <w:i/>
          <w:color w:val="800000"/>
          <w:sz w:val="28"/>
        </w:rPr>
        <w:t xml:space="preserve">      Ескерту.1 қосымша жаңа редакцияда - Ақтөбе облысы Шалқар аудандық мәслихатының 2009.11.26 </w:t>
      </w:r>
      <w:r>
        <w:rPr>
          <w:rFonts w:ascii="Times New Roman"/>
          <w:b w:val="false"/>
          <w:i w:val="false"/>
          <w:color w:val="000000"/>
          <w:sz w:val="28"/>
        </w:rPr>
        <w:t>N 153</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Шалқар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553"/>
        <w:gridCol w:w="553"/>
        <w:gridCol w:w="553"/>
        <w:gridCol w:w="8193"/>
        <w:gridCol w:w="2173"/>
      </w:tblGrid>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Са</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ты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Сы</w:t>
            </w:r>
            <w:r>
              <w:br/>
            </w:r>
            <w:r>
              <w:rPr>
                <w:rFonts w:ascii="Times New Roman"/>
                <w:b w:val="false"/>
                <w:i w:val="false"/>
                <w:color w:val="000000"/>
                <w:sz w:val="20"/>
              </w:rPr>
              <w:t>
</w:t>
            </w:r>
            <w:r>
              <w:rPr>
                <w:rFonts w:ascii="Times New Roman"/>
                <w:b/>
                <w:i w:val="false"/>
                <w:color w:val="000000"/>
                <w:sz w:val="20"/>
              </w:rPr>
              <w:t>ны</w:t>
            </w:r>
            <w:r>
              <w:br/>
            </w:r>
            <w:r>
              <w:rPr>
                <w:rFonts w:ascii="Times New Roman"/>
                <w:b w:val="false"/>
                <w:i w:val="false"/>
                <w:color w:val="000000"/>
                <w:sz w:val="20"/>
              </w:rPr>
              <w:t>
</w:t>
            </w:r>
            <w:r>
              <w:rPr>
                <w:rFonts w:ascii="Times New Roman"/>
                <w:b/>
                <w:i w:val="false"/>
                <w:color w:val="000000"/>
                <w:sz w:val="20"/>
              </w:rPr>
              <w:t>бы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Іш</w:t>
            </w:r>
            <w:r>
              <w:br/>
            </w:r>
            <w:r>
              <w:rPr>
                <w:rFonts w:ascii="Times New Roman"/>
                <w:b w:val="false"/>
                <w:i w:val="false"/>
                <w:color w:val="000000"/>
                <w:sz w:val="20"/>
              </w:rPr>
              <w:t>
</w:t>
            </w:r>
            <w:r>
              <w:rPr>
                <w:rFonts w:ascii="Times New Roman"/>
                <w:b/>
                <w:i w:val="false"/>
                <w:color w:val="000000"/>
                <w:sz w:val="20"/>
              </w:rPr>
              <w:t>кі</w:t>
            </w:r>
            <w:r>
              <w:br/>
            </w:r>
            <w:r>
              <w:rPr>
                <w:rFonts w:ascii="Times New Roman"/>
                <w:b w:val="false"/>
                <w:i w:val="false"/>
                <w:color w:val="000000"/>
                <w:sz w:val="20"/>
              </w:rPr>
              <w:t>
</w:t>
            </w:r>
            <w:r>
              <w:rPr>
                <w:rFonts w:ascii="Times New Roman"/>
                <w:b/>
                <w:i w:val="false"/>
                <w:color w:val="000000"/>
                <w:sz w:val="20"/>
              </w:rPr>
              <w:t>сы</w:t>
            </w:r>
            <w:r>
              <w:br/>
            </w:r>
            <w:r>
              <w:rPr>
                <w:rFonts w:ascii="Times New Roman"/>
                <w:b w:val="false"/>
                <w:i w:val="false"/>
                <w:color w:val="000000"/>
                <w:sz w:val="20"/>
              </w:rPr>
              <w:t>
</w:t>
            </w:r>
            <w:r>
              <w:rPr>
                <w:rFonts w:ascii="Times New Roman"/>
                <w:b/>
                <w:i w:val="false"/>
                <w:color w:val="000000"/>
                <w:sz w:val="20"/>
              </w:rPr>
              <w:t>ны</w:t>
            </w:r>
            <w:r>
              <w:br/>
            </w:r>
            <w:r>
              <w:rPr>
                <w:rFonts w:ascii="Times New Roman"/>
                <w:b w:val="false"/>
                <w:i w:val="false"/>
                <w:color w:val="000000"/>
                <w:sz w:val="20"/>
              </w:rPr>
              <w:t>
</w:t>
            </w:r>
            <w:r>
              <w:rPr>
                <w:rFonts w:ascii="Times New Roman"/>
                <w:b/>
                <w:i w:val="false"/>
                <w:color w:val="000000"/>
                <w:sz w:val="20"/>
              </w:rPr>
              <w:t>бы</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Ер</w:t>
            </w:r>
            <w:r>
              <w:br/>
            </w:r>
            <w:r>
              <w:rPr>
                <w:rFonts w:ascii="Times New Roman"/>
                <w:b w:val="false"/>
                <w:i w:val="false"/>
                <w:color w:val="000000"/>
                <w:sz w:val="20"/>
              </w:rPr>
              <w:t>
</w:t>
            </w:r>
            <w:r>
              <w:rPr>
                <w:rFonts w:ascii="Times New Roman"/>
                <w:b/>
                <w:i w:val="false"/>
                <w:color w:val="000000"/>
                <w:sz w:val="20"/>
              </w:rPr>
              <w:t>ек</w:t>
            </w:r>
            <w:r>
              <w:br/>
            </w:r>
            <w:r>
              <w:rPr>
                <w:rFonts w:ascii="Times New Roman"/>
                <w:b w:val="false"/>
                <w:i w:val="false"/>
                <w:color w:val="000000"/>
                <w:sz w:val="20"/>
              </w:rPr>
              <w:t>
</w:t>
            </w:r>
            <w:r>
              <w:rPr>
                <w:rFonts w:ascii="Times New Roman"/>
                <w:b/>
                <w:i w:val="false"/>
                <w:color w:val="000000"/>
                <w:sz w:val="20"/>
              </w:rPr>
              <w:t>ше</w:t>
            </w:r>
            <w:r>
              <w:br/>
            </w:r>
            <w:r>
              <w:rPr>
                <w:rFonts w:ascii="Times New Roman"/>
                <w:b w:val="false"/>
                <w:i w:val="false"/>
                <w:color w:val="000000"/>
                <w:sz w:val="20"/>
              </w:rPr>
              <w:t>
</w:t>
            </w:r>
            <w:r>
              <w:rPr>
                <w:rFonts w:ascii="Times New Roman"/>
                <w:b/>
                <w:i w:val="false"/>
                <w:color w:val="000000"/>
                <w:sz w:val="20"/>
              </w:rPr>
              <w:t>лі</w:t>
            </w:r>
            <w:r>
              <w:br/>
            </w:r>
            <w:r>
              <w:rPr>
                <w:rFonts w:ascii="Times New Roman"/>
                <w:b w:val="false"/>
                <w:i w:val="false"/>
                <w:color w:val="000000"/>
                <w:sz w:val="20"/>
              </w:rPr>
              <w:t>
</w:t>
            </w:r>
            <w:r>
              <w:rPr>
                <w:rFonts w:ascii="Times New Roman"/>
                <w:b/>
                <w:i w:val="false"/>
                <w:color w:val="000000"/>
                <w:sz w:val="20"/>
              </w:rPr>
              <w:t>к</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 теңге</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 xml:space="preserve"> І</w:t>
            </w:r>
            <w:r>
              <w:rPr>
                <w:rFonts w:ascii="Times New Roman"/>
                <w:b w:val="false"/>
                <w:i w:val="false"/>
                <w:color w:val="000000"/>
                <w:sz w:val="20"/>
              </w:rPr>
              <w:t xml:space="preserve"> Р</w:t>
            </w:r>
            <w:r>
              <w:rPr>
                <w:rFonts w:ascii="Times New Roman"/>
                <w:b w:val="false"/>
                <w:i w:val="false"/>
                <w:color w:val="000000"/>
                <w:sz w:val="20"/>
              </w:rPr>
              <w:t xml:space="preserve"> І</w:t>
            </w:r>
            <w:r>
              <w:rPr>
                <w:rFonts w:ascii="Times New Roman"/>
                <w:b w:val="false"/>
                <w:i w:val="false"/>
                <w:color w:val="000000"/>
                <w:sz w:val="20"/>
              </w:rPr>
              <w:t xml:space="preserve"> С</w:t>
            </w:r>
            <w:r>
              <w:rPr>
                <w:rFonts w:ascii="Times New Roman"/>
                <w:b w:val="false"/>
                <w:i w:val="false"/>
                <w:color w:val="000000"/>
                <w:sz w:val="20"/>
              </w:rPr>
              <w:t xml:space="preserve"> Т</w:t>
            </w:r>
            <w:r>
              <w:rPr>
                <w:rFonts w:ascii="Times New Roman"/>
                <w:b w:val="false"/>
                <w:i w:val="false"/>
                <w:color w:val="000000"/>
                <w:sz w:val="20"/>
              </w:rPr>
              <w:t xml:space="preserve"> Е</w:t>
            </w:r>
            <w:r>
              <w:rPr>
                <w:rFonts w:ascii="Times New Roman"/>
                <w:b w:val="false"/>
                <w:i w:val="false"/>
                <w:color w:val="000000"/>
                <w:sz w:val="20"/>
              </w:rPr>
              <w:t xml:space="preserve"> 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3362093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w:t>
            </w:r>
            <w:r>
              <w:rPr>
                <w:rFonts w:ascii="Times New Roman"/>
                <w:b w:val="false"/>
                <w:i w:val="false"/>
                <w:color w:val="000000"/>
                <w:sz w:val="20"/>
              </w:rPr>
              <w:t xml:space="preserve">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651229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Табыс</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197094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197094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w:t>
            </w:r>
            <w:r>
              <w:rPr>
                <w:rFonts w:ascii="Times New Roman"/>
                <w:b w:val="false"/>
                <w:i w:val="false"/>
                <w:color w:val="000000"/>
                <w:sz w:val="20"/>
              </w:rPr>
              <w:t xml:space="preserve"> көзінен</w:t>
            </w:r>
            <w:r>
              <w:rPr>
                <w:rFonts w:ascii="Times New Roman"/>
                <w:b w:val="false"/>
                <w:i w:val="false"/>
                <w:color w:val="000000"/>
                <w:sz w:val="20"/>
              </w:rPr>
              <w:t xml:space="preserve"> салық</w:t>
            </w:r>
            <w:r>
              <w:rPr>
                <w:rFonts w:ascii="Times New Roman"/>
                <w:b w:val="false"/>
                <w:i w:val="false"/>
                <w:color w:val="000000"/>
                <w:sz w:val="20"/>
              </w:rPr>
              <w:t xml:space="preserve"> салынатын</w:t>
            </w:r>
            <w:r>
              <w:rPr>
                <w:rFonts w:ascii="Times New Roman"/>
                <w:b w:val="false"/>
                <w:i w:val="false"/>
                <w:color w:val="000000"/>
                <w:sz w:val="20"/>
              </w:rPr>
              <w:t xml:space="preserve"> табыстардан</w:t>
            </w:r>
            <w:r>
              <w:rPr>
                <w:rFonts w:ascii="Times New Roman"/>
                <w:b w:val="false"/>
                <w:i w:val="false"/>
                <w:color w:val="000000"/>
                <w:sz w:val="20"/>
              </w:rPr>
              <w:t xml:space="preserve"> ұсталатын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185834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Төлем</w:t>
            </w:r>
            <w:r>
              <w:rPr>
                <w:rFonts w:ascii="Times New Roman"/>
                <w:b w:val="false"/>
                <w:i w:val="false"/>
                <w:color w:val="000000"/>
                <w:sz w:val="20"/>
              </w:rPr>
              <w:t xml:space="preserve"> көзінен</w:t>
            </w:r>
            <w:r>
              <w:rPr>
                <w:rFonts w:ascii="Times New Roman"/>
                <w:b w:val="false"/>
                <w:i w:val="false"/>
                <w:color w:val="000000"/>
                <w:sz w:val="20"/>
              </w:rPr>
              <w:t xml:space="preserve"> салық</w:t>
            </w:r>
            <w:r>
              <w:rPr>
                <w:rFonts w:ascii="Times New Roman"/>
                <w:b w:val="false"/>
                <w:i w:val="false"/>
                <w:color w:val="000000"/>
                <w:sz w:val="20"/>
              </w:rPr>
              <w:t xml:space="preserve"> салынбайтын</w:t>
            </w:r>
            <w:r>
              <w:rPr>
                <w:rFonts w:ascii="Times New Roman"/>
                <w:b w:val="false"/>
                <w:i w:val="false"/>
                <w:color w:val="000000"/>
                <w:sz w:val="20"/>
              </w:rPr>
              <w:t xml:space="preserve"> табыстардан</w:t>
            </w:r>
            <w:r>
              <w:rPr>
                <w:rFonts w:ascii="Times New Roman"/>
                <w:b w:val="false"/>
                <w:i w:val="false"/>
                <w:color w:val="000000"/>
                <w:sz w:val="20"/>
              </w:rPr>
              <w:t xml:space="preserve"> ұсталатын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7560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Қызметін</w:t>
            </w:r>
            <w:r>
              <w:rPr>
                <w:rFonts w:ascii="Times New Roman"/>
                <w:b w:val="false"/>
                <w:i w:val="false"/>
                <w:color w:val="000000"/>
                <w:sz w:val="20"/>
              </w:rPr>
              <w:t xml:space="preserve"> біржолғы</w:t>
            </w:r>
            <w:r>
              <w:rPr>
                <w:rFonts w:ascii="Times New Roman"/>
                <w:b w:val="false"/>
                <w:i w:val="false"/>
                <w:color w:val="000000"/>
                <w:sz w:val="20"/>
              </w:rPr>
              <w:t xml:space="preserve"> талон</w:t>
            </w:r>
            <w:r>
              <w:rPr>
                <w:rFonts w:ascii="Times New Roman"/>
                <w:b w:val="false"/>
                <w:i w:val="false"/>
                <w:color w:val="000000"/>
                <w:sz w:val="20"/>
              </w:rPr>
              <w:t xml:space="preserve"> бойынша</w:t>
            </w:r>
            <w:r>
              <w:rPr>
                <w:rFonts w:ascii="Times New Roman"/>
                <w:b w:val="false"/>
                <w:i w:val="false"/>
                <w:color w:val="000000"/>
                <w:sz w:val="20"/>
              </w:rPr>
              <w:t xml:space="preserve"> жүзеге</w:t>
            </w:r>
            <w:r>
              <w:rPr>
                <w:rFonts w:ascii="Times New Roman"/>
                <w:b w:val="false"/>
                <w:i w:val="false"/>
                <w:color w:val="000000"/>
                <w:sz w:val="20"/>
              </w:rPr>
              <w:t xml:space="preserve"> асыратын</w:t>
            </w:r>
            <w:r>
              <w:rPr>
                <w:rFonts w:ascii="Times New Roman"/>
                <w:b w:val="false"/>
                <w:i w:val="false"/>
                <w:color w:val="000000"/>
                <w:sz w:val="20"/>
              </w:rPr>
              <w:t xml:space="preserve"> жеке</w:t>
            </w:r>
            <w:r>
              <w:rPr>
                <w:rFonts w:ascii="Times New Roman"/>
                <w:b w:val="false"/>
                <w:i w:val="false"/>
                <w:color w:val="000000"/>
                <w:sz w:val="20"/>
              </w:rPr>
              <w:t xml:space="preserve"> тұлғалардан</w:t>
            </w:r>
            <w:r>
              <w:rPr>
                <w:rFonts w:ascii="Times New Roman"/>
                <w:b w:val="false"/>
                <w:i w:val="false"/>
                <w:color w:val="000000"/>
                <w:sz w:val="20"/>
              </w:rPr>
              <w:t xml:space="preserve"> алынатын</w:t>
            </w:r>
            <w:r>
              <w:rPr>
                <w:rFonts w:ascii="Times New Roman"/>
                <w:b w:val="false"/>
                <w:i w:val="false"/>
                <w:color w:val="000000"/>
                <w:sz w:val="20"/>
              </w:rPr>
              <w:t xml:space="preserve"> жеке</w:t>
            </w:r>
            <w:r>
              <w:rPr>
                <w:rFonts w:ascii="Times New Roman"/>
                <w:b w:val="false"/>
                <w:i w:val="false"/>
                <w:color w:val="000000"/>
                <w:sz w:val="20"/>
              </w:rPr>
              <w:t xml:space="preserve"> табыс</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197894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197894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197894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Меншікке</w:t>
            </w:r>
            <w:r>
              <w:rPr>
                <w:rFonts w:ascii="Times New Roman"/>
                <w:b w:val="false"/>
                <w:i w:val="false"/>
                <w:color w:val="000000"/>
                <w:sz w:val="20"/>
              </w:rPr>
              <w:t xml:space="preserve"> салынатын</w:t>
            </w:r>
            <w:r>
              <w:rPr>
                <w:rFonts w:ascii="Times New Roman"/>
                <w:b w:val="false"/>
                <w:i w:val="false"/>
                <w:color w:val="000000"/>
                <w:sz w:val="20"/>
              </w:rPr>
              <w:t xml:space="preserve">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229864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Мүлікке</w:t>
            </w:r>
            <w:r>
              <w:rPr>
                <w:rFonts w:ascii="Times New Roman"/>
                <w:b w:val="false"/>
                <w:i w:val="false"/>
                <w:color w:val="000000"/>
                <w:sz w:val="20"/>
              </w:rPr>
              <w:t xml:space="preserve"> салынатын</w:t>
            </w:r>
            <w:r>
              <w:rPr>
                <w:rFonts w:ascii="Times New Roman"/>
                <w:b w:val="false"/>
                <w:i w:val="false"/>
                <w:color w:val="000000"/>
                <w:sz w:val="20"/>
              </w:rPr>
              <w:t xml:space="preserve">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203786</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және</w:t>
            </w:r>
            <w:r>
              <w:rPr>
                <w:rFonts w:ascii="Times New Roman"/>
                <w:b w:val="false"/>
                <w:i w:val="false"/>
                <w:color w:val="000000"/>
                <w:sz w:val="20"/>
              </w:rPr>
              <w:t xml:space="preserve"> жеке</w:t>
            </w:r>
            <w:r>
              <w:rPr>
                <w:rFonts w:ascii="Times New Roman"/>
                <w:b w:val="false"/>
                <w:i w:val="false"/>
                <w:color w:val="000000"/>
                <w:sz w:val="20"/>
              </w:rPr>
              <w:t xml:space="preserve"> кәсіпкерлердің</w:t>
            </w:r>
            <w:r>
              <w:rPr>
                <w:rFonts w:ascii="Times New Roman"/>
                <w:b w:val="false"/>
                <w:i w:val="false"/>
                <w:color w:val="000000"/>
                <w:sz w:val="20"/>
              </w:rPr>
              <w:t xml:space="preserve"> мүлкіне</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202274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тұлғалардың</w:t>
            </w:r>
            <w:r>
              <w:rPr>
                <w:rFonts w:ascii="Times New Roman"/>
                <w:b w:val="false"/>
                <w:i w:val="false"/>
                <w:color w:val="000000"/>
                <w:sz w:val="20"/>
              </w:rPr>
              <w:t xml:space="preserve"> мүлкіне</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1512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7609</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мақсатындағы</w:t>
            </w:r>
            <w:r>
              <w:rPr>
                <w:rFonts w:ascii="Times New Roman"/>
                <w:b w:val="false"/>
                <w:i w:val="false"/>
                <w:color w:val="000000"/>
                <w:sz w:val="20"/>
              </w:rPr>
              <w:t xml:space="preserve"> жерлерге</w:t>
            </w:r>
            <w:r>
              <w:rPr>
                <w:rFonts w:ascii="Times New Roman"/>
                <w:b w:val="false"/>
                <w:i w:val="false"/>
                <w:color w:val="000000"/>
                <w:sz w:val="20"/>
              </w:rPr>
              <w:t xml:space="preserve"> жеке</w:t>
            </w:r>
            <w:r>
              <w:rPr>
                <w:rFonts w:ascii="Times New Roman"/>
                <w:b w:val="false"/>
                <w:i w:val="false"/>
                <w:color w:val="000000"/>
                <w:sz w:val="20"/>
              </w:rPr>
              <w:t xml:space="preserve"> тұлғалардан</w:t>
            </w:r>
            <w:r>
              <w:rPr>
                <w:rFonts w:ascii="Times New Roman"/>
                <w:b w:val="false"/>
                <w:i w:val="false"/>
                <w:color w:val="000000"/>
                <w:sz w:val="20"/>
              </w:rPr>
              <w:t xml:space="preserve">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w:t>
            </w:r>
            <w:r>
              <w:rPr>
                <w:rFonts w:ascii="Times New Roman"/>
                <w:b w:val="false"/>
                <w:i w:val="false"/>
                <w:color w:val="000000"/>
                <w:sz w:val="20"/>
              </w:rPr>
              <w:t xml:space="preserve"> жерлеріне</w:t>
            </w:r>
            <w:r>
              <w:rPr>
                <w:rFonts w:ascii="Times New Roman"/>
                <w:b w:val="false"/>
                <w:i w:val="false"/>
                <w:color w:val="000000"/>
                <w:sz w:val="20"/>
              </w:rPr>
              <w:t xml:space="preserve"> жеке</w:t>
            </w:r>
            <w:r>
              <w:rPr>
                <w:rFonts w:ascii="Times New Roman"/>
                <w:b w:val="false"/>
                <w:i w:val="false"/>
                <w:color w:val="000000"/>
                <w:sz w:val="20"/>
              </w:rPr>
              <w:t xml:space="preserve"> тұлғалардан</w:t>
            </w:r>
            <w:r>
              <w:rPr>
                <w:rFonts w:ascii="Times New Roman"/>
                <w:b w:val="false"/>
                <w:i w:val="false"/>
                <w:color w:val="000000"/>
                <w:sz w:val="20"/>
              </w:rPr>
              <w:t xml:space="preserve">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1188</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w:t>
            </w:r>
            <w:r>
              <w:rPr>
                <w:rFonts w:ascii="Times New Roman"/>
                <w:b w:val="false"/>
                <w:i w:val="false"/>
                <w:color w:val="000000"/>
                <w:sz w:val="20"/>
              </w:rPr>
              <w:t xml:space="preserve">, </w:t>
            </w:r>
            <w:r>
              <w:rPr>
                <w:rFonts w:ascii="Times New Roman"/>
                <w:b w:val="false"/>
                <w:i w:val="false"/>
                <w:color w:val="000000"/>
                <w:sz w:val="20"/>
              </w:rPr>
              <w:t>көлік</w:t>
            </w:r>
            <w:r>
              <w:rPr>
                <w:rFonts w:ascii="Times New Roman"/>
                <w:b w:val="false"/>
                <w:i w:val="false"/>
                <w:color w:val="000000"/>
                <w:sz w:val="20"/>
              </w:rPr>
              <w:t xml:space="preserve">, </w:t>
            </w:r>
            <w:r>
              <w:rPr>
                <w:rFonts w:ascii="Times New Roman"/>
                <w:b w:val="false"/>
                <w:i w:val="false"/>
                <w:color w:val="000000"/>
                <w:sz w:val="20"/>
              </w:rPr>
              <w:t>байланыс</w:t>
            </w:r>
            <w:r>
              <w:rPr>
                <w:rFonts w:ascii="Times New Roman"/>
                <w:b w:val="false"/>
                <w:i w:val="false"/>
                <w:color w:val="000000"/>
                <w:sz w:val="20"/>
              </w:rPr>
              <w:t xml:space="preserve">, </w:t>
            </w:r>
            <w:r>
              <w:rPr>
                <w:rFonts w:ascii="Times New Roman"/>
                <w:b w:val="false"/>
                <w:i w:val="false"/>
                <w:color w:val="000000"/>
                <w:sz w:val="20"/>
              </w:rPr>
              <w:t>қорғаныс</w:t>
            </w:r>
            <w:r>
              <w:rPr>
                <w:rFonts w:ascii="Times New Roman"/>
                <w:b w:val="false"/>
                <w:i w:val="false"/>
                <w:color w:val="000000"/>
                <w:sz w:val="20"/>
              </w:rPr>
              <w:t xml:space="preserve"> жеріне</w:t>
            </w:r>
            <w:r>
              <w:rPr>
                <w:rFonts w:ascii="Times New Roman"/>
                <w:b w:val="false"/>
                <w:i w:val="false"/>
                <w:color w:val="000000"/>
                <w:sz w:val="20"/>
              </w:rPr>
              <w:t xml:space="preserve"> және</w:t>
            </w:r>
            <w:r>
              <w:rPr>
                <w:rFonts w:ascii="Times New Roman"/>
                <w:b w:val="false"/>
                <w:i w:val="false"/>
                <w:color w:val="000000"/>
                <w:sz w:val="20"/>
              </w:rPr>
              <w:t xml:space="preserve"> ауыл</w:t>
            </w:r>
            <w:r>
              <w:rPr>
                <w:rFonts w:ascii="Times New Roman"/>
                <w:b w:val="false"/>
                <w:i w:val="false"/>
                <w:color w:val="000000"/>
                <w:sz w:val="20"/>
              </w:rPr>
              <w:t xml:space="preserve"> шаруашылығына</w:t>
            </w:r>
            <w:r>
              <w:rPr>
                <w:rFonts w:ascii="Times New Roman"/>
                <w:b w:val="false"/>
                <w:i w:val="false"/>
                <w:color w:val="000000"/>
                <w:sz w:val="20"/>
              </w:rPr>
              <w:t xml:space="preserve"> арналмаған</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жерге</w:t>
            </w:r>
            <w:r>
              <w:rPr>
                <w:rFonts w:ascii="Times New Roman"/>
                <w:b w:val="false"/>
                <w:i w:val="false"/>
                <w:color w:val="000000"/>
                <w:sz w:val="20"/>
              </w:rPr>
              <w:t xml:space="preserve"> салынатын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394</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мақсатындағы</w:t>
            </w:r>
            <w:r>
              <w:rPr>
                <w:rFonts w:ascii="Times New Roman"/>
                <w:b w:val="false"/>
                <w:i w:val="false"/>
                <w:color w:val="000000"/>
                <w:sz w:val="20"/>
              </w:rPr>
              <w:t xml:space="preserve"> жерлерге</w:t>
            </w:r>
            <w:r>
              <w:rPr>
                <w:rFonts w:ascii="Times New Roman"/>
                <w:b w:val="false"/>
                <w:i w:val="false"/>
                <w:color w:val="000000"/>
                <w:sz w:val="20"/>
              </w:rPr>
              <w:t xml:space="preserve"> заңды</w:t>
            </w:r>
            <w:r>
              <w:rPr>
                <w:rFonts w:ascii="Times New Roman"/>
                <w:b w:val="false"/>
                <w:i w:val="false"/>
                <w:color w:val="000000"/>
                <w:sz w:val="20"/>
              </w:rPr>
              <w:t xml:space="preserve"> тұлғалардан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кәсіпкерлерден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нотариустар</w:t>
            </w:r>
            <w:r>
              <w:rPr>
                <w:rFonts w:ascii="Times New Roman"/>
                <w:b w:val="false"/>
                <w:i w:val="false"/>
                <w:color w:val="000000"/>
                <w:sz w:val="20"/>
              </w:rPr>
              <w:t xml:space="preserve"> мен</w:t>
            </w:r>
            <w:r>
              <w:rPr>
                <w:rFonts w:ascii="Times New Roman"/>
                <w:b w:val="false"/>
                <w:i w:val="false"/>
                <w:color w:val="000000"/>
                <w:sz w:val="20"/>
              </w:rPr>
              <w:t xml:space="preserve"> адвокаттардан</w:t>
            </w:r>
            <w:r>
              <w:rPr>
                <w:rFonts w:ascii="Times New Roman"/>
                <w:b w:val="false"/>
                <w:i w:val="false"/>
                <w:color w:val="000000"/>
                <w:sz w:val="20"/>
              </w:rPr>
              <w:t xml:space="preserve">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w:t>
            </w:r>
            <w:r>
              <w:rPr>
                <w:rFonts w:ascii="Times New Roman"/>
                <w:b w:val="false"/>
                <w:i w:val="false"/>
                <w:color w:val="000000"/>
                <w:sz w:val="20"/>
              </w:rPr>
              <w:t xml:space="preserve"> жерлеріне</w:t>
            </w:r>
            <w:r>
              <w:rPr>
                <w:rFonts w:ascii="Times New Roman"/>
                <w:b w:val="false"/>
                <w:i w:val="false"/>
                <w:color w:val="000000"/>
                <w:sz w:val="20"/>
              </w:rPr>
              <w:t xml:space="preserve"> заңды</w:t>
            </w:r>
            <w:r>
              <w:rPr>
                <w:rFonts w:ascii="Times New Roman"/>
                <w:b w:val="false"/>
                <w:i w:val="false"/>
                <w:color w:val="000000"/>
                <w:sz w:val="20"/>
              </w:rPr>
              <w:t xml:space="preserve"> тұлғалардан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кәсіпкерлерден</w:t>
            </w:r>
            <w:r>
              <w:rPr>
                <w:rFonts w:ascii="Times New Roman"/>
                <w:b w:val="false"/>
                <w:i w:val="false"/>
                <w:color w:val="000000"/>
                <w:sz w:val="20"/>
              </w:rPr>
              <w:t xml:space="preserve">, </w:t>
            </w:r>
            <w:r>
              <w:rPr>
                <w:rFonts w:ascii="Times New Roman"/>
                <w:b w:val="false"/>
                <w:i w:val="false"/>
                <w:color w:val="000000"/>
                <w:sz w:val="20"/>
              </w:rPr>
              <w:t>жеке</w:t>
            </w:r>
            <w:r>
              <w:rPr>
                <w:rFonts w:ascii="Times New Roman"/>
                <w:b w:val="false"/>
                <w:i w:val="false"/>
                <w:color w:val="000000"/>
                <w:sz w:val="20"/>
              </w:rPr>
              <w:t xml:space="preserve"> нотариустар</w:t>
            </w:r>
            <w:r>
              <w:rPr>
                <w:rFonts w:ascii="Times New Roman"/>
                <w:b w:val="false"/>
                <w:i w:val="false"/>
                <w:color w:val="000000"/>
                <w:sz w:val="20"/>
              </w:rPr>
              <w:t xml:space="preserve"> мен</w:t>
            </w:r>
            <w:r>
              <w:rPr>
                <w:rFonts w:ascii="Times New Roman"/>
                <w:b w:val="false"/>
                <w:i w:val="false"/>
                <w:color w:val="000000"/>
                <w:sz w:val="20"/>
              </w:rPr>
              <w:t xml:space="preserve"> адвокаттардан</w:t>
            </w:r>
            <w:r>
              <w:rPr>
                <w:rFonts w:ascii="Times New Roman"/>
                <w:b w:val="false"/>
                <w:i w:val="false"/>
                <w:color w:val="000000"/>
                <w:sz w:val="20"/>
              </w:rPr>
              <w:t xml:space="preserve"> алынатын</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5963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құралдарына</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16525</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көлік</w:t>
            </w:r>
            <w:r>
              <w:rPr>
                <w:rFonts w:ascii="Times New Roman"/>
                <w:b w:val="false"/>
                <w:i w:val="false"/>
                <w:color w:val="000000"/>
                <w:sz w:val="20"/>
              </w:rPr>
              <w:t xml:space="preserve"> құралдарына</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3525</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тұлғалардың</w:t>
            </w:r>
            <w:r>
              <w:rPr>
                <w:rFonts w:ascii="Times New Roman"/>
                <w:b w:val="false"/>
                <w:i w:val="false"/>
                <w:color w:val="000000"/>
                <w:sz w:val="20"/>
              </w:rPr>
              <w:t xml:space="preserve"> көлік</w:t>
            </w:r>
            <w:r>
              <w:rPr>
                <w:rFonts w:ascii="Times New Roman"/>
                <w:b w:val="false"/>
                <w:i w:val="false"/>
                <w:color w:val="000000"/>
                <w:sz w:val="20"/>
              </w:rPr>
              <w:t xml:space="preserve"> құралдарына</w:t>
            </w:r>
            <w:r>
              <w:rPr>
                <w:rFonts w:ascii="Times New Roman"/>
                <w:b w:val="false"/>
                <w:i w:val="false"/>
                <w:color w:val="000000"/>
                <w:sz w:val="20"/>
              </w:rPr>
              <w:t xml:space="preserve"> салынатын</w:t>
            </w:r>
            <w:r>
              <w:rPr>
                <w:rFonts w:ascii="Times New Roman"/>
                <w:b w:val="false"/>
                <w:i w:val="false"/>
                <w:color w:val="000000"/>
                <w:sz w:val="20"/>
              </w:rPr>
              <w:t xml:space="preserve">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13000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Бірыңғай</w:t>
            </w:r>
            <w:r>
              <w:rPr>
                <w:rFonts w:ascii="Times New Roman"/>
                <w:b w:val="false"/>
                <w:i w:val="false"/>
                <w:color w:val="000000"/>
                <w:sz w:val="20"/>
              </w:rPr>
              <w:t xml:space="preserve"> жер</w:t>
            </w:r>
            <w:r>
              <w:rPr>
                <w:rFonts w:ascii="Times New Roman"/>
                <w:b w:val="false"/>
                <w:i w:val="false"/>
                <w:color w:val="000000"/>
                <w:sz w:val="20"/>
              </w:rPr>
              <w:t xml:space="preserve">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1944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Тауарларға</w:t>
            </w:r>
            <w:r>
              <w:rPr>
                <w:rFonts w:ascii="Times New Roman"/>
                <w:b w:val="false"/>
                <w:i w:val="false"/>
                <w:color w:val="000000"/>
                <w:sz w:val="20"/>
              </w:rPr>
              <w:t xml:space="preserve">, </w:t>
            </w:r>
            <w:r>
              <w:rPr>
                <w:rFonts w:ascii="Times New Roman"/>
                <w:b w:val="false"/>
                <w:i w:val="false"/>
                <w:color w:val="000000"/>
                <w:sz w:val="20"/>
              </w:rPr>
              <w:t>жұмыстарға</w:t>
            </w:r>
            <w:r>
              <w:rPr>
                <w:rFonts w:ascii="Times New Roman"/>
                <w:b w:val="false"/>
                <w:i w:val="false"/>
                <w:color w:val="000000"/>
                <w:sz w:val="20"/>
              </w:rPr>
              <w:t xml:space="preserve"> және</w:t>
            </w:r>
            <w:r>
              <w:rPr>
                <w:rFonts w:ascii="Times New Roman"/>
                <w:b w:val="false"/>
                <w:i w:val="false"/>
                <w:color w:val="000000"/>
                <w:sz w:val="20"/>
              </w:rPr>
              <w:t xml:space="preserve"> қызметтерге</w:t>
            </w:r>
            <w:r>
              <w:rPr>
                <w:rFonts w:ascii="Times New Roman"/>
                <w:b w:val="false"/>
                <w:i w:val="false"/>
                <w:color w:val="000000"/>
                <w:sz w:val="20"/>
              </w:rPr>
              <w:t xml:space="preserve"> салынатын</w:t>
            </w:r>
            <w:r>
              <w:rPr>
                <w:rFonts w:ascii="Times New Roman"/>
                <w:b w:val="false"/>
                <w:i w:val="false"/>
                <w:color w:val="000000"/>
                <w:sz w:val="20"/>
              </w:rPr>
              <w:t xml:space="preserve"> ішкі</w:t>
            </w:r>
            <w:r>
              <w:rPr>
                <w:rFonts w:ascii="Times New Roman"/>
                <w:b w:val="false"/>
                <w:i w:val="false"/>
                <w:color w:val="000000"/>
                <w:sz w:val="20"/>
              </w:rPr>
              <w:t xml:space="preserve">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24964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және</w:t>
            </w:r>
            <w:r>
              <w:rPr>
                <w:rFonts w:ascii="Times New Roman"/>
                <w:b w:val="false"/>
                <w:i w:val="false"/>
                <w:color w:val="000000"/>
                <w:sz w:val="20"/>
              </w:rPr>
              <w:t xml:space="preserve"> жеке</w:t>
            </w:r>
            <w:r>
              <w:rPr>
                <w:rFonts w:ascii="Times New Roman"/>
                <w:b w:val="false"/>
                <w:i w:val="false"/>
                <w:color w:val="000000"/>
                <w:sz w:val="20"/>
              </w:rPr>
              <w:t xml:space="preserve"> тұлғалар</w:t>
            </w:r>
            <w:r>
              <w:rPr>
                <w:rFonts w:ascii="Times New Roman"/>
                <w:b w:val="false"/>
                <w:i w:val="false"/>
                <w:color w:val="000000"/>
                <w:sz w:val="20"/>
              </w:rPr>
              <w:t xml:space="preserve"> бөлшек</w:t>
            </w:r>
            <w:r>
              <w:rPr>
                <w:rFonts w:ascii="Times New Roman"/>
                <w:b w:val="false"/>
                <w:i w:val="false"/>
                <w:color w:val="000000"/>
                <w:sz w:val="20"/>
              </w:rPr>
              <w:t xml:space="preserve"> саудада</w:t>
            </w:r>
            <w:r>
              <w:rPr>
                <w:rFonts w:ascii="Times New Roman"/>
                <w:b w:val="false"/>
                <w:i w:val="false"/>
                <w:color w:val="000000"/>
                <w:sz w:val="20"/>
              </w:rPr>
              <w:t xml:space="preserve"> өткізетін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өзінің</w:t>
            </w:r>
            <w:r>
              <w:rPr>
                <w:rFonts w:ascii="Times New Roman"/>
                <w:b w:val="false"/>
                <w:i w:val="false"/>
                <w:color w:val="000000"/>
                <w:sz w:val="20"/>
              </w:rPr>
              <w:t xml:space="preserve"> өндірістік</w:t>
            </w:r>
            <w:r>
              <w:rPr>
                <w:rFonts w:ascii="Times New Roman"/>
                <w:b w:val="false"/>
                <w:i w:val="false"/>
                <w:color w:val="000000"/>
                <w:sz w:val="20"/>
              </w:rPr>
              <w:t xml:space="preserve"> мұқтаждарына</w:t>
            </w:r>
            <w:r>
              <w:rPr>
                <w:rFonts w:ascii="Times New Roman"/>
                <w:b w:val="false"/>
                <w:i w:val="false"/>
                <w:color w:val="000000"/>
                <w:sz w:val="20"/>
              </w:rPr>
              <w:t xml:space="preserve"> пайдаланылатын</w:t>
            </w:r>
            <w:r>
              <w:rPr>
                <w:rFonts w:ascii="Times New Roman"/>
                <w:b w:val="false"/>
                <w:i w:val="false"/>
                <w:color w:val="000000"/>
                <w:sz w:val="20"/>
              </w:rPr>
              <w:t xml:space="preserve"> бензин</w:t>
            </w:r>
            <w:r>
              <w:rPr>
                <w:rFonts w:ascii="Times New Roman"/>
                <w:b w:val="false"/>
                <w:i w:val="false"/>
                <w:color w:val="000000"/>
                <w:sz w:val="20"/>
              </w:rPr>
              <w:t xml:space="preserve"> (</w:t>
            </w:r>
            <w:r>
              <w:rPr>
                <w:rFonts w:ascii="Times New Roman"/>
                <w:b w:val="false"/>
                <w:i w:val="false"/>
                <w:color w:val="000000"/>
                <w:sz w:val="20"/>
              </w:rPr>
              <w:t>авиациялықты</w:t>
            </w:r>
            <w:r>
              <w:rPr>
                <w:rFonts w:ascii="Times New Roman"/>
                <w:b w:val="false"/>
                <w:i w:val="false"/>
                <w:color w:val="000000"/>
                <w:sz w:val="20"/>
              </w:rPr>
              <w:t xml:space="preserve"> қоспағанда</w:t>
            </w:r>
            <w:r>
              <w:rPr>
                <w:rFonts w:ascii="Times New Roman"/>
                <w:b w:val="false"/>
                <w:i w:val="false"/>
                <w:color w:val="000000"/>
                <w:sz w:val="20"/>
              </w:rPr>
              <w:t xml:space="preserve">)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1296</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және</w:t>
            </w:r>
            <w:r>
              <w:rPr>
                <w:rFonts w:ascii="Times New Roman"/>
                <w:b w:val="false"/>
                <w:i w:val="false"/>
                <w:color w:val="000000"/>
                <w:sz w:val="20"/>
              </w:rPr>
              <w:t xml:space="preserve"> жеке</w:t>
            </w:r>
            <w:r>
              <w:rPr>
                <w:rFonts w:ascii="Times New Roman"/>
                <w:b w:val="false"/>
                <w:i w:val="false"/>
                <w:color w:val="000000"/>
                <w:sz w:val="20"/>
              </w:rPr>
              <w:t xml:space="preserve"> тұлғаларға</w:t>
            </w:r>
            <w:r>
              <w:rPr>
                <w:rFonts w:ascii="Times New Roman"/>
                <w:b w:val="false"/>
                <w:i w:val="false"/>
                <w:color w:val="000000"/>
                <w:sz w:val="20"/>
              </w:rPr>
              <w:t xml:space="preserve"> бөлшек</w:t>
            </w:r>
            <w:r>
              <w:rPr>
                <w:rFonts w:ascii="Times New Roman"/>
                <w:b w:val="false"/>
                <w:i w:val="false"/>
                <w:color w:val="000000"/>
                <w:sz w:val="20"/>
              </w:rPr>
              <w:t xml:space="preserve"> саудада</w:t>
            </w:r>
            <w:r>
              <w:rPr>
                <w:rFonts w:ascii="Times New Roman"/>
                <w:b w:val="false"/>
                <w:i w:val="false"/>
                <w:color w:val="000000"/>
                <w:sz w:val="20"/>
              </w:rPr>
              <w:t xml:space="preserve"> өткізетін</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өз</w:t>
            </w:r>
            <w:r>
              <w:rPr>
                <w:rFonts w:ascii="Times New Roman"/>
                <w:b w:val="false"/>
                <w:i w:val="false"/>
                <w:color w:val="000000"/>
                <w:sz w:val="20"/>
              </w:rPr>
              <w:t xml:space="preserve"> өндірістік</w:t>
            </w:r>
            <w:r>
              <w:rPr>
                <w:rFonts w:ascii="Times New Roman"/>
                <w:b w:val="false"/>
                <w:i w:val="false"/>
                <w:color w:val="000000"/>
                <w:sz w:val="20"/>
              </w:rPr>
              <w:t xml:space="preserve"> мұқтаждарына</w:t>
            </w:r>
            <w:r>
              <w:rPr>
                <w:rFonts w:ascii="Times New Roman"/>
                <w:b w:val="false"/>
                <w:i w:val="false"/>
                <w:color w:val="000000"/>
                <w:sz w:val="20"/>
              </w:rPr>
              <w:t xml:space="preserve"> пайдаланылатын</w:t>
            </w:r>
            <w:r>
              <w:rPr>
                <w:rFonts w:ascii="Times New Roman"/>
                <w:b w:val="false"/>
                <w:i w:val="false"/>
                <w:color w:val="000000"/>
                <w:sz w:val="20"/>
              </w:rPr>
              <w:t xml:space="preserve"> дизель</w:t>
            </w:r>
            <w:r>
              <w:rPr>
                <w:rFonts w:ascii="Times New Roman"/>
                <w:b w:val="false"/>
                <w:i w:val="false"/>
                <w:color w:val="000000"/>
                <w:sz w:val="20"/>
              </w:rPr>
              <w:t xml:space="preserve"> отыны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Табиғи</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ресурстарды</w:t>
            </w:r>
            <w:r>
              <w:rPr>
                <w:rFonts w:ascii="Times New Roman"/>
                <w:b w:val="false"/>
                <w:i w:val="false"/>
                <w:color w:val="000000"/>
                <w:sz w:val="20"/>
              </w:rPr>
              <w:t xml:space="preserve"> пайдаланғаны</w:t>
            </w:r>
            <w:r>
              <w:rPr>
                <w:rFonts w:ascii="Times New Roman"/>
                <w:b w:val="false"/>
                <w:i w:val="false"/>
                <w:color w:val="000000"/>
                <w:sz w:val="20"/>
              </w:rPr>
              <w:t xml:space="preserve"> үшін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20332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учаскелерін</w:t>
            </w:r>
            <w:r>
              <w:rPr>
                <w:rFonts w:ascii="Times New Roman"/>
                <w:b w:val="false"/>
                <w:i w:val="false"/>
                <w:color w:val="000000"/>
                <w:sz w:val="20"/>
              </w:rPr>
              <w:t xml:space="preserve"> пайдаланғаны</w:t>
            </w:r>
            <w:r>
              <w:rPr>
                <w:rFonts w:ascii="Times New Roman"/>
                <w:b w:val="false"/>
                <w:i w:val="false"/>
                <w:color w:val="000000"/>
                <w:sz w:val="20"/>
              </w:rPr>
              <w:t xml:space="preserve"> үшін</w:t>
            </w:r>
            <w:r>
              <w:rPr>
                <w:rFonts w:ascii="Times New Roman"/>
                <w:b w:val="false"/>
                <w:i w:val="false"/>
                <w:color w:val="000000"/>
                <w:sz w:val="20"/>
              </w:rPr>
              <w:t xml:space="preserve"> төлем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20332</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және</w:t>
            </w:r>
            <w:r>
              <w:rPr>
                <w:rFonts w:ascii="Times New Roman"/>
                <w:b w:val="false"/>
                <w:i w:val="false"/>
                <w:color w:val="000000"/>
                <w:sz w:val="20"/>
              </w:rPr>
              <w:t xml:space="preserve"> кәсіби</w:t>
            </w:r>
            <w:r>
              <w:rPr>
                <w:rFonts w:ascii="Times New Roman"/>
                <w:b w:val="false"/>
                <w:i w:val="false"/>
                <w:color w:val="000000"/>
                <w:sz w:val="20"/>
              </w:rPr>
              <w:t xml:space="preserve"> қызметті</w:t>
            </w:r>
            <w:r>
              <w:rPr>
                <w:rFonts w:ascii="Times New Roman"/>
                <w:b w:val="false"/>
                <w:i w:val="false"/>
                <w:color w:val="000000"/>
                <w:sz w:val="20"/>
              </w:rPr>
              <w:t xml:space="preserve"> жүргізгені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3282</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w:t>
            </w:r>
            <w:r>
              <w:rPr>
                <w:rFonts w:ascii="Times New Roman"/>
                <w:b w:val="false"/>
                <w:i w:val="false"/>
                <w:color w:val="000000"/>
                <w:sz w:val="20"/>
              </w:rPr>
              <w:t xml:space="preserve"> кәсіпкерлерді</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Жекелеген</w:t>
            </w:r>
            <w:r>
              <w:rPr>
                <w:rFonts w:ascii="Times New Roman"/>
                <w:b w:val="false"/>
                <w:i w:val="false"/>
                <w:color w:val="000000"/>
                <w:sz w:val="20"/>
              </w:rPr>
              <w:t xml:space="preserve"> қызмет</w:t>
            </w:r>
            <w:r>
              <w:rPr>
                <w:rFonts w:ascii="Times New Roman"/>
                <w:b w:val="false"/>
                <w:i w:val="false"/>
                <w:color w:val="000000"/>
                <w:sz w:val="20"/>
              </w:rPr>
              <w:t xml:space="preserve"> түрлерімен</w:t>
            </w:r>
            <w:r>
              <w:rPr>
                <w:rFonts w:ascii="Times New Roman"/>
                <w:b w:val="false"/>
                <w:i w:val="false"/>
                <w:color w:val="000000"/>
                <w:sz w:val="20"/>
              </w:rPr>
              <w:t xml:space="preserve"> айналысу</w:t>
            </w:r>
            <w:r>
              <w:rPr>
                <w:rFonts w:ascii="Times New Roman"/>
                <w:b w:val="false"/>
                <w:i w:val="false"/>
                <w:color w:val="000000"/>
                <w:sz w:val="20"/>
              </w:rPr>
              <w:t xml:space="preserve"> құқығы</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лицензиялық</w:t>
            </w:r>
            <w:r>
              <w:rPr>
                <w:rFonts w:ascii="Times New Roman"/>
                <w:b w:val="false"/>
                <w:i w:val="false"/>
                <w:color w:val="000000"/>
                <w:sz w:val="20"/>
              </w:rPr>
              <w:t xml:space="preserve">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және</w:t>
            </w:r>
            <w:r>
              <w:rPr>
                <w:rFonts w:ascii="Times New Roman"/>
                <w:b w:val="false"/>
                <w:i w:val="false"/>
                <w:color w:val="000000"/>
                <w:sz w:val="20"/>
              </w:rPr>
              <w:t xml:space="preserve"> филиалдар</w:t>
            </w:r>
            <w:r>
              <w:rPr>
                <w:rFonts w:ascii="Times New Roman"/>
                <w:b w:val="false"/>
                <w:i w:val="false"/>
                <w:color w:val="000000"/>
                <w:sz w:val="20"/>
              </w:rPr>
              <w:t xml:space="preserve"> мен</w:t>
            </w:r>
            <w:r>
              <w:rPr>
                <w:rFonts w:ascii="Times New Roman"/>
                <w:b w:val="false"/>
                <w:i w:val="false"/>
                <w:color w:val="000000"/>
                <w:sz w:val="20"/>
              </w:rPr>
              <w:t xml:space="preserve"> өкілдіктерді</w:t>
            </w:r>
            <w:r>
              <w:rPr>
                <w:rFonts w:ascii="Times New Roman"/>
                <w:b w:val="false"/>
                <w:i w:val="false"/>
                <w:color w:val="000000"/>
                <w:sz w:val="20"/>
              </w:rPr>
              <w:t xml:space="preserve"> есептік</w:t>
            </w:r>
            <w:r>
              <w:rPr>
                <w:rFonts w:ascii="Times New Roman"/>
                <w:b w:val="false"/>
                <w:i w:val="false"/>
                <w:color w:val="000000"/>
                <w:sz w:val="20"/>
              </w:rPr>
              <w:t xml:space="preserve"> тіркегені</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оларды</w:t>
            </w:r>
            <w:r>
              <w:rPr>
                <w:rFonts w:ascii="Times New Roman"/>
                <w:b w:val="false"/>
                <w:i w:val="false"/>
                <w:color w:val="000000"/>
                <w:sz w:val="20"/>
              </w:rPr>
              <w:t xml:space="preserve"> қайта</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r>
      <w:tr>
        <w:trPr>
          <w:trHeight w:val="9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Жылжымалы</w:t>
            </w:r>
            <w:r>
              <w:rPr>
                <w:rFonts w:ascii="Times New Roman"/>
                <w:b w:val="false"/>
                <w:i w:val="false"/>
                <w:color w:val="000000"/>
                <w:sz w:val="20"/>
              </w:rPr>
              <w:t xml:space="preserve"> мүлікті</w:t>
            </w:r>
            <w:r>
              <w:rPr>
                <w:rFonts w:ascii="Times New Roman"/>
                <w:b w:val="false"/>
                <w:i w:val="false"/>
                <w:color w:val="000000"/>
                <w:sz w:val="20"/>
              </w:rPr>
              <w:t xml:space="preserve"> кепілдікке</w:t>
            </w:r>
            <w:r>
              <w:rPr>
                <w:rFonts w:ascii="Times New Roman"/>
                <w:b w:val="false"/>
                <w:i w:val="false"/>
                <w:color w:val="000000"/>
                <w:sz w:val="20"/>
              </w:rPr>
              <w:t xml:space="preserve"> салуды</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және</w:t>
            </w:r>
            <w:r>
              <w:rPr>
                <w:rFonts w:ascii="Times New Roman"/>
                <w:b w:val="false"/>
                <w:i w:val="false"/>
                <w:color w:val="000000"/>
                <w:sz w:val="20"/>
              </w:rPr>
              <w:t xml:space="preserve"> кеменің</w:t>
            </w:r>
            <w:r>
              <w:rPr>
                <w:rFonts w:ascii="Times New Roman"/>
                <w:b w:val="false"/>
                <w:i w:val="false"/>
                <w:color w:val="000000"/>
                <w:sz w:val="20"/>
              </w:rPr>
              <w:t xml:space="preserve"> немесе</w:t>
            </w:r>
            <w:r>
              <w:rPr>
                <w:rFonts w:ascii="Times New Roman"/>
                <w:b w:val="false"/>
                <w:i w:val="false"/>
                <w:color w:val="000000"/>
                <w:sz w:val="20"/>
              </w:rPr>
              <w:t xml:space="preserve"> жасалып</w:t>
            </w:r>
            <w:r>
              <w:rPr>
                <w:rFonts w:ascii="Times New Roman"/>
                <w:b w:val="false"/>
                <w:i w:val="false"/>
                <w:color w:val="000000"/>
                <w:sz w:val="20"/>
              </w:rPr>
              <w:t xml:space="preserve"> жатқан</w:t>
            </w:r>
            <w:r>
              <w:rPr>
                <w:rFonts w:ascii="Times New Roman"/>
                <w:b w:val="false"/>
                <w:i w:val="false"/>
                <w:color w:val="000000"/>
                <w:sz w:val="20"/>
              </w:rPr>
              <w:t xml:space="preserve"> кеменің</w:t>
            </w:r>
            <w:r>
              <w:rPr>
                <w:rFonts w:ascii="Times New Roman"/>
                <w:b w:val="false"/>
                <w:i w:val="false"/>
                <w:color w:val="000000"/>
                <w:sz w:val="20"/>
              </w:rPr>
              <w:t xml:space="preserve"> ипотекасы</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129</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құралдарын</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оларды</w:t>
            </w:r>
            <w:r>
              <w:rPr>
                <w:rFonts w:ascii="Times New Roman"/>
                <w:b w:val="false"/>
                <w:i w:val="false"/>
                <w:color w:val="000000"/>
                <w:sz w:val="20"/>
              </w:rPr>
              <w:t xml:space="preserve"> қайта</w:t>
            </w:r>
            <w:r>
              <w:rPr>
                <w:rFonts w:ascii="Times New Roman"/>
                <w:b w:val="false"/>
                <w:i w:val="false"/>
                <w:color w:val="000000"/>
                <w:sz w:val="20"/>
              </w:rPr>
              <w:t xml:space="preserve"> тіркегені</w:t>
            </w:r>
            <w:r>
              <w:rPr>
                <w:rFonts w:ascii="Times New Roman"/>
                <w:b w:val="false"/>
                <w:i w:val="false"/>
                <w:color w:val="000000"/>
                <w:sz w:val="20"/>
              </w:rPr>
              <w:t xml:space="preserve">  </w:t>
            </w:r>
            <w:r>
              <w:rPr>
                <w:rFonts w:ascii="Times New Roman"/>
                <w:b w:val="false"/>
                <w:i w:val="false"/>
                <w:color w:val="000000"/>
                <w:sz w:val="20"/>
              </w:rPr>
              <w:t>үшін</w:t>
            </w:r>
            <w:r>
              <w:rPr>
                <w:rFonts w:ascii="Times New Roman"/>
                <w:b w:val="false"/>
                <w:i w:val="false"/>
                <w:color w:val="000000"/>
                <w:sz w:val="20"/>
              </w:rPr>
              <w:t xml:space="preserve">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216</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Жылжымайтын</w:t>
            </w:r>
            <w:r>
              <w:rPr>
                <w:rFonts w:ascii="Times New Roman"/>
                <w:b w:val="false"/>
                <w:i w:val="false"/>
                <w:color w:val="000000"/>
                <w:sz w:val="20"/>
              </w:rPr>
              <w:t xml:space="preserve"> мүлікке</w:t>
            </w:r>
            <w:r>
              <w:rPr>
                <w:rFonts w:ascii="Times New Roman"/>
                <w:b w:val="false"/>
                <w:i w:val="false"/>
                <w:color w:val="000000"/>
                <w:sz w:val="20"/>
              </w:rPr>
              <w:t xml:space="preserve"> және</w:t>
            </w:r>
            <w:r>
              <w:rPr>
                <w:rFonts w:ascii="Times New Roman"/>
                <w:b w:val="false"/>
                <w:i w:val="false"/>
                <w:color w:val="000000"/>
                <w:sz w:val="20"/>
              </w:rPr>
              <w:t xml:space="preserve"> олармен</w:t>
            </w:r>
            <w:r>
              <w:rPr>
                <w:rFonts w:ascii="Times New Roman"/>
                <w:b w:val="false"/>
                <w:i w:val="false"/>
                <w:color w:val="000000"/>
                <w:sz w:val="20"/>
              </w:rPr>
              <w:t xml:space="preserve"> мәміле</w:t>
            </w:r>
            <w:r>
              <w:rPr>
                <w:rFonts w:ascii="Times New Roman"/>
                <w:b w:val="false"/>
                <w:i w:val="false"/>
                <w:color w:val="000000"/>
                <w:sz w:val="20"/>
              </w:rPr>
              <w:t xml:space="preserve"> жасау</w:t>
            </w:r>
            <w:r>
              <w:rPr>
                <w:rFonts w:ascii="Times New Roman"/>
                <w:b w:val="false"/>
                <w:i w:val="false"/>
                <w:color w:val="000000"/>
                <w:sz w:val="20"/>
              </w:rPr>
              <w:t xml:space="preserve"> құқығын</w:t>
            </w:r>
            <w:r>
              <w:rPr>
                <w:rFonts w:ascii="Times New Roman"/>
                <w:b w:val="false"/>
                <w:i w:val="false"/>
                <w:color w:val="000000"/>
                <w:sz w:val="20"/>
              </w:rPr>
              <w:t xml:space="preserve"> мемлекеттік</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алым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2019</w:t>
            </w:r>
          </w:p>
        </w:tc>
      </w:tr>
      <w:tr>
        <w:trPr>
          <w:trHeight w:val="12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Заңдық</w:t>
            </w:r>
            <w:r>
              <w:rPr>
                <w:rFonts w:ascii="Times New Roman"/>
                <w:b w:val="false"/>
                <w:i w:val="false"/>
                <w:color w:val="000000"/>
                <w:sz w:val="20"/>
              </w:rPr>
              <w:t xml:space="preserve"> мәнді</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әрекеттерді</w:t>
            </w:r>
            <w:r>
              <w:rPr>
                <w:rFonts w:ascii="Times New Roman"/>
                <w:b w:val="false"/>
                <w:i w:val="false"/>
                <w:color w:val="000000"/>
                <w:sz w:val="20"/>
              </w:rPr>
              <w:t xml:space="preserve"> жасағаны</w:t>
            </w:r>
            <w:r>
              <w:rPr>
                <w:rFonts w:ascii="Times New Roman"/>
                <w:b w:val="false"/>
                <w:i w:val="false"/>
                <w:color w:val="000000"/>
                <w:sz w:val="20"/>
              </w:rPr>
              <w:t xml:space="preserve"> және</w:t>
            </w:r>
            <w:r>
              <w:rPr>
                <w:rFonts w:ascii="Times New Roman"/>
                <w:b w:val="false"/>
                <w:i w:val="false"/>
                <w:color w:val="000000"/>
                <w:sz w:val="20"/>
              </w:rPr>
              <w:t xml:space="preserve"> (</w:t>
            </w:r>
            <w:r>
              <w:rPr>
                <w:rFonts w:ascii="Times New Roman"/>
                <w:b w:val="false"/>
                <w:i w:val="false"/>
                <w:color w:val="000000"/>
                <w:sz w:val="20"/>
              </w:rPr>
              <w:t>немесе</w:t>
            </w:r>
            <w:r>
              <w:rPr>
                <w:rFonts w:ascii="Times New Roman"/>
                <w:b w:val="false"/>
                <w:i w:val="false"/>
                <w:color w:val="000000"/>
                <w:sz w:val="20"/>
              </w:rPr>
              <w:t xml:space="preserve">) </w:t>
            </w:r>
            <w:r>
              <w:rPr>
                <w:rFonts w:ascii="Times New Roman"/>
                <w:b w:val="false"/>
                <w:i w:val="false"/>
                <w:color w:val="000000"/>
                <w:sz w:val="20"/>
              </w:rPr>
              <w:t>оған</w:t>
            </w:r>
            <w:r>
              <w:rPr>
                <w:rFonts w:ascii="Times New Roman"/>
                <w:b w:val="false"/>
                <w:i w:val="false"/>
                <w:color w:val="000000"/>
                <w:sz w:val="20"/>
              </w:rPr>
              <w:t xml:space="preserve"> уәкілеттігі</w:t>
            </w:r>
            <w:r>
              <w:rPr>
                <w:rFonts w:ascii="Times New Roman"/>
                <w:b w:val="false"/>
                <w:i w:val="false"/>
                <w:color w:val="000000"/>
                <w:sz w:val="20"/>
              </w:rPr>
              <w:t xml:space="preserve"> бар</w:t>
            </w:r>
            <w:r>
              <w:rPr>
                <w:rFonts w:ascii="Times New Roman"/>
                <w:b w:val="false"/>
                <w:i w:val="false"/>
                <w:color w:val="000000"/>
                <w:sz w:val="20"/>
              </w:rPr>
              <w:t xml:space="preserve"> мемлекеттік</w:t>
            </w:r>
            <w:r>
              <w:rPr>
                <w:rFonts w:ascii="Times New Roman"/>
                <w:b w:val="false"/>
                <w:i w:val="false"/>
                <w:color w:val="000000"/>
                <w:sz w:val="20"/>
              </w:rPr>
              <w:t xml:space="preserve"> органдар</w:t>
            </w:r>
            <w:r>
              <w:rPr>
                <w:rFonts w:ascii="Times New Roman"/>
                <w:b w:val="false"/>
                <w:i w:val="false"/>
                <w:color w:val="000000"/>
                <w:sz w:val="20"/>
              </w:rPr>
              <w:t xml:space="preserve"> немесе</w:t>
            </w:r>
            <w:r>
              <w:rPr>
                <w:rFonts w:ascii="Times New Roman"/>
                <w:b w:val="false"/>
                <w:i w:val="false"/>
                <w:color w:val="000000"/>
                <w:sz w:val="20"/>
              </w:rPr>
              <w:t xml:space="preserve"> лауазымды</w:t>
            </w:r>
            <w:r>
              <w:rPr>
                <w:rFonts w:ascii="Times New Roman"/>
                <w:b w:val="false"/>
                <w:i w:val="false"/>
                <w:color w:val="000000"/>
                <w:sz w:val="20"/>
              </w:rPr>
              <w:t xml:space="preserve"> адамдар</w:t>
            </w:r>
            <w:r>
              <w:rPr>
                <w:rFonts w:ascii="Times New Roman"/>
                <w:b w:val="false"/>
                <w:i w:val="false"/>
                <w:color w:val="000000"/>
                <w:sz w:val="20"/>
              </w:rPr>
              <w:t xml:space="preserve"> құжаттар</w:t>
            </w:r>
            <w:r>
              <w:rPr>
                <w:rFonts w:ascii="Times New Roman"/>
                <w:b w:val="false"/>
                <w:i w:val="false"/>
                <w:color w:val="000000"/>
                <w:sz w:val="20"/>
              </w:rPr>
              <w:t xml:space="preserve"> бергені</w:t>
            </w:r>
            <w:r>
              <w:rPr>
                <w:rFonts w:ascii="Times New Roman"/>
                <w:b w:val="false"/>
                <w:i w:val="false"/>
                <w:color w:val="000000"/>
                <w:sz w:val="20"/>
              </w:rPr>
              <w:t xml:space="preserve"> үшін</w:t>
            </w:r>
            <w:r>
              <w:rPr>
                <w:rFonts w:ascii="Times New Roman"/>
                <w:b w:val="false"/>
                <w:i w:val="false"/>
                <w:color w:val="000000"/>
                <w:sz w:val="20"/>
              </w:rPr>
              <w:t xml:space="preserve"> алынатын</w:t>
            </w:r>
            <w:r>
              <w:rPr>
                <w:rFonts w:ascii="Times New Roman"/>
                <w:b w:val="false"/>
                <w:i w:val="false"/>
                <w:color w:val="000000"/>
                <w:sz w:val="20"/>
              </w:rPr>
              <w:t xml:space="preserve"> міндетті</w:t>
            </w:r>
            <w:r>
              <w:rPr>
                <w:rFonts w:ascii="Times New Roman"/>
                <w:b w:val="false"/>
                <w:i w:val="false"/>
                <w:color w:val="000000"/>
                <w:sz w:val="20"/>
              </w:rPr>
              <w:t xml:space="preserve">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1413</w:t>
            </w:r>
          </w:p>
        </w:tc>
      </w:tr>
      <w:tr>
        <w:trPr>
          <w:trHeight w:val="3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арыздан, ерекше талап ету істері арыздарынан, ерекше жүргізілетін істері бойынша арыздардан (шағымдар), сот бұйрығын шығару туралы өтініштерден, атқару парағының дубликатын беру шағымдардар,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540</w:t>
            </w:r>
          </w:p>
        </w:tc>
      </w:tr>
      <w:tr>
        <w:trPr>
          <w:trHeight w:val="18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08</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Тұрғылықты</w:t>
            </w:r>
            <w:r>
              <w:rPr>
                <w:rFonts w:ascii="Times New Roman"/>
                <w:b w:val="false"/>
                <w:i w:val="false"/>
                <w:color w:val="000000"/>
                <w:sz w:val="20"/>
              </w:rPr>
              <w:t xml:space="preserve"> жерін</w:t>
            </w:r>
            <w:r>
              <w:rPr>
                <w:rFonts w:ascii="Times New Roman"/>
                <w:b w:val="false"/>
                <w:i w:val="false"/>
                <w:color w:val="000000"/>
                <w:sz w:val="20"/>
              </w:rPr>
              <w:t xml:space="preserve"> тіркегені</w:t>
            </w:r>
            <w:r>
              <w:rPr>
                <w:rFonts w:ascii="Times New Roman"/>
                <w:b w:val="false"/>
                <w:i w:val="false"/>
                <w:color w:val="000000"/>
                <w:sz w:val="20"/>
              </w:rPr>
              <w:t xml:space="preserve"> үшін</w:t>
            </w:r>
            <w:r>
              <w:rPr>
                <w:rFonts w:ascii="Times New Roman"/>
                <w:b w:val="false"/>
                <w:i w:val="false"/>
                <w:color w:val="000000"/>
                <w:sz w:val="20"/>
              </w:rPr>
              <w:t xml:space="preserve"> мемлекеттік</w:t>
            </w:r>
            <w:r>
              <w:rPr>
                <w:rFonts w:ascii="Times New Roman"/>
                <w:b w:val="false"/>
                <w:i w:val="false"/>
                <w:color w:val="000000"/>
                <w:sz w:val="20"/>
              </w:rPr>
              <w:t xml:space="preserve">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r>
      <w:tr>
        <w:trPr>
          <w:trHeight w:val="30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САЛЫҚТЫҚ</w:t>
            </w:r>
            <w:r>
              <w:rPr>
                <w:rFonts w:ascii="Times New Roman"/>
                <w:b w:val="false"/>
                <w:i w:val="false"/>
                <w:color w:val="000000"/>
                <w:sz w:val="20"/>
              </w:rPr>
              <w:t xml:space="preserve"> ЕМЕС</w:t>
            </w:r>
            <w:r>
              <w:rPr>
                <w:rFonts w:ascii="Times New Roman"/>
                <w:b w:val="false"/>
                <w:i w:val="false"/>
                <w:color w:val="000000"/>
                <w:sz w:val="20"/>
              </w:rPr>
              <w:t xml:space="preserve">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43084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меншіктен</w:t>
            </w:r>
            <w:r>
              <w:rPr>
                <w:rFonts w:ascii="Times New Roman"/>
                <w:b w:val="false"/>
                <w:i w:val="false"/>
                <w:color w:val="000000"/>
                <w:sz w:val="20"/>
              </w:rPr>
              <w:t xml:space="preserve"> түсетін</w:t>
            </w:r>
            <w:r>
              <w:rPr>
                <w:rFonts w:ascii="Times New Roman"/>
                <w:b w:val="false"/>
                <w:i w:val="false"/>
                <w:color w:val="000000"/>
                <w:sz w:val="20"/>
              </w:rPr>
              <w:t xml:space="preserve">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4806</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w:t>
            </w:r>
            <w:r>
              <w:rPr>
                <w:rFonts w:ascii="Times New Roman"/>
                <w:b w:val="false"/>
                <w:i w:val="false"/>
                <w:color w:val="000000"/>
                <w:sz w:val="20"/>
              </w:rPr>
              <w:t xml:space="preserve"> меншігіндегі</w:t>
            </w:r>
            <w:r>
              <w:rPr>
                <w:rFonts w:ascii="Times New Roman"/>
                <w:b w:val="false"/>
                <w:i w:val="false"/>
                <w:color w:val="000000"/>
                <w:sz w:val="20"/>
              </w:rPr>
              <w:t xml:space="preserve"> мүлікті</w:t>
            </w:r>
            <w:r>
              <w:rPr>
                <w:rFonts w:ascii="Times New Roman"/>
                <w:b w:val="false"/>
                <w:i w:val="false"/>
                <w:color w:val="000000"/>
                <w:sz w:val="20"/>
              </w:rPr>
              <w:t xml:space="preserve"> жалға</w:t>
            </w:r>
            <w:r>
              <w:rPr>
                <w:rFonts w:ascii="Times New Roman"/>
                <w:b w:val="false"/>
                <w:i w:val="false"/>
                <w:color w:val="000000"/>
                <w:sz w:val="20"/>
              </w:rPr>
              <w:t xml:space="preserve"> беруден</w:t>
            </w:r>
            <w:r>
              <w:rPr>
                <w:rFonts w:ascii="Times New Roman"/>
                <w:b w:val="false"/>
                <w:i w:val="false"/>
                <w:color w:val="000000"/>
                <w:sz w:val="20"/>
              </w:rPr>
              <w:t xml:space="preserve"> түсетін</w:t>
            </w:r>
            <w:r>
              <w:rPr>
                <w:rFonts w:ascii="Times New Roman"/>
                <w:b w:val="false"/>
                <w:i w:val="false"/>
                <w:color w:val="000000"/>
                <w:sz w:val="20"/>
              </w:rPr>
              <w:t xml:space="preserve">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4806</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меншіктегі</w:t>
            </w:r>
            <w:r>
              <w:rPr>
                <w:rFonts w:ascii="Times New Roman"/>
                <w:b w:val="false"/>
                <w:i w:val="false"/>
                <w:color w:val="000000"/>
                <w:sz w:val="20"/>
              </w:rPr>
              <w:t xml:space="preserve"> мүлікті</w:t>
            </w:r>
            <w:r>
              <w:rPr>
                <w:rFonts w:ascii="Times New Roman"/>
                <w:b w:val="false"/>
                <w:i w:val="false"/>
                <w:color w:val="000000"/>
                <w:sz w:val="20"/>
              </w:rPr>
              <w:t xml:space="preserve"> жалдаудан</w:t>
            </w:r>
            <w:r>
              <w:rPr>
                <w:rFonts w:ascii="Times New Roman"/>
                <w:b w:val="false"/>
                <w:i w:val="false"/>
                <w:color w:val="000000"/>
                <w:sz w:val="20"/>
              </w:rPr>
              <w:t xml:space="preserve"> түсетін</w:t>
            </w:r>
            <w:r>
              <w:rPr>
                <w:rFonts w:ascii="Times New Roman"/>
                <w:b w:val="false"/>
                <w:i w:val="false"/>
                <w:color w:val="000000"/>
                <w:sz w:val="20"/>
              </w:rPr>
              <w:t xml:space="preserve">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4806</w:t>
            </w:r>
          </w:p>
        </w:tc>
      </w:tr>
      <w:tr>
        <w:trPr>
          <w:trHeight w:val="15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5881</w:t>
            </w:r>
          </w:p>
        </w:tc>
      </w:tr>
      <w:tr>
        <w:trPr>
          <w:trHeight w:val="21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5881</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мемлекеттік</w:t>
            </w:r>
            <w:r>
              <w:rPr>
                <w:rFonts w:ascii="Times New Roman"/>
                <w:b w:val="false"/>
                <w:i w:val="false"/>
                <w:color w:val="000000"/>
                <w:sz w:val="20"/>
              </w:rPr>
              <w:t xml:space="preserve"> органдар</w:t>
            </w:r>
            <w:r>
              <w:rPr>
                <w:rFonts w:ascii="Times New Roman"/>
                <w:b w:val="false"/>
                <w:i w:val="false"/>
                <w:color w:val="000000"/>
                <w:sz w:val="20"/>
              </w:rPr>
              <w:t xml:space="preserve"> салатын</w:t>
            </w:r>
            <w:r>
              <w:rPr>
                <w:rFonts w:ascii="Times New Roman"/>
                <w:b w:val="false"/>
                <w:i w:val="false"/>
                <w:color w:val="000000"/>
                <w:sz w:val="20"/>
              </w:rPr>
              <w:t xml:space="preserve"> әкімшілік</w:t>
            </w:r>
            <w:r>
              <w:rPr>
                <w:rFonts w:ascii="Times New Roman"/>
                <w:b w:val="false"/>
                <w:i w:val="false"/>
                <w:color w:val="000000"/>
                <w:sz w:val="20"/>
              </w:rPr>
              <w:t xml:space="preserve"> айыппұлдар</w:t>
            </w:r>
            <w:r>
              <w:rPr>
                <w:rFonts w:ascii="Times New Roman"/>
                <w:b w:val="false"/>
                <w:i w:val="false"/>
                <w:color w:val="000000"/>
                <w:sz w:val="20"/>
              </w:rPr>
              <w:t xml:space="preserve">, </w:t>
            </w:r>
            <w:r>
              <w:rPr>
                <w:rFonts w:ascii="Times New Roman"/>
                <w:b w:val="false"/>
                <w:i w:val="false"/>
                <w:color w:val="000000"/>
                <w:sz w:val="20"/>
              </w:rPr>
              <w:t>өсімпұлдар</w:t>
            </w:r>
            <w:r>
              <w:rPr>
                <w:rFonts w:ascii="Times New Roman"/>
                <w:b w:val="false"/>
                <w:i w:val="false"/>
                <w:color w:val="000000"/>
                <w:sz w:val="20"/>
              </w:rPr>
              <w:t xml:space="preserve">, </w:t>
            </w:r>
            <w:r>
              <w:rPr>
                <w:rFonts w:ascii="Times New Roman"/>
                <w:b w:val="false"/>
                <w:i w:val="false"/>
                <w:color w:val="000000"/>
                <w:sz w:val="20"/>
              </w:rPr>
              <w:t>санкциялар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5881</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w:t>
            </w:r>
            <w:r>
              <w:rPr>
                <w:rFonts w:ascii="Times New Roman"/>
                <w:b w:val="false"/>
                <w:i w:val="false"/>
                <w:color w:val="000000"/>
                <w:sz w:val="20"/>
              </w:rPr>
              <w:t xml:space="preserve"> да</w:t>
            </w:r>
            <w:r>
              <w:rPr>
                <w:rFonts w:ascii="Times New Roman"/>
                <w:b w:val="false"/>
                <w:i w:val="false"/>
                <w:color w:val="000000"/>
                <w:sz w:val="20"/>
              </w:rPr>
              <w:t xml:space="preserve"> салықтық</w:t>
            </w:r>
            <w:r>
              <w:rPr>
                <w:rFonts w:ascii="Times New Roman"/>
                <w:b w:val="false"/>
                <w:i w:val="false"/>
                <w:color w:val="000000"/>
                <w:sz w:val="20"/>
              </w:rPr>
              <w:t xml:space="preserve"> емес</w:t>
            </w:r>
            <w:r>
              <w:rPr>
                <w:rFonts w:ascii="Times New Roman"/>
                <w:b w:val="false"/>
                <w:i w:val="false"/>
                <w:color w:val="000000"/>
                <w:sz w:val="20"/>
              </w:rPr>
              <w:t xml:space="preserve">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32397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w:t>
            </w:r>
            <w:r>
              <w:rPr>
                <w:rFonts w:ascii="Times New Roman"/>
                <w:b w:val="false"/>
                <w:i w:val="false"/>
                <w:color w:val="000000"/>
                <w:sz w:val="20"/>
              </w:rPr>
              <w:t xml:space="preserve"> да</w:t>
            </w:r>
            <w:r>
              <w:rPr>
                <w:rFonts w:ascii="Times New Roman"/>
                <w:b w:val="false"/>
                <w:i w:val="false"/>
                <w:color w:val="000000"/>
                <w:sz w:val="20"/>
              </w:rPr>
              <w:t xml:space="preserve"> салықтық</w:t>
            </w:r>
            <w:r>
              <w:rPr>
                <w:rFonts w:ascii="Times New Roman"/>
                <w:b w:val="false"/>
                <w:i w:val="false"/>
                <w:color w:val="000000"/>
                <w:sz w:val="20"/>
              </w:rPr>
              <w:t xml:space="preserve"> емес</w:t>
            </w:r>
            <w:r>
              <w:rPr>
                <w:rFonts w:ascii="Times New Roman"/>
                <w:b w:val="false"/>
                <w:i w:val="false"/>
                <w:color w:val="000000"/>
                <w:sz w:val="20"/>
              </w:rPr>
              <w:t xml:space="preserve">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32397</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бюджетке</w:t>
            </w:r>
            <w:r>
              <w:rPr>
                <w:rFonts w:ascii="Times New Roman"/>
                <w:b w:val="false"/>
                <w:i w:val="false"/>
                <w:color w:val="000000"/>
                <w:sz w:val="20"/>
              </w:rPr>
              <w:t xml:space="preserve"> түсетін</w:t>
            </w:r>
            <w:r>
              <w:rPr>
                <w:rFonts w:ascii="Times New Roman"/>
                <w:b w:val="false"/>
                <w:i w:val="false"/>
                <w:color w:val="000000"/>
                <w:sz w:val="20"/>
              </w:rPr>
              <w:t xml:space="preserve"> салықтық</w:t>
            </w:r>
            <w:r>
              <w:rPr>
                <w:rFonts w:ascii="Times New Roman"/>
                <w:b w:val="false"/>
                <w:i w:val="false"/>
                <w:color w:val="000000"/>
                <w:sz w:val="20"/>
              </w:rPr>
              <w:t xml:space="preserve"> емес</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32397</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 xml:space="preserve"> және</w:t>
            </w:r>
            <w:r>
              <w:rPr>
                <w:rFonts w:ascii="Times New Roman"/>
                <w:b w:val="false"/>
                <w:i w:val="false"/>
                <w:color w:val="000000"/>
                <w:sz w:val="20"/>
              </w:rPr>
              <w:t xml:space="preserve"> материалдық</w:t>
            </w:r>
            <w:r>
              <w:rPr>
                <w:rFonts w:ascii="Times New Roman"/>
                <w:b w:val="false"/>
                <w:i w:val="false"/>
                <w:color w:val="000000"/>
                <w:sz w:val="20"/>
              </w:rPr>
              <w:t xml:space="preserve"> емес</w:t>
            </w:r>
            <w:r>
              <w:rPr>
                <w:rFonts w:ascii="Times New Roman"/>
                <w:b w:val="false"/>
                <w:i w:val="false"/>
                <w:color w:val="000000"/>
                <w:sz w:val="20"/>
              </w:rPr>
              <w:t xml:space="preserve"> активтерді</w:t>
            </w:r>
            <w:r>
              <w:rPr>
                <w:rFonts w:ascii="Times New Roman"/>
                <w:b w:val="false"/>
                <w:i w:val="false"/>
                <w:color w:val="000000"/>
                <w:sz w:val="20"/>
              </w:rPr>
              <w:t xml:space="preserve">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Жерді</w:t>
            </w:r>
            <w:r>
              <w:rPr>
                <w:rFonts w:ascii="Times New Roman"/>
                <w:b w:val="false"/>
                <w:i w:val="false"/>
                <w:color w:val="000000"/>
                <w:sz w:val="20"/>
              </w:rPr>
              <w:t xml:space="preserve">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учаскелерін</w:t>
            </w:r>
            <w:r>
              <w:rPr>
                <w:rFonts w:ascii="Times New Roman"/>
                <w:b w:val="false"/>
                <w:i w:val="false"/>
                <w:color w:val="000000"/>
                <w:sz w:val="20"/>
              </w:rPr>
              <w:t xml:space="preserve"> сатудан</w:t>
            </w:r>
            <w:r>
              <w:rPr>
                <w:rFonts w:ascii="Times New Roman"/>
                <w:b w:val="false"/>
                <w:i w:val="false"/>
                <w:color w:val="000000"/>
                <w:sz w:val="20"/>
              </w:rPr>
              <w:t xml:space="preserve"> түсетін</w:t>
            </w:r>
            <w:r>
              <w:rPr>
                <w:rFonts w:ascii="Times New Roman"/>
                <w:b w:val="false"/>
                <w:i w:val="false"/>
                <w:color w:val="000000"/>
                <w:sz w:val="20"/>
              </w:rPr>
              <w:t xml:space="preserve">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16187</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ТРАНСФЕРТТЕРДІҢ</w:t>
            </w:r>
            <w:r>
              <w:rPr>
                <w:rFonts w:ascii="Times New Roman"/>
                <w:b w:val="false"/>
                <w:i w:val="false"/>
                <w:color w:val="000000"/>
                <w:sz w:val="20"/>
              </w:rPr>
              <w:t xml:space="preserve">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2602283</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басқарудың</w:t>
            </w:r>
            <w:r>
              <w:rPr>
                <w:rFonts w:ascii="Times New Roman"/>
                <w:b w:val="false"/>
                <w:i w:val="false"/>
                <w:color w:val="000000"/>
                <w:sz w:val="20"/>
              </w:rPr>
              <w:t xml:space="preserve"> жоғарғы</w:t>
            </w:r>
            <w:r>
              <w:rPr>
                <w:rFonts w:ascii="Times New Roman"/>
                <w:b w:val="false"/>
                <w:i w:val="false"/>
                <w:color w:val="000000"/>
                <w:sz w:val="20"/>
              </w:rPr>
              <w:t xml:space="preserve"> тұрған</w:t>
            </w:r>
            <w:r>
              <w:rPr>
                <w:rFonts w:ascii="Times New Roman"/>
                <w:b w:val="false"/>
                <w:i w:val="false"/>
                <w:color w:val="000000"/>
                <w:sz w:val="20"/>
              </w:rPr>
              <w:t xml:space="preserve"> органдарынан</w:t>
            </w:r>
            <w:r>
              <w:rPr>
                <w:rFonts w:ascii="Times New Roman"/>
                <w:b w:val="false"/>
                <w:i w:val="false"/>
                <w:color w:val="000000"/>
                <w:sz w:val="20"/>
              </w:rPr>
              <w:t xml:space="preserve"> түсетін</w:t>
            </w:r>
            <w:r>
              <w:rPr>
                <w:rFonts w:ascii="Times New Roman"/>
                <w:b w:val="false"/>
                <w:i w:val="false"/>
                <w:color w:val="000000"/>
                <w:sz w:val="20"/>
              </w:rPr>
              <w:t xml:space="preserve">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2602283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w:t>
            </w:r>
            <w:r>
              <w:rPr>
                <w:rFonts w:ascii="Times New Roman"/>
                <w:b w:val="false"/>
                <w:i w:val="false"/>
                <w:color w:val="000000"/>
                <w:sz w:val="20"/>
              </w:rPr>
              <w:t xml:space="preserve"> бюджеттен</w:t>
            </w:r>
            <w:r>
              <w:rPr>
                <w:rFonts w:ascii="Times New Roman"/>
                <w:b w:val="false"/>
                <w:i w:val="false"/>
                <w:color w:val="000000"/>
                <w:sz w:val="20"/>
              </w:rPr>
              <w:t xml:space="preserve"> түсетін</w:t>
            </w:r>
            <w:r>
              <w:rPr>
                <w:rFonts w:ascii="Times New Roman"/>
                <w:b w:val="false"/>
                <w:i w:val="false"/>
                <w:color w:val="000000"/>
                <w:sz w:val="20"/>
              </w:rPr>
              <w:t xml:space="preserve">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2602283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Ағымдағы</w:t>
            </w:r>
            <w:r>
              <w:rPr>
                <w:rFonts w:ascii="Times New Roman"/>
                <w:b w:val="false"/>
                <w:i w:val="false"/>
                <w:color w:val="000000"/>
                <w:sz w:val="20"/>
              </w:rPr>
              <w:t xml:space="preserve"> нысаналы</w:t>
            </w:r>
            <w:r>
              <w:rPr>
                <w:rFonts w:ascii="Times New Roman"/>
                <w:b w:val="false"/>
                <w:i w:val="false"/>
                <w:color w:val="000000"/>
                <w:sz w:val="20"/>
              </w:rPr>
              <w:t xml:space="preserve">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386909</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w:t>
            </w:r>
            <w:r>
              <w:rPr>
                <w:rFonts w:ascii="Times New Roman"/>
                <w:b w:val="false"/>
                <w:i w:val="false"/>
                <w:color w:val="000000"/>
                <w:sz w:val="20"/>
              </w:rPr>
              <w:t xml:space="preserve"> даму</w:t>
            </w:r>
            <w:r>
              <w:rPr>
                <w:rFonts w:ascii="Times New Roman"/>
                <w:b w:val="false"/>
                <w:i w:val="false"/>
                <w:color w:val="000000"/>
                <w:sz w:val="20"/>
              </w:rPr>
              <w:t xml:space="preserve"> трансферттері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353092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1862282</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w:t>
            </w:r>
            <w:r>
              <w:rPr>
                <w:rFonts w:ascii="Times New Roman"/>
                <w:b w:val="false"/>
                <w:i w:val="false"/>
                <w:color w:val="000000"/>
                <w:sz w:val="20"/>
              </w:rPr>
              <w:t xml:space="preserve">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w:t>
            </w:r>
            <w:r>
              <w:rPr>
                <w:rFonts w:ascii="Times New Roman"/>
                <w:b w:val="false"/>
                <w:i w:val="false"/>
                <w:color w:val="000000"/>
                <w:sz w:val="20"/>
              </w:rPr>
              <w:t>1</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w:t>
            </w:r>
            <w:r>
              <w:rPr>
                <w:rFonts w:ascii="Times New Roman"/>
                <w:b w:val="false"/>
                <w:i w:val="false"/>
                <w:color w:val="000000"/>
                <w:sz w:val="20"/>
              </w:rPr>
              <w:t xml:space="preserve"> қаражатының</w:t>
            </w:r>
            <w:r>
              <w:rPr>
                <w:rFonts w:ascii="Times New Roman"/>
                <w:b w:val="false"/>
                <w:i w:val="false"/>
                <w:color w:val="000000"/>
                <w:sz w:val="20"/>
              </w:rPr>
              <w:t xml:space="preserve"> бос</w:t>
            </w:r>
            <w:r>
              <w:rPr>
                <w:rFonts w:ascii="Times New Roman"/>
                <w:b w:val="false"/>
                <w:i w:val="false"/>
                <w:color w:val="000000"/>
                <w:sz w:val="20"/>
              </w:rPr>
              <w:t xml:space="preserve"> қалдықтары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13"/>
        <w:gridCol w:w="713"/>
        <w:gridCol w:w="713"/>
        <w:gridCol w:w="7533"/>
        <w:gridCol w:w="215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сомасы</w:t>
            </w:r>
            <w:r>
              <w:br/>
            </w:r>
            <w:r>
              <w:rPr>
                <w:rFonts w:ascii="Times New Roman"/>
                <w:b w:val="false"/>
                <w:i w:val="false"/>
                <w:color w:val="000000"/>
                <w:sz w:val="20"/>
              </w:rPr>
              <w:t>
</w:t>
            </w:r>
            <w:r>
              <w:rPr>
                <w:rFonts w:ascii="Times New Roman"/>
                <w:b/>
                <w:i w:val="false"/>
                <w:color w:val="000000"/>
                <w:sz w:val="20"/>
              </w:rPr>
              <w:t>(мың</w:t>
            </w:r>
            <w:r>
              <w:br/>
            </w:r>
            <w:r>
              <w:rPr>
                <w:rFonts w:ascii="Times New Roman"/>
                <w:b w:val="false"/>
                <w:i w:val="false"/>
                <w:color w:val="000000"/>
                <w:sz w:val="20"/>
              </w:rPr>
              <w:t>
</w:t>
            </w:r>
            <w:r>
              <w:rPr>
                <w:rFonts w:ascii="Times New Roman"/>
                <w:b/>
                <w:i w:val="false"/>
                <w:color w:val="000000"/>
                <w:sz w:val="20"/>
              </w:rPr>
              <w:t>теңге)</w:t>
            </w:r>
          </w:p>
        </w:tc>
      </w:tr>
      <w:tr>
        <w:trPr>
          <w:trHeight w:val="30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Ш Ы Ғ Ы Н Д А 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3362093</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сипаттағы</w:t>
            </w:r>
            <w:r>
              <w:rPr>
                <w:rFonts w:ascii="Times New Roman"/>
                <w:b w:val="false"/>
                <w:i w:val="false"/>
                <w:color w:val="000000"/>
                <w:sz w:val="20"/>
              </w:rPr>
              <w:t xml:space="preserve"> мемлекеттік</w:t>
            </w:r>
            <w:r>
              <w:rPr>
                <w:rFonts w:ascii="Times New Roman"/>
                <w:b w:val="false"/>
                <w:i w:val="false"/>
                <w:color w:val="000000"/>
                <w:sz w:val="20"/>
              </w:rPr>
              <w:t xml:space="preserve">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182160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басқарудың</w:t>
            </w:r>
            <w:r>
              <w:rPr>
                <w:rFonts w:ascii="Times New Roman"/>
                <w:b w:val="false"/>
                <w:i w:val="false"/>
                <w:color w:val="000000"/>
                <w:sz w:val="20"/>
              </w:rPr>
              <w:t xml:space="preserve"> жалпы</w:t>
            </w:r>
            <w:r>
              <w:rPr>
                <w:rFonts w:ascii="Times New Roman"/>
                <w:b w:val="false"/>
                <w:i w:val="false"/>
                <w:color w:val="000000"/>
                <w:sz w:val="20"/>
              </w:rPr>
              <w:t xml:space="preserve"> функцияларын</w:t>
            </w:r>
            <w:r>
              <w:rPr>
                <w:rFonts w:ascii="Times New Roman"/>
                <w:b w:val="false"/>
                <w:i w:val="false"/>
                <w:color w:val="000000"/>
                <w:sz w:val="20"/>
              </w:rPr>
              <w:t xml:space="preserve"> орындайтын</w:t>
            </w:r>
            <w:r>
              <w:rPr>
                <w:rFonts w:ascii="Times New Roman"/>
                <w:b w:val="false"/>
                <w:i w:val="false"/>
                <w:color w:val="000000"/>
                <w:sz w:val="20"/>
              </w:rPr>
              <w:t xml:space="preserve"> өкілді</w:t>
            </w:r>
            <w:r>
              <w:rPr>
                <w:rFonts w:ascii="Times New Roman"/>
                <w:b w:val="false"/>
                <w:i w:val="false"/>
                <w:color w:val="000000"/>
                <w:sz w:val="20"/>
              </w:rPr>
              <w:t xml:space="preserve">, </w:t>
            </w:r>
            <w:r>
              <w:rPr>
                <w:rFonts w:ascii="Times New Roman"/>
                <w:b w:val="false"/>
                <w:i w:val="false"/>
                <w:color w:val="000000"/>
                <w:sz w:val="20"/>
              </w:rPr>
              <w:t>атқарушы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органдар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154482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маслихатының</w:t>
            </w:r>
            <w:r>
              <w:rPr>
                <w:rFonts w:ascii="Times New Roman"/>
                <w:b w:val="false"/>
                <w:i w:val="false"/>
                <w:color w:val="000000"/>
                <w:sz w:val="20"/>
              </w:rPr>
              <w:t xml:space="preserve">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маслихатының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12918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ә</w:t>
            </w:r>
            <w:r>
              <w:rPr>
                <w:rFonts w:ascii="Times New Roman"/>
                <w:b w:val="false"/>
                <w:i w:val="false"/>
                <w:color w:val="000000"/>
                <w:sz w:val="20"/>
              </w:rPr>
              <w:t>кімінің</w:t>
            </w:r>
            <w:r>
              <w:rPr>
                <w:rFonts w:ascii="Times New Roman"/>
                <w:b w:val="false"/>
                <w:i w:val="false"/>
                <w:color w:val="000000"/>
                <w:sz w:val="20"/>
              </w:rPr>
              <w:t xml:space="preserve">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36968,5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әкімінің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35735</w:t>
            </w:r>
          </w:p>
        </w:tc>
      </w:tr>
      <w:tr>
        <w:trPr>
          <w:trHeight w:val="12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115</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w:t>
            </w:r>
            <w:r>
              <w:rPr>
                <w:rFonts w:ascii="Times New Roman"/>
                <w:b w:val="false"/>
                <w:i w:val="false"/>
                <w:color w:val="000000"/>
                <w:sz w:val="20"/>
              </w:rPr>
              <w:t xml:space="preserve"> резервінің</w:t>
            </w:r>
            <w:r>
              <w:rPr>
                <w:rFonts w:ascii="Times New Roman"/>
                <w:b w:val="false"/>
                <w:i w:val="false"/>
                <w:color w:val="000000"/>
                <w:sz w:val="20"/>
              </w:rPr>
              <w:t xml:space="preserve"> қаражаты</w:t>
            </w:r>
            <w:r>
              <w:rPr>
                <w:rFonts w:ascii="Times New Roman"/>
                <w:b w:val="false"/>
                <w:i w:val="false"/>
                <w:color w:val="000000"/>
                <w:sz w:val="20"/>
              </w:rPr>
              <w:t xml:space="preserve"> есебінен</w:t>
            </w:r>
            <w:r>
              <w:rPr>
                <w:rFonts w:ascii="Times New Roman"/>
                <w:b w:val="false"/>
                <w:i w:val="false"/>
                <w:color w:val="000000"/>
                <w:sz w:val="20"/>
              </w:rPr>
              <w:t xml:space="preserve"> соттардың</w:t>
            </w:r>
            <w:r>
              <w:rPr>
                <w:rFonts w:ascii="Times New Roman"/>
                <w:b w:val="false"/>
                <w:i w:val="false"/>
                <w:color w:val="000000"/>
                <w:sz w:val="20"/>
              </w:rPr>
              <w:t xml:space="preserve"> шешімдері</w:t>
            </w:r>
            <w:r>
              <w:rPr>
                <w:rFonts w:ascii="Times New Roman"/>
                <w:b w:val="false"/>
                <w:i w:val="false"/>
                <w:color w:val="000000"/>
                <w:sz w:val="20"/>
              </w:rPr>
              <w:t xml:space="preserve"> бойынша</w:t>
            </w:r>
            <w:r>
              <w:rPr>
                <w:rFonts w:ascii="Times New Roman"/>
                <w:b w:val="false"/>
                <w:i w:val="false"/>
                <w:color w:val="000000"/>
                <w:sz w:val="20"/>
              </w:rPr>
              <w:t xml:space="preserve"> 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органдардың</w:t>
            </w:r>
            <w:r>
              <w:rPr>
                <w:rFonts w:ascii="Times New Roman"/>
                <w:b w:val="false"/>
                <w:i w:val="false"/>
                <w:color w:val="000000"/>
                <w:sz w:val="20"/>
              </w:rPr>
              <w:t xml:space="preserve"> міндеттемелерін</w:t>
            </w:r>
            <w:r>
              <w:rPr>
                <w:rFonts w:ascii="Times New Roman"/>
                <w:b w:val="false"/>
                <w:i w:val="false"/>
                <w:color w:val="000000"/>
                <w:sz w:val="20"/>
              </w:rPr>
              <w:t xml:space="preserve"> орындау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1233,5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104595</w:t>
            </w:r>
          </w:p>
        </w:tc>
      </w:tr>
      <w:tr>
        <w:trPr>
          <w:trHeight w:val="9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аппаратының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104595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Қаржылық </w:t>
            </w:r>
            <w:r>
              <w:rPr>
                <w:rFonts w:ascii="Times New Roman"/>
                <w:b w:val="false"/>
                <w:i w:val="false"/>
                <w:color w:val="000000"/>
                <w:sz w:val="20"/>
              </w:rPr>
              <w:t>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14860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қаржы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14860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13061</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1649</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05</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w:t>
            </w:r>
            <w:r>
              <w:rPr>
                <w:rFonts w:ascii="Times New Roman"/>
                <w:b w:val="false"/>
                <w:i w:val="false"/>
                <w:color w:val="000000"/>
                <w:sz w:val="20"/>
              </w:rPr>
              <w:t xml:space="preserve"> және</w:t>
            </w:r>
            <w:r>
              <w:rPr>
                <w:rFonts w:ascii="Times New Roman"/>
                <w:b w:val="false"/>
                <w:i w:val="false"/>
                <w:color w:val="000000"/>
                <w:sz w:val="20"/>
              </w:rPr>
              <w:t xml:space="preserve"> статистикалық</w:t>
            </w:r>
            <w:r>
              <w:rPr>
                <w:rFonts w:ascii="Times New Roman"/>
                <w:b w:val="false"/>
                <w:i w:val="false"/>
                <w:color w:val="000000"/>
                <w:sz w:val="20"/>
              </w:rPr>
              <w:t xml:space="preserve"> 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экономика және бюджеттік жоспарлау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12818</w:t>
            </w:r>
          </w:p>
        </w:tc>
      </w:tr>
      <w:tr>
        <w:trPr>
          <w:trHeight w:val="22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12818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 xml:space="preserve"> о</w:t>
            </w:r>
            <w:r>
              <w:rPr>
                <w:rFonts w:ascii="Times New Roman"/>
                <w:b w:val="false"/>
                <w:i w:val="false"/>
                <w:color w:val="000000"/>
                <w:sz w:val="20"/>
              </w:rPr>
              <w:t xml:space="preserve"> р</w:t>
            </w:r>
            <w:r>
              <w:rPr>
                <w:rFonts w:ascii="Times New Roman"/>
                <w:b w:val="false"/>
                <w:i w:val="false"/>
                <w:color w:val="000000"/>
                <w:sz w:val="20"/>
              </w:rPr>
              <w:t xml:space="preserve"> ғ</w:t>
            </w:r>
            <w:r>
              <w:rPr>
                <w:rFonts w:ascii="Times New Roman"/>
                <w:b w:val="false"/>
                <w:i w:val="false"/>
                <w:color w:val="000000"/>
                <w:sz w:val="20"/>
              </w:rPr>
              <w:t xml:space="preserve"> а</w:t>
            </w:r>
            <w:r>
              <w:rPr>
                <w:rFonts w:ascii="Times New Roman"/>
                <w:b w:val="false"/>
                <w:i w:val="false"/>
                <w:color w:val="000000"/>
                <w:sz w:val="20"/>
              </w:rPr>
              <w:t xml:space="preserve"> н</w:t>
            </w:r>
            <w:r>
              <w:rPr>
                <w:rFonts w:ascii="Times New Roman"/>
                <w:b w:val="false"/>
                <w:i w:val="false"/>
                <w:color w:val="000000"/>
                <w:sz w:val="20"/>
              </w:rPr>
              <w:t xml:space="preserve"> ы</w:t>
            </w:r>
            <w:r>
              <w:rPr>
                <w:rFonts w:ascii="Times New Roman"/>
                <w:b w:val="false"/>
                <w:i w:val="false"/>
                <w:color w:val="000000"/>
                <w:sz w:val="20"/>
              </w:rPr>
              <w:t xml:space="preserve"> с</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7165,5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Әскери </w:t>
            </w:r>
            <w:r>
              <w:rPr>
                <w:rFonts w:ascii="Times New Roman"/>
                <w:b w:val="false"/>
                <w:i w:val="false"/>
                <w:color w:val="000000"/>
                <w:sz w:val="20"/>
              </w:rPr>
              <w:t>мұқтаждар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әкімінің </w:t>
            </w:r>
            <w:r>
              <w:rPr>
                <w:rFonts w:ascii="Times New Roman"/>
                <w:b w:val="false"/>
                <w:i w:val="false"/>
                <w:color w:val="000000"/>
                <w:sz w:val="20"/>
              </w:rPr>
              <w:t>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3507</w:t>
            </w:r>
          </w:p>
        </w:tc>
      </w:tr>
      <w:tr>
        <w:trPr>
          <w:trHeight w:val="19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3507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Төтенше</w:t>
            </w:r>
            <w:r>
              <w:rPr>
                <w:rFonts w:ascii="Times New Roman"/>
                <w:b w:val="false"/>
                <w:i w:val="false"/>
                <w:color w:val="000000"/>
                <w:sz w:val="20"/>
              </w:rPr>
              <w:t xml:space="preserve"> жағдайлар</w:t>
            </w:r>
            <w:r>
              <w:rPr>
                <w:rFonts w:ascii="Times New Roman"/>
                <w:b w:val="false"/>
                <w:i w:val="false"/>
                <w:color w:val="000000"/>
                <w:sz w:val="20"/>
              </w:rPr>
              <w:t xml:space="preserve"> жөніндегі</w:t>
            </w:r>
            <w:r>
              <w:rPr>
                <w:rFonts w:ascii="Times New Roman"/>
                <w:b w:val="false"/>
                <w:i w:val="false"/>
                <w:color w:val="000000"/>
                <w:sz w:val="20"/>
              </w:rPr>
              <w:t xml:space="preserve"> жұмыстарды</w:t>
            </w:r>
            <w:r>
              <w:rPr>
                <w:rFonts w:ascii="Times New Roman"/>
                <w:b w:val="false"/>
                <w:i w:val="false"/>
                <w:color w:val="000000"/>
                <w:sz w:val="20"/>
              </w:rPr>
              <w:t xml:space="preserve">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3658,5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әкімінің </w:t>
            </w:r>
            <w:r>
              <w:rPr>
                <w:rFonts w:ascii="Times New Roman"/>
                <w:b w:val="false"/>
                <w:i w:val="false"/>
                <w:color w:val="000000"/>
                <w:sz w:val="20"/>
              </w:rPr>
              <w:t>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3658,5</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w:t>
            </w:r>
            <w:r>
              <w:rPr>
                <w:rFonts w:ascii="Times New Roman"/>
                <w:b w:val="false"/>
                <w:i w:val="false"/>
                <w:color w:val="000000"/>
                <w:sz w:val="20"/>
              </w:rPr>
              <w:t xml:space="preserve"> ауқымындағы</w:t>
            </w:r>
            <w:r>
              <w:rPr>
                <w:rFonts w:ascii="Times New Roman"/>
                <w:b w:val="false"/>
                <w:i w:val="false"/>
                <w:color w:val="000000"/>
                <w:sz w:val="20"/>
              </w:rPr>
              <w:t xml:space="preserve"> төтенше</w:t>
            </w:r>
            <w:r>
              <w:rPr>
                <w:rFonts w:ascii="Times New Roman"/>
                <w:b w:val="false"/>
                <w:i w:val="false"/>
                <w:color w:val="000000"/>
                <w:sz w:val="20"/>
              </w:rPr>
              <w:t xml:space="preserve"> жағдайлардың</w:t>
            </w:r>
            <w:r>
              <w:rPr>
                <w:rFonts w:ascii="Times New Roman"/>
                <w:b w:val="false"/>
                <w:i w:val="false"/>
                <w:color w:val="000000"/>
                <w:sz w:val="20"/>
              </w:rPr>
              <w:t xml:space="preserve"> алдын</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оларды</w:t>
            </w:r>
            <w:r>
              <w:rPr>
                <w:rFonts w:ascii="Times New Roman"/>
                <w:b w:val="false"/>
                <w:i w:val="false"/>
                <w:color w:val="000000"/>
                <w:sz w:val="20"/>
              </w:rPr>
              <w:t xml:space="preserve"> жою</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3658,5</w:t>
            </w:r>
          </w:p>
        </w:tc>
      </w:tr>
      <w:tr>
        <w:trPr>
          <w:trHeight w:val="12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ауқымдағы</w:t>
            </w:r>
            <w:r>
              <w:rPr>
                <w:rFonts w:ascii="Times New Roman"/>
                <w:b w:val="false"/>
                <w:i w:val="false"/>
                <w:color w:val="000000"/>
                <w:sz w:val="20"/>
              </w:rPr>
              <w:t xml:space="preserve"> дала</w:t>
            </w:r>
            <w:r>
              <w:rPr>
                <w:rFonts w:ascii="Times New Roman"/>
                <w:b w:val="false"/>
                <w:i w:val="false"/>
                <w:color w:val="000000"/>
                <w:sz w:val="20"/>
              </w:rPr>
              <w:t xml:space="preserve"> өрттерінің</w:t>
            </w:r>
            <w:r>
              <w:rPr>
                <w:rFonts w:ascii="Times New Roman"/>
                <w:b w:val="false"/>
                <w:i w:val="false"/>
                <w:color w:val="000000"/>
                <w:sz w:val="20"/>
              </w:rPr>
              <w:t xml:space="preserve">, </w:t>
            </w:r>
            <w:r>
              <w:rPr>
                <w:rFonts w:ascii="Times New Roman"/>
                <w:b w:val="false"/>
                <w:i w:val="false"/>
                <w:color w:val="000000"/>
                <w:sz w:val="20"/>
              </w:rPr>
              <w:t>сондай</w:t>
            </w:r>
            <w:r>
              <w:rPr>
                <w:rFonts w:ascii="Times New Roman"/>
                <w:b w:val="false"/>
                <w:i w:val="false"/>
                <w:color w:val="000000"/>
                <w:sz w:val="20"/>
              </w:rPr>
              <w:t>-</w:t>
            </w:r>
            <w:r>
              <w:rPr>
                <w:rFonts w:ascii="Times New Roman"/>
                <w:b w:val="false"/>
                <w:i w:val="false"/>
                <w:color w:val="000000"/>
                <w:sz w:val="20"/>
              </w:rPr>
              <w:t>ақ</w:t>
            </w:r>
            <w:r>
              <w:rPr>
                <w:rFonts w:ascii="Times New Roman"/>
                <w:b w:val="false"/>
                <w:i w:val="false"/>
                <w:color w:val="000000"/>
                <w:sz w:val="20"/>
              </w:rPr>
              <w:t xml:space="preserve">, </w:t>
            </w:r>
            <w:r>
              <w:rPr>
                <w:rFonts w:ascii="Times New Roman"/>
                <w:b w:val="false"/>
                <w:i w:val="false"/>
                <w:color w:val="000000"/>
                <w:sz w:val="20"/>
              </w:rPr>
              <w:t>мемлекеттік</w:t>
            </w:r>
            <w:r>
              <w:rPr>
                <w:rFonts w:ascii="Times New Roman"/>
                <w:b w:val="false"/>
                <w:i w:val="false"/>
                <w:color w:val="000000"/>
                <w:sz w:val="20"/>
              </w:rPr>
              <w:t xml:space="preserve"> өртке</w:t>
            </w:r>
            <w:r>
              <w:rPr>
                <w:rFonts w:ascii="Times New Roman"/>
                <w:b w:val="false"/>
                <w:i w:val="false"/>
                <w:color w:val="000000"/>
                <w:sz w:val="20"/>
              </w:rPr>
              <w:t xml:space="preserve"> қарсы</w:t>
            </w:r>
            <w:r>
              <w:rPr>
                <w:rFonts w:ascii="Times New Roman"/>
                <w:b w:val="false"/>
                <w:i w:val="false"/>
                <w:color w:val="000000"/>
                <w:sz w:val="20"/>
              </w:rPr>
              <w:t xml:space="preserve"> қызмет</w:t>
            </w:r>
            <w:r>
              <w:rPr>
                <w:rFonts w:ascii="Times New Roman"/>
                <w:b w:val="false"/>
                <w:i w:val="false"/>
                <w:color w:val="000000"/>
                <w:sz w:val="20"/>
              </w:rPr>
              <w:t xml:space="preserve"> органдары</w:t>
            </w:r>
            <w:r>
              <w:rPr>
                <w:rFonts w:ascii="Times New Roman"/>
                <w:b w:val="false"/>
                <w:i w:val="false"/>
                <w:color w:val="000000"/>
                <w:sz w:val="20"/>
              </w:rPr>
              <w:t xml:space="preserve"> құрылмаған</w:t>
            </w:r>
            <w:r>
              <w:rPr>
                <w:rFonts w:ascii="Times New Roman"/>
                <w:b w:val="false"/>
                <w:i w:val="false"/>
                <w:color w:val="000000"/>
                <w:sz w:val="20"/>
              </w:rPr>
              <w:t xml:space="preserve"> елді</w:t>
            </w:r>
            <w:r>
              <w:rPr>
                <w:rFonts w:ascii="Times New Roman"/>
                <w:b w:val="false"/>
                <w:i w:val="false"/>
                <w:color w:val="000000"/>
                <w:sz w:val="20"/>
              </w:rPr>
              <w:t xml:space="preserve"> мекендерде</w:t>
            </w:r>
            <w:r>
              <w:rPr>
                <w:rFonts w:ascii="Times New Roman"/>
                <w:b w:val="false"/>
                <w:i w:val="false"/>
                <w:color w:val="000000"/>
                <w:sz w:val="20"/>
              </w:rPr>
              <w:t xml:space="preserve">, </w:t>
            </w:r>
            <w:r>
              <w:rPr>
                <w:rFonts w:ascii="Times New Roman"/>
                <w:b w:val="false"/>
                <w:i w:val="false"/>
                <w:color w:val="000000"/>
                <w:sz w:val="20"/>
              </w:rPr>
              <w:t>өрттердің</w:t>
            </w:r>
            <w:r>
              <w:rPr>
                <w:rFonts w:ascii="Times New Roman"/>
                <w:b w:val="false"/>
                <w:i w:val="false"/>
                <w:color w:val="000000"/>
                <w:sz w:val="20"/>
              </w:rPr>
              <w:t xml:space="preserve"> алдын</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оларды</w:t>
            </w:r>
            <w:r>
              <w:rPr>
                <w:rFonts w:ascii="Times New Roman"/>
                <w:b w:val="false"/>
                <w:i w:val="false"/>
                <w:color w:val="000000"/>
                <w:sz w:val="20"/>
              </w:rPr>
              <w:t xml:space="preserve"> сөндіру</w:t>
            </w:r>
            <w:r>
              <w:rPr>
                <w:rFonts w:ascii="Times New Roman"/>
                <w:b w:val="false"/>
                <w:i w:val="false"/>
                <w:color w:val="000000"/>
                <w:sz w:val="20"/>
              </w:rPr>
              <w:t xml:space="preserve"> жөніндегі</w:t>
            </w:r>
            <w:r>
              <w:rPr>
                <w:rFonts w:ascii="Times New Roman"/>
                <w:b w:val="false"/>
                <w:i w:val="false"/>
                <w:color w:val="000000"/>
                <w:sz w:val="20"/>
              </w:rPr>
              <w:t xml:space="preserve"> іс</w:t>
            </w:r>
            <w:r>
              <w:rPr>
                <w:rFonts w:ascii="Times New Roman"/>
                <w:b w:val="false"/>
                <w:i w:val="false"/>
                <w:color w:val="000000"/>
                <w:sz w:val="20"/>
              </w:rPr>
              <w:t>-</w:t>
            </w:r>
            <w:r>
              <w:rPr>
                <w:rFonts w:ascii="Times New Roman"/>
                <w:b w:val="false"/>
                <w:i w:val="false"/>
                <w:color w:val="000000"/>
                <w:sz w:val="20"/>
              </w:rPr>
              <w:t>шаралар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Қоғамдық</w:t>
            </w:r>
            <w:r>
              <w:rPr>
                <w:rFonts w:ascii="Times New Roman"/>
                <w:b w:val="false"/>
                <w:i w:val="false"/>
                <w:color w:val="000000"/>
                <w:sz w:val="20"/>
              </w:rPr>
              <w:t xml:space="preserve"> тәртіп</w:t>
            </w:r>
            <w:r>
              <w:rPr>
                <w:rFonts w:ascii="Times New Roman"/>
                <w:b w:val="false"/>
                <w:i w:val="false"/>
                <w:color w:val="000000"/>
                <w:sz w:val="20"/>
              </w:rPr>
              <w:t xml:space="preserve">, </w:t>
            </w:r>
            <w:r>
              <w:rPr>
                <w:rFonts w:ascii="Times New Roman"/>
                <w:b w:val="false"/>
                <w:i w:val="false"/>
                <w:color w:val="000000"/>
                <w:sz w:val="20"/>
              </w:rPr>
              <w:t>қауіпсіздік</w:t>
            </w:r>
            <w:r>
              <w:rPr>
                <w:rFonts w:ascii="Times New Roman"/>
                <w:b w:val="false"/>
                <w:i w:val="false"/>
                <w:color w:val="000000"/>
                <w:sz w:val="20"/>
              </w:rPr>
              <w:t xml:space="preserve">, </w:t>
            </w:r>
            <w:r>
              <w:rPr>
                <w:rFonts w:ascii="Times New Roman"/>
                <w:b w:val="false"/>
                <w:i w:val="false"/>
                <w:color w:val="000000"/>
                <w:sz w:val="20"/>
              </w:rPr>
              <w:t>құқықтық</w:t>
            </w:r>
            <w:r>
              <w:rPr>
                <w:rFonts w:ascii="Times New Roman"/>
                <w:b w:val="false"/>
                <w:i w:val="false"/>
                <w:color w:val="000000"/>
                <w:sz w:val="20"/>
              </w:rPr>
              <w:t xml:space="preserve">, </w:t>
            </w:r>
            <w:r>
              <w:rPr>
                <w:rFonts w:ascii="Times New Roman"/>
                <w:b w:val="false"/>
                <w:i w:val="false"/>
                <w:color w:val="000000"/>
                <w:sz w:val="20"/>
              </w:rPr>
              <w:t>сот</w:t>
            </w:r>
            <w:r>
              <w:rPr>
                <w:rFonts w:ascii="Times New Roman"/>
                <w:b w:val="false"/>
                <w:i w:val="false"/>
                <w:color w:val="000000"/>
                <w:sz w:val="20"/>
              </w:rPr>
              <w:t xml:space="preserve">, </w:t>
            </w:r>
            <w:r>
              <w:rPr>
                <w:rFonts w:ascii="Times New Roman"/>
                <w:b w:val="false"/>
                <w:i w:val="false"/>
                <w:color w:val="000000"/>
                <w:sz w:val="20"/>
              </w:rPr>
              <w:t>қылмыстіық</w:t>
            </w:r>
            <w:r>
              <w:rPr>
                <w:rFonts w:ascii="Times New Roman"/>
                <w:b w:val="false"/>
                <w:i w:val="false"/>
                <w:color w:val="000000"/>
                <w:sz w:val="20"/>
              </w:rPr>
              <w:t>-</w:t>
            </w:r>
            <w:r>
              <w:rPr>
                <w:rFonts w:ascii="Times New Roman"/>
                <w:b w:val="false"/>
                <w:i w:val="false"/>
                <w:color w:val="000000"/>
                <w:sz w:val="20"/>
              </w:rPr>
              <w:t>атқару</w:t>
            </w:r>
            <w:r>
              <w:rPr>
                <w:rFonts w:ascii="Times New Roman"/>
                <w:b w:val="false"/>
                <w:i w:val="false"/>
                <w:color w:val="000000"/>
                <w:sz w:val="20"/>
              </w:rPr>
              <w:t xml:space="preserve"> 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2878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Құқық</w:t>
            </w:r>
            <w:r>
              <w:rPr>
                <w:rFonts w:ascii="Times New Roman"/>
                <w:b w:val="false"/>
                <w:i w:val="false"/>
                <w:color w:val="000000"/>
                <w:sz w:val="20"/>
              </w:rPr>
              <w:t xml:space="preserve"> қорғау</w:t>
            </w:r>
            <w:r>
              <w:rPr>
                <w:rFonts w:ascii="Times New Roman"/>
                <w:b w:val="false"/>
                <w:i w:val="false"/>
                <w:color w:val="000000"/>
                <w:sz w:val="20"/>
              </w:rPr>
              <w:t xml:space="preserve"> қызметі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2878</w:t>
            </w:r>
          </w:p>
        </w:tc>
      </w:tr>
      <w:tr>
        <w:trPr>
          <w:trHeight w:val="52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2878</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жол</w:t>
            </w:r>
            <w:r>
              <w:rPr>
                <w:rFonts w:ascii="Times New Roman"/>
                <w:b w:val="false"/>
                <w:i w:val="false"/>
                <w:color w:val="000000"/>
                <w:sz w:val="20"/>
              </w:rPr>
              <w:t xml:space="preserve"> жүрісі</w:t>
            </w:r>
            <w:r>
              <w:rPr>
                <w:rFonts w:ascii="Times New Roman"/>
                <w:b w:val="false"/>
                <w:i w:val="false"/>
                <w:color w:val="000000"/>
                <w:sz w:val="20"/>
              </w:rPr>
              <w:t xml:space="preserve"> қауіпсіздігін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2878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 xml:space="preserve"> і</w:t>
            </w:r>
            <w:r>
              <w:rPr>
                <w:rFonts w:ascii="Times New Roman"/>
                <w:b w:val="false"/>
                <w:i w:val="false"/>
                <w:color w:val="000000"/>
                <w:sz w:val="20"/>
              </w:rPr>
              <w:t xml:space="preserve"> л</w:t>
            </w:r>
            <w:r>
              <w:rPr>
                <w:rFonts w:ascii="Times New Roman"/>
                <w:b w:val="false"/>
                <w:i w:val="false"/>
                <w:color w:val="000000"/>
                <w:sz w:val="20"/>
              </w:rPr>
              <w:t xml:space="preserve"> і</w:t>
            </w:r>
            <w:r>
              <w:rPr>
                <w:rFonts w:ascii="Times New Roman"/>
                <w:b w:val="false"/>
                <w:i w:val="false"/>
                <w:color w:val="000000"/>
                <w:sz w:val="20"/>
              </w:rPr>
              <w:t xml:space="preserve"> м</w:t>
            </w:r>
            <w:r>
              <w:rPr>
                <w:rFonts w:ascii="Times New Roman"/>
                <w:b w:val="false"/>
                <w:i w:val="false"/>
                <w:color w:val="000000"/>
                <w:sz w:val="20"/>
              </w:rPr>
              <w:t>  б</w:t>
            </w:r>
            <w:r>
              <w:rPr>
                <w:rFonts w:ascii="Times New Roman"/>
                <w:b w:val="false"/>
                <w:i w:val="false"/>
                <w:color w:val="000000"/>
                <w:sz w:val="20"/>
              </w:rPr>
              <w:t xml:space="preserve"> е</w:t>
            </w:r>
            <w:r>
              <w:rPr>
                <w:rFonts w:ascii="Times New Roman"/>
                <w:b w:val="false"/>
                <w:i w:val="false"/>
                <w:color w:val="000000"/>
                <w:sz w:val="20"/>
              </w:rPr>
              <w:t xml:space="preserve"> р</w:t>
            </w:r>
            <w:r>
              <w:rPr>
                <w:rFonts w:ascii="Times New Roman"/>
                <w:b w:val="false"/>
                <w:i w:val="false"/>
                <w:color w:val="000000"/>
                <w:sz w:val="20"/>
              </w:rPr>
              <w:t xml:space="preserve"> 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2396040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дейінгі</w:t>
            </w:r>
            <w:r>
              <w:rPr>
                <w:rFonts w:ascii="Times New Roman"/>
                <w:b w:val="false"/>
                <w:i w:val="false"/>
                <w:color w:val="000000"/>
                <w:sz w:val="20"/>
              </w:rPr>
              <w:t xml:space="preserve"> тәрбие</w:t>
            </w:r>
            <w:r>
              <w:rPr>
                <w:rFonts w:ascii="Times New Roman"/>
                <w:b w:val="false"/>
                <w:i w:val="false"/>
                <w:color w:val="000000"/>
                <w:sz w:val="20"/>
              </w:rPr>
              <w:t xml:space="preserve"> және</w:t>
            </w:r>
            <w:r>
              <w:rPr>
                <w:rFonts w:ascii="Times New Roman"/>
                <w:b w:val="false"/>
                <w:i w:val="false"/>
                <w:color w:val="000000"/>
                <w:sz w:val="20"/>
              </w:rPr>
              <w:t xml:space="preserve"> оқыту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252439</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252439</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w:t>
            </w:r>
            <w:r>
              <w:rPr>
                <w:rFonts w:ascii="Times New Roman"/>
                <w:b w:val="false"/>
                <w:i w:val="false"/>
                <w:color w:val="000000"/>
                <w:sz w:val="20"/>
              </w:rPr>
              <w:t xml:space="preserve"> дейінгі</w:t>
            </w:r>
            <w:r>
              <w:rPr>
                <w:rFonts w:ascii="Times New Roman"/>
                <w:b w:val="false"/>
                <w:i w:val="false"/>
                <w:color w:val="000000"/>
                <w:sz w:val="20"/>
              </w:rPr>
              <w:t xml:space="preserve"> тәрбие</w:t>
            </w:r>
            <w:r>
              <w:rPr>
                <w:rFonts w:ascii="Times New Roman"/>
                <w:b w:val="false"/>
                <w:i w:val="false"/>
                <w:color w:val="000000"/>
                <w:sz w:val="20"/>
              </w:rPr>
              <w:t xml:space="preserve"> ұйымдарының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252439</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w:t>
            </w:r>
            <w:r>
              <w:rPr>
                <w:rFonts w:ascii="Times New Roman"/>
                <w:b w:val="false"/>
                <w:i w:val="false"/>
                <w:color w:val="000000"/>
                <w:sz w:val="20"/>
              </w:rPr>
              <w:t xml:space="preserve">, </w:t>
            </w:r>
            <w:r>
              <w:rPr>
                <w:rFonts w:ascii="Times New Roman"/>
                <w:b w:val="false"/>
                <w:i w:val="false"/>
                <w:color w:val="000000"/>
                <w:sz w:val="20"/>
              </w:rPr>
              <w:t>негізгі</w:t>
            </w:r>
            <w:r>
              <w:rPr>
                <w:rFonts w:ascii="Times New Roman"/>
                <w:b w:val="false"/>
                <w:i w:val="false"/>
                <w:color w:val="000000"/>
                <w:sz w:val="20"/>
              </w:rPr>
              <w:t xml:space="preserve"> орта</w:t>
            </w:r>
            <w:r>
              <w:rPr>
                <w:rFonts w:ascii="Times New Roman"/>
                <w:b w:val="false"/>
                <w:i w:val="false"/>
                <w:color w:val="000000"/>
                <w:sz w:val="20"/>
              </w:rPr>
              <w:t xml:space="preserve"> және</w:t>
            </w:r>
            <w:r>
              <w:rPr>
                <w:rFonts w:ascii="Times New Roman"/>
                <w:b w:val="false"/>
                <w:i w:val="false"/>
                <w:color w:val="000000"/>
                <w:sz w:val="20"/>
              </w:rPr>
              <w:t xml:space="preserve"> жалпы</w:t>
            </w:r>
            <w:r>
              <w:rPr>
                <w:rFonts w:ascii="Times New Roman"/>
                <w:b w:val="false"/>
                <w:i w:val="false"/>
                <w:color w:val="000000"/>
                <w:sz w:val="20"/>
              </w:rPr>
              <w:t xml:space="preserve"> орта</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1906956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1906956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1795547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Балалар</w:t>
            </w:r>
            <w:r>
              <w:rPr>
                <w:rFonts w:ascii="Times New Roman"/>
                <w:b w:val="false"/>
                <w:i w:val="false"/>
                <w:color w:val="000000"/>
                <w:sz w:val="20"/>
              </w:rPr>
              <w:t xml:space="preserve"> үшін</w:t>
            </w:r>
            <w:r>
              <w:rPr>
                <w:rFonts w:ascii="Times New Roman"/>
                <w:b w:val="false"/>
                <w:i w:val="false"/>
                <w:color w:val="000000"/>
                <w:sz w:val="20"/>
              </w:rPr>
              <w:t xml:space="preserve"> қосымша</w:t>
            </w:r>
            <w:r>
              <w:rPr>
                <w:rFonts w:ascii="Times New Roman"/>
                <w:b w:val="false"/>
                <w:i w:val="false"/>
                <w:color w:val="000000"/>
                <w:sz w:val="20"/>
              </w:rPr>
              <w:t xml:space="preserve"> білім</w:t>
            </w:r>
            <w:r>
              <w:rPr>
                <w:rFonts w:ascii="Times New Roman"/>
                <w:b w:val="false"/>
                <w:i w:val="false"/>
                <w:color w:val="000000"/>
                <w:sz w:val="20"/>
              </w:rPr>
              <w:t xml:space="preserve">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98697</w:t>
            </w:r>
          </w:p>
        </w:tc>
      </w:tr>
      <w:tr>
        <w:trPr>
          <w:trHeight w:val="12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12712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236645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102283</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r>
              <w:rPr>
                <w:rFonts w:ascii="Times New Roman"/>
                <w:b w:val="false"/>
                <w:i w:val="false"/>
                <w:color w:val="000000"/>
                <w:sz w:val="20"/>
              </w:rPr>
              <w:t xml:space="preserve"> беру</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22423</w:t>
            </w:r>
          </w:p>
        </w:tc>
      </w:tr>
      <w:tr>
        <w:trPr>
          <w:trHeight w:val="75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мемлекеттік</w:t>
            </w:r>
            <w:r>
              <w:rPr>
                <w:rFonts w:ascii="Times New Roman"/>
                <w:b w:val="false"/>
                <w:i w:val="false"/>
                <w:color w:val="000000"/>
                <w:sz w:val="20"/>
              </w:rPr>
              <w:t xml:space="preserve"> білім</w:t>
            </w:r>
            <w:r>
              <w:rPr>
                <w:rFonts w:ascii="Times New Roman"/>
                <w:b w:val="false"/>
                <w:i w:val="false"/>
                <w:color w:val="000000"/>
                <w:sz w:val="20"/>
              </w:rPr>
              <w:t xml:space="preserve"> беру</w:t>
            </w:r>
            <w:r>
              <w:rPr>
                <w:rFonts w:ascii="Times New Roman"/>
                <w:b w:val="false"/>
                <w:i w:val="false"/>
                <w:color w:val="000000"/>
                <w:sz w:val="20"/>
              </w:rPr>
              <w:t xml:space="preserve"> мекемелері</w:t>
            </w:r>
            <w:r>
              <w:rPr>
                <w:rFonts w:ascii="Times New Roman"/>
                <w:b w:val="false"/>
                <w:i w:val="false"/>
                <w:color w:val="000000"/>
                <w:sz w:val="20"/>
              </w:rPr>
              <w:t xml:space="preserve"> үшін</w:t>
            </w:r>
            <w:r>
              <w:rPr>
                <w:rFonts w:ascii="Times New Roman"/>
                <w:b w:val="false"/>
                <w:i w:val="false"/>
                <w:color w:val="000000"/>
                <w:sz w:val="20"/>
              </w:rPr>
              <w:t xml:space="preserve"> оқулықтар</w:t>
            </w:r>
            <w:r>
              <w:rPr>
                <w:rFonts w:ascii="Times New Roman"/>
                <w:b w:val="false"/>
                <w:i w:val="false"/>
                <w:color w:val="000000"/>
                <w:sz w:val="20"/>
              </w:rPr>
              <w:t xml:space="preserve"> мен</w:t>
            </w:r>
            <w:r>
              <w:rPr>
                <w:rFonts w:ascii="Times New Roman"/>
                <w:b w:val="false"/>
                <w:i w:val="false"/>
                <w:color w:val="000000"/>
                <w:sz w:val="20"/>
              </w:rPr>
              <w:t xml:space="preserve"> оқу</w:t>
            </w:r>
            <w:r>
              <w:rPr>
                <w:rFonts w:ascii="Times New Roman"/>
                <w:b w:val="false"/>
                <w:i w:val="false"/>
                <w:color w:val="000000"/>
                <w:sz w:val="20"/>
              </w:rPr>
              <w:t>-</w:t>
            </w:r>
            <w:r>
              <w:rPr>
                <w:rFonts w:ascii="Times New Roman"/>
                <w:b w:val="false"/>
                <w:i w:val="false"/>
                <w:color w:val="000000"/>
                <w:sz w:val="20"/>
              </w:rPr>
              <w:t>әдістемелік</w:t>
            </w:r>
            <w:r>
              <w:rPr>
                <w:rFonts w:ascii="Times New Roman"/>
                <w:b w:val="false"/>
                <w:i w:val="false"/>
                <w:color w:val="000000"/>
                <w:sz w:val="20"/>
              </w:rPr>
              <w:t xml:space="preserve"> кешендерді</w:t>
            </w:r>
            <w:r>
              <w:rPr>
                <w:rFonts w:ascii="Times New Roman"/>
                <w:b w:val="false"/>
                <w:i w:val="false"/>
                <w:color w:val="000000"/>
                <w:sz w:val="20"/>
              </w:rPr>
              <w:t xml:space="preserve"> сатып</w:t>
            </w:r>
            <w:r>
              <w:rPr>
                <w:rFonts w:ascii="Times New Roman"/>
                <w:b w:val="false"/>
                <w:i w:val="false"/>
                <w:color w:val="000000"/>
                <w:sz w:val="20"/>
              </w:rPr>
              <w:t xml:space="preserve"> алу</w:t>
            </w:r>
            <w:r>
              <w:rPr>
                <w:rFonts w:ascii="Times New Roman"/>
                <w:b w:val="false"/>
                <w:i w:val="false"/>
                <w:color w:val="000000"/>
                <w:sz w:val="20"/>
              </w:rPr>
              <w:t xml:space="preserve"> және</w:t>
            </w:r>
            <w:r>
              <w:rPr>
                <w:rFonts w:ascii="Times New Roman"/>
                <w:b w:val="false"/>
                <w:i w:val="false"/>
                <w:color w:val="000000"/>
                <w:sz w:val="20"/>
              </w:rPr>
              <w:t xml:space="preserve"> жеткізу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4565</w:t>
            </w:r>
          </w:p>
        </w:tc>
      </w:tr>
      <w:tr>
        <w:trPr>
          <w:trHeight w:val="49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іс-шараларды өткізу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195</w:t>
            </w:r>
          </w:p>
        </w:tc>
      </w:tr>
      <w:tr>
        <w:trPr>
          <w:trHeight w:val="75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75100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134362</w:t>
            </w:r>
          </w:p>
        </w:tc>
      </w:tr>
      <w:tr>
        <w:trPr>
          <w:trHeight w:val="21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134362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w:t>
            </w:r>
            <w:r>
              <w:rPr>
                <w:rFonts w:ascii="Times New Roman"/>
                <w:b w:val="false"/>
                <w:i w:val="false"/>
                <w:color w:val="000000"/>
                <w:sz w:val="20"/>
              </w:rPr>
              <w:t xml:space="preserve"> сақтау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w:t>
            </w:r>
            <w:r>
              <w:rPr>
                <w:rFonts w:ascii="Times New Roman"/>
                <w:b w:val="false"/>
                <w:i w:val="false"/>
                <w:color w:val="000000"/>
                <w:sz w:val="20"/>
              </w:rPr>
              <w:t xml:space="preserve"> сақтау</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24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w:t>
            </w:r>
            <w:r>
              <w:rPr>
                <w:rFonts w:ascii="Times New Roman"/>
                <w:b w:val="false"/>
                <w:i w:val="false"/>
                <w:color w:val="000000"/>
                <w:sz w:val="20"/>
              </w:rPr>
              <w:t xml:space="preserve"> жағдайларда</w:t>
            </w:r>
            <w:r>
              <w:rPr>
                <w:rFonts w:ascii="Times New Roman"/>
                <w:b w:val="false"/>
                <w:i w:val="false"/>
                <w:color w:val="000000"/>
                <w:sz w:val="20"/>
              </w:rPr>
              <w:t xml:space="preserve"> сырқаты</w:t>
            </w:r>
            <w:r>
              <w:rPr>
                <w:rFonts w:ascii="Times New Roman"/>
                <w:b w:val="false"/>
                <w:i w:val="false"/>
                <w:color w:val="000000"/>
                <w:sz w:val="20"/>
              </w:rPr>
              <w:t xml:space="preserve"> ауыр</w:t>
            </w:r>
            <w:r>
              <w:rPr>
                <w:rFonts w:ascii="Times New Roman"/>
                <w:b w:val="false"/>
                <w:i w:val="false"/>
                <w:color w:val="000000"/>
                <w:sz w:val="20"/>
              </w:rPr>
              <w:t xml:space="preserve"> адамдарды</w:t>
            </w:r>
            <w:r>
              <w:rPr>
                <w:rFonts w:ascii="Times New Roman"/>
                <w:b w:val="false"/>
                <w:i w:val="false"/>
                <w:color w:val="000000"/>
                <w:sz w:val="20"/>
              </w:rPr>
              <w:t xml:space="preserve"> дәрігерлік</w:t>
            </w:r>
            <w:r>
              <w:rPr>
                <w:rFonts w:ascii="Times New Roman"/>
                <w:b w:val="false"/>
                <w:i w:val="false"/>
                <w:color w:val="000000"/>
                <w:sz w:val="20"/>
              </w:rPr>
              <w:t xml:space="preserve"> көмек</w:t>
            </w:r>
            <w:r>
              <w:rPr>
                <w:rFonts w:ascii="Times New Roman"/>
                <w:b w:val="false"/>
                <w:i w:val="false"/>
                <w:color w:val="000000"/>
                <w:sz w:val="20"/>
              </w:rPr>
              <w:t xml:space="preserve"> көрсететін</w:t>
            </w:r>
            <w:r>
              <w:rPr>
                <w:rFonts w:ascii="Times New Roman"/>
                <w:b w:val="false"/>
                <w:i w:val="false"/>
                <w:color w:val="000000"/>
                <w:sz w:val="20"/>
              </w:rPr>
              <w:t xml:space="preserve"> ең</w:t>
            </w:r>
            <w:r>
              <w:rPr>
                <w:rFonts w:ascii="Times New Roman"/>
                <w:b w:val="false"/>
                <w:i w:val="false"/>
                <w:color w:val="000000"/>
                <w:sz w:val="20"/>
              </w:rPr>
              <w:t xml:space="preserve"> жақын</w:t>
            </w:r>
            <w:r>
              <w:rPr>
                <w:rFonts w:ascii="Times New Roman"/>
                <w:b w:val="false"/>
                <w:i w:val="false"/>
                <w:color w:val="000000"/>
                <w:sz w:val="20"/>
              </w:rPr>
              <w:t xml:space="preserve"> денсаулық</w:t>
            </w:r>
            <w:r>
              <w:rPr>
                <w:rFonts w:ascii="Times New Roman"/>
                <w:b w:val="false"/>
                <w:i w:val="false"/>
                <w:color w:val="000000"/>
                <w:sz w:val="20"/>
              </w:rPr>
              <w:t xml:space="preserve"> сақтау</w:t>
            </w:r>
            <w:r>
              <w:rPr>
                <w:rFonts w:ascii="Times New Roman"/>
                <w:b w:val="false"/>
                <w:i w:val="false"/>
                <w:color w:val="000000"/>
                <w:sz w:val="20"/>
              </w:rPr>
              <w:t xml:space="preserve"> ұйымына</w:t>
            </w:r>
            <w:r>
              <w:rPr>
                <w:rFonts w:ascii="Times New Roman"/>
                <w:b w:val="false"/>
                <w:i w:val="false"/>
                <w:color w:val="000000"/>
                <w:sz w:val="20"/>
              </w:rPr>
              <w:t xml:space="preserve"> жеткізуді</w:t>
            </w:r>
            <w:r>
              <w:rPr>
                <w:rFonts w:ascii="Times New Roman"/>
                <w:b w:val="false"/>
                <w:i w:val="false"/>
                <w:color w:val="000000"/>
                <w:sz w:val="20"/>
              </w:rPr>
              <w:t xml:space="preserve"> ұйымдастыру</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қамсыздандыру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243348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224462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224462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Еңбекпен</w:t>
            </w:r>
            <w:r>
              <w:rPr>
                <w:rFonts w:ascii="Times New Roman"/>
                <w:b w:val="false"/>
                <w:i w:val="false"/>
                <w:color w:val="000000"/>
                <w:sz w:val="20"/>
              </w:rPr>
              <w:t xml:space="preserve"> қамту</w:t>
            </w:r>
            <w:r>
              <w:rPr>
                <w:rFonts w:ascii="Times New Roman"/>
                <w:b w:val="false"/>
                <w:i w:val="false"/>
                <w:color w:val="000000"/>
                <w:sz w:val="20"/>
              </w:rPr>
              <w:t xml:space="preserve"> бағдарламасы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66213</w:t>
            </w:r>
          </w:p>
        </w:tc>
      </w:tr>
      <w:tr>
        <w:trPr>
          <w:trHeight w:val="12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Ауылдық</w:t>
            </w:r>
            <w:r>
              <w:rPr>
                <w:rFonts w:ascii="Times New Roman"/>
                <w:b w:val="false"/>
                <w:i w:val="false"/>
                <w:color w:val="000000"/>
                <w:sz w:val="20"/>
              </w:rPr>
              <w:t xml:space="preserve">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8612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атаулы</w:t>
            </w:r>
            <w:r>
              <w:rPr>
                <w:rFonts w:ascii="Times New Roman"/>
                <w:b w:val="false"/>
                <w:i w:val="false"/>
                <w:color w:val="000000"/>
                <w:sz w:val="20"/>
              </w:rPr>
              <w:t xml:space="preserve"> әлеуметтік</w:t>
            </w:r>
            <w:r>
              <w:rPr>
                <w:rFonts w:ascii="Times New Roman"/>
                <w:b w:val="false"/>
                <w:i w:val="false"/>
                <w:color w:val="000000"/>
                <w:sz w:val="20"/>
              </w:rPr>
              <w:t xml:space="preserve"> көмек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13108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көмегіі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13691</w:t>
            </w:r>
          </w:p>
        </w:tc>
      </w:tr>
      <w:tr>
        <w:trPr>
          <w:trHeight w:val="33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58893</w:t>
            </w:r>
          </w:p>
        </w:tc>
      </w:tr>
      <w:tr>
        <w:trPr>
          <w:trHeight w:val="48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242</w:t>
            </w:r>
          </w:p>
        </w:tc>
      </w:tr>
      <w:tr>
        <w:trPr>
          <w:trHeight w:val="27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17957</w:t>
            </w:r>
          </w:p>
        </w:tc>
      </w:tr>
      <w:tr>
        <w:trPr>
          <w:trHeight w:val="25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r>
              <w:rPr>
                <w:rFonts w:ascii="Times New Roman"/>
                <w:b w:val="false"/>
                <w:i w:val="false"/>
                <w:color w:val="000000"/>
                <w:sz w:val="20"/>
              </w:rPr>
              <w:t>жасқа</w:t>
            </w:r>
            <w:r>
              <w:rPr>
                <w:rFonts w:ascii="Times New Roman"/>
                <w:b w:val="false"/>
                <w:i w:val="false"/>
                <w:color w:val="000000"/>
                <w:sz w:val="20"/>
              </w:rPr>
              <w:t xml:space="preserve"> дейінгі</w:t>
            </w:r>
            <w:r>
              <w:rPr>
                <w:rFonts w:ascii="Times New Roman"/>
                <w:b w:val="false"/>
                <w:i w:val="false"/>
                <w:color w:val="000000"/>
                <w:sz w:val="20"/>
              </w:rPr>
              <w:t xml:space="preserve"> балаларға</w:t>
            </w:r>
            <w:r>
              <w:rPr>
                <w:rFonts w:ascii="Times New Roman"/>
                <w:b w:val="false"/>
                <w:i w:val="false"/>
                <w:color w:val="000000"/>
                <w:sz w:val="20"/>
              </w:rPr>
              <w:t xml:space="preserve"> мемлекеттік</w:t>
            </w:r>
            <w:r>
              <w:rPr>
                <w:rFonts w:ascii="Times New Roman"/>
                <w:b w:val="false"/>
                <w:i w:val="false"/>
                <w:color w:val="000000"/>
                <w:sz w:val="20"/>
              </w:rPr>
              <w:t xml:space="preserve"> жәрдемақылар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41565</w:t>
            </w:r>
          </w:p>
        </w:tc>
      </w:tr>
      <w:tr>
        <w:trPr>
          <w:trHeight w:val="112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4181</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w:t>
            </w:r>
            <w:r>
              <w:rPr>
                <w:rFonts w:ascii="Times New Roman"/>
                <w:b w:val="false"/>
                <w:i w:val="false"/>
                <w:color w:val="000000"/>
                <w:sz w:val="20"/>
              </w:rPr>
              <w:t xml:space="preserve"> көмек</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қамсыздандыру</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18886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18886</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Жұмыспен</w:t>
            </w:r>
            <w:r>
              <w:rPr>
                <w:rFonts w:ascii="Times New Roman"/>
                <w:b w:val="false"/>
                <w:i w:val="false"/>
                <w:color w:val="000000"/>
                <w:sz w:val="20"/>
              </w:rPr>
              <w:t xml:space="preserve"> қамту</w:t>
            </w:r>
            <w:r>
              <w:rPr>
                <w:rFonts w:ascii="Times New Roman"/>
                <w:b w:val="false"/>
                <w:i w:val="false"/>
                <w:color w:val="000000"/>
                <w:sz w:val="20"/>
              </w:rPr>
              <w:t xml:space="preserve"> және</w:t>
            </w:r>
            <w:r>
              <w:rPr>
                <w:rFonts w:ascii="Times New Roman"/>
                <w:b w:val="false"/>
                <w:i w:val="false"/>
                <w:color w:val="000000"/>
                <w:sz w:val="20"/>
              </w:rPr>
              <w:t xml:space="preserve"> әлеуметтік</w:t>
            </w:r>
            <w:r>
              <w:rPr>
                <w:rFonts w:ascii="Times New Roman"/>
                <w:b w:val="false"/>
                <w:i w:val="false"/>
                <w:color w:val="000000"/>
                <w:sz w:val="20"/>
              </w:rPr>
              <w:t xml:space="preserve"> бағдарламалар</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18362</w:t>
            </w:r>
          </w:p>
        </w:tc>
      </w:tr>
      <w:tr>
        <w:trPr>
          <w:trHeight w:val="24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Жәрдемақыларды</w:t>
            </w:r>
            <w:r>
              <w:rPr>
                <w:rFonts w:ascii="Times New Roman"/>
                <w:b w:val="false"/>
                <w:i w:val="false"/>
                <w:color w:val="000000"/>
                <w:sz w:val="20"/>
              </w:rPr>
              <w:t xml:space="preserve"> және</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әлеуметтік</w:t>
            </w:r>
            <w:r>
              <w:rPr>
                <w:rFonts w:ascii="Times New Roman"/>
                <w:b w:val="false"/>
                <w:i w:val="false"/>
                <w:color w:val="000000"/>
                <w:sz w:val="20"/>
              </w:rPr>
              <w:t xml:space="preserve"> төлемдерді</w:t>
            </w:r>
            <w:r>
              <w:rPr>
                <w:rFonts w:ascii="Times New Roman"/>
                <w:b w:val="false"/>
                <w:i w:val="false"/>
                <w:color w:val="000000"/>
                <w:sz w:val="20"/>
              </w:rPr>
              <w:t xml:space="preserve"> есептеу</w:t>
            </w:r>
            <w:r>
              <w:rPr>
                <w:rFonts w:ascii="Times New Roman"/>
                <w:b w:val="false"/>
                <w:i w:val="false"/>
                <w:color w:val="000000"/>
                <w:sz w:val="20"/>
              </w:rPr>
              <w:t xml:space="preserve">, </w:t>
            </w:r>
            <w:r>
              <w:rPr>
                <w:rFonts w:ascii="Times New Roman"/>
                <w:b w:val="false"/>
                <w:i w:val="false"/>
                <w:color w:val="000000"/>
                <w:sz w:val="20"/>
              </w:rPr>
              <w:t>төлеу</w:t>
            </w:r>
            <w:r>
              <w:rPr>
                <w:rFonts w:ascii="Times New Roman"/>
                <w:b w:val="false"/>
                <w:i w:val="false"/>
                <w:color w:val="000000"/>
                <w:sz w:val="20"/>
              </w:rPr>
              <w:t xml:space="preserve"> мен</w:t>
            </w:r>
            <w:r>
              <w:rPr>
                <w:rFonts w:ascii="Times New Roman"/>
                <w:b w:val="false"/>
                <w:i w:val="false"/>
                <w:color w:val="000000"/>
                <w:sz w:val="20"/>
              </w:rPr>
              <w:t xml:space="preserve"> жеткізу</w:t>
            </w:r>
            <w:r>
              <w:rPr>
                <w:rFonts w:ascii="Times New Roman"/>
                <w:b w:val="false"/>
                <w:i w:val="false"/>
                <w:color w:val="000000"/>
                <w:sz w:val="20"/>
              </w:rPr>
              <w:t xml:space="preserve"> бойынша</w:t>
            </w:r>
            <w:r>
              <w:rPr>
                <w:rFonts w:ascii="Times New Roman"/>
                <w:b w:val="false"/>
                <w:i w:val="false"/>
                <w:color w:val="000000"/>
                <w:sz w:val="20"/>
              </w:rPr>
              <w:t xml:space="preserve"> қызметтерге</w:t>
            </w:r>
            <w:r>
              <w:rPr>
                <w:rFonts w:ascii="Times New Roman"/>
                <w:b w:val="false"/>
                <w:i w:val="false"/>
                <w:color w:val="000000"/>
                <w:sz w:val="20"/>
              </w:rPr>
              <w:t xml:space="preserve"> ақы</w:t>
            </w:r>
            <w:r>
              <w:rPr>
                <w:rFonts w:ascii="Times New Roman"/>
                <w:b w:val="false"/>
                <w:i w:val="false"/>
                <w:color w:val="000000"/>
                <w:sz w:val="20"/>
              </w:rPr>
              <w:t xml:space="preserve"> төлеу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шаруашылық</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173191</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w:t>
            </w:r>
            <w:r>
              <w:rPr>
                <w:rFonts w:ascii="Times New Roman"/>
                <w:b w:val="false"/>
                <w:i w:val="false"/>
                <w:color w:val="000000"/>
                <w:sz w:val="20"/>
              </w:rPr>
              <w:t xml:space="preserve"> үй</w:t>
            </w:r>
            <w:r>
              <w:rPr>
                <w:rFonts w:ascii="Times New Roman"/>
                <w:b w:val="false"/>
                <w:i w:val="false"/>
                <w:color w:val="000000"/>
                <w:sz w:val="20"/>
              </w:rPr>
              <w:t xml:space="preserve"> шаруашылығы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104701</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4550</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2700</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1850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100151</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19781</w:t>
            </w:r>
          </w:p>
        </w:tc>
      </w:tr>
      <w:tr>
        <w:trPr>
          <w:trHeight w:val="9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w:t>
            </w:r>
            <w:r>
              <w:rPr>
                <w:rFonts w:ascii="Times New Roman"/>
                <w:b w:val="false"/>
                <w:i w:val="false"/>
                <w:color w:val="000000"/>
                <w:sz w:val="20"/>
              </w:rPr>
              <w:t>-</w:t>
            </w:r>
            <w:r>
              <w:rPr>
                <w:rFonts w:ascii="Times New Roman"/>
                <w:b w:val="false"/>
                <w:i w:val="false"/>
                <w:color w:val="000000"/>
                <w:sz w:val="20"/>
              </w:rPr>
              <w:t>коммуникациялық</w:t>
            </w:r>
            <w:r>
              <w:rPr>
                <w:rFonts w:ascii="Times New Roman"/>
                <w:b w:val="false"/>
                <w:i w:val="false"/>
                <w:color w:val="000000"/>
                <w:sz w:val="20"/>
              </w:rPr>
              <w:t xml:space="preserve"> инфрақұрылымды</w:t>
            </w:r>
            <w:r>
              <w:rPr>
                <w:rFonts w:ascii="Times New Roman"/>
                <w:b w:val="false"/>
                <w:i w:val="false"/>
                <w:color w:val="000000"/>
                <w:sz w:val="20"/>
              </w:rPr>
              <w:t xml:space="preserve"> дамыту</w:t>
            </w:r>
            <w:r>
              <w:rPr>
                <w:rFonts w:ascii="Times New Roman"/>
                <w:b w:val="false"/>
                <w:i w:val="false"/>
                <w:color w:val="000000"/>
                <w:sz w:val="20"/>
              </w:rPr>
              <w:t xml:space="preserve"> және</w:t>
            </w:r>
            <w:r>
              <w:rPr>
                <w:rFonts w:ascii="Times New Roman"/>
                <w:b w:val="false"/>
                <w:i w:val="false"/>
                <w:color w:val="000000"/>
                <w:sz w:val="20"/>
              </w:rPr>
              <w:t xml:space="preserve"> жайластыру</w:t>
            </w:r>
            <w:r>
              <w:rPr>
                <w:rFonts w:ascii="Times New Roman"/>
                <w:b w:val="false"/>
                <w:i w:val="false"/>
                <w:color w:val="000000"/>
                <w:sz w:val="20"/>
              </w:rPr>
              <w:t xml:space="preserve"> және</w:t>
            </w:r>
            <w:r>
              <w:rPr>
                <w:rFonts w:ascii="Times New Roman"/>
                <w:b w:val="false"/>
                <w:i w:val="false"/>
                <w:color w:val="000000"/>
                <w:sz w:val="20"/>
              </w:rPr>
              <w:t xml:space="preserve"> (</w:t>
            </w:r>
            <w:r>
              <w:rPr>
                <w:rFonts w:ascii="Times New Roman"/>
                <w:b w:val="false"/>
                <w:i w:val="false"/>
                <w:color w:val="000000"/>
                <w:sz w:val="20"/>
              </w:rPr>
              <w:t>немесе</w:t>
            </w:r>
            <w:r>
              <w:rPr>
                <w:rFonts w:ascii="Times New Roman"/>
                <w:b w:val="false"/>
                <w:i w:val="false"/>
                <w:color w:val="000000"/>
                <w:sz w:val="20"/>
              </w:rPr>
              <w:t xml:space="preserve">) </w:t>
            </w:r>
            <w:r>
              <w:rPr>
                <w:rFonts w:ascii="Times New Roman"/>
                <w:b w:val="false"/>
                <w:i w:val="false"/>
                <w:color w:val="000000"/>
                <w:sz w:val="20"/>
              </w:rPr>
              <w:t>сатып</w:t>
            </w:r>
            <w:r>
              <w:rPr>
                <w:rFonts w:ascii="Times New Roman"/>
                <w:b w:val="false"/>
                <w:i w:val="false"/>
                <w:color w:val="000000"/>
                <w:sz w:val="20"/>
              </w:rPr>
              <w:t xml:space="preserve"> алуға</w:t>
            </w:r>
            <w:r>
              <w:rPr>
                <w:rFonts w:ascii="Times New Roman"/>
                <w:b w:val="false"/>
                <w:i w:val="false"/>
                <w:color w:val="000000"/>
                <w:sz w:val="20"/>
              </w:rPr>
              <w:t xml:space="preserve"> кредит</w:t>
            </w:r>
            <w:r>
              <w:rPr>
                <w:rFonts w:ascii="Times New Roman"/>
                <w:b w:val="false"/>
                <w:i w:val="false"/>
                <w:color w:val="000000"/>
                <w:sz w:val="20"/>
              </w:rPr>
              <w:t xml:space="preserve"> беру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80370,2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Коммуналдық</w:t>
            </w:r>
            <w:r>
              <w:rPr>
                <w:rFonts w:ascii="Times New Roman"/>
                <w:b w:val="false"/>
                <w:i w:val="false"/>
                <w:color w:val="000000"/>
                <w:sz w:val="20"/>
              </w:rPr>
              <w:t xml:space="preserve"> шаруашылық</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16086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16086</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және</w:t>
            </w:r>
            <w:r>
              <w:rPr>
                <w:rFonts w:ascii="Times New Roman"/>
                <w:b w:val="false"/>
                <w:i w:val="false"/>
                <w:color w:val="000000"/>
                <w:sz w:val="20"/>
              </w:rPr>
              <w:t xml:space="preserve"> су</w:t>
            </w:r>
            <w:r>
              <w:rPr>
                <w:rFonts w:ascii="Times New Roman"/>
                <w:b w:val="false"/>
                <w:i w:val="false"/>
                <w:color w:val="000000"/>
                <w:sz w:val="20"/>
              </w:rPr>
              <w:t xml:space="preserve"> бөлу</w:t>
            </w:r>
            <w:r>
              <w:rPr>
                <w:rFonts w:ascii="Times New Roman"/>
                <w:b w:val="false"/>
                <w:i w:val="false"/>
                <w:color w:val="000000"/>
                <w:sz w:val="20"/>
              </w:rPr>
              <w:t xml:space="preserve"> жүйесінің</w:t>
            </w:r>
            <w:r>
              <w:rPr>
                <w:rFonts w:ascii="Times New Roman"/>
                <w:b w:val="false"/>
                <w:i w:val="false"/>
                <w:color w:val="000000"/>
                <w:sz w:val="20"/>
              </w:rPr>
              <w:t xml:space="preserve"> қызмет</w:t>
            </w:r>
            <w:r>
              <w:rPr>
                <w:rFonts w:ascii="Times New Roman"/>
                <w:b w:val="false"/>
                <w:i w:val="false"/>
                <w:color w:val="000000"/>
                <w:sz w:val="20"/>
              </w:rPr>
              <w:t xml:space="preserve"> етуі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15353</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026</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коммуналдық</w:t>
            </w:r>
            <w:r>
              <w:rPr>
                <w:rFonts w:ascii="Times New Roman"/>
                <w:b w:val="false"/>
                <w:i w:val="false"/>
                <w:color w:val="000000"/>
                <w:sz w:val="20"/>
              </w:rPr>
              <w:t xml:space="preserve"> меншігіндегі</w:t>
            </w:r>
            <w:r>
              <w:rPr>
                <w:rFonts w:ascii="Times New Roman"/>
                <w:b w:val="false"/>
                <w:i w:val="false"/>
                <w:color w:val="000000"/>
                <w:sz w:val="20"/>
              </w:rPr>
              <w:t xml:space="preserve"> жылу</w:t>
            </w:r>
            <w:r>
              <w:rPr>
                <w:rFonts w:ascii="Times New Roman"/>
                <w:b w:val="false"/>
                <w:i w:val="false"/>
                <w:color w:val="000000"/>
                <w:sz w:val="20"/>
              </w:rPr>
              <w:t xml:space="preserve"> жүйелерін</w:t>
            </w:r>
            <w:r>
              <w:rPr>
                <w:rFonts w:ascii="Times New Roman"/>
                <w:b w:val="false"/>
                <w:i w:val="false"/>
                <w:color w:val="000000"/>
                <w:sz w:val="20"/>
              </w:rPr>
              <w:t xml:space="preserve"> қолдануды</w:t>
            </w:r>
            <w:r>
              <w:rPr>
                <w:rFonts w:ascii="Times New Roman"/>
                <w:b w:val="false"/>
                <w:i w:val="false"/>
                <w:color w:val="000000"/>
                <w:sz w:val="20"/>
              </w:rPr>
              <w:t xml:space="preserve">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коммуналдық</w:t>
            </w:r>
            <w:r>
              <w:rPr>
                <w:rFonts w:ascii="Times New Roman"/>
                <w:b w:val="false"/>
                <w:i w:val="false"/>
                <w:color w:val="000000"/>
                <w:sz w:val="20"/>
              </w:rPr>
              <w:t xml:space="preserve"> меншігіндегі</w:t>
            </w:r>
            <w:r>
              <w:rPr>
                <w:rFonts w:ascii="Times New Roman"/>
                <w:b w:val="false"/>
                <w:i w:val="false"/>
                <w:color w:val="000000"/>
                <w:sz w:val="20"/>
              </w:rPr>
              <w:t xml:space="preserve"> газ</w:t>
            </w:r>
            <w:r>
              <w:rPr>
                <w:rFonts w:ascii="Times New Roman"/>
                <w:b w:val="false"/>
                <w:i w:val="false"/>
                <w:color w:val="000000"/>
                <w:sz w:val="20"/>
              </w:rPr>
              <w:t xml:space="preserve"> жүйелерін</w:t>
            </w:r>
            <w:r>
              <w:rPr>
                <w:rFonts w:ascii="Times New Roman"/>
                <w:b w:val="false"/>
                <w:i w:val="false"/>
                <w:color w:val="000000"/>
                <w:sz w:val="20"/>
              </w:rPr>
              <w:t xml:space="preserve"> қолдануды</w:t>
            </w:r>
            <w:r>
              <w:rPr>
                <w:rFonts w:ascii="Times New Roman"/>
                <w:b w:val="false"/>
                <w:i w:val="false"/>
                <w:color w:val="000000"/>
                <w:sz w:val="20"/>
              </w:rPr>
              <w:t xml:space="preserve">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133</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029</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көркейту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52404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40462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1505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мекендердің</w:t>
            </w:r>
            <w:r>
              <w:rPr>
                <w:rFonts w:ascii="Times New Roman"/>
                <w:b w:val="false"/>
                <w:i w:val="false"/>
                <w:color w:val="000000"/>
                <w:sz w:val="20"/>
              </w:rPr>
              <w:t xml:space="preserve"> санитариясын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11453</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абаттандыру</w:t>
            </w:r>
            <w:r>
              <w:rPr>
                <w:rFonts w:ascii="Times New Roman"/>
                <w:b w:val="false"/>
                <w:i w:val="false"/>
                <w:color w:val="000000"/>
                <w:sz w:val="20"/>
              </w:rPr>
              <w:t xml:space="preserve"> мен</w:t>
            </w:r>
            <w:r>
              <w:rPr>
                <w:rFonts w:ascii="Times New Roman"/>
                <w:b w:val="false"/>
                <w:i w:val="false"/>
                <w:color w:val="000000"/>
                <w:sz w:val="20"/>
              </w:rPr>
              <w:t xml:space="preserve"> көгалдандыру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27504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11942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мекендердегі</w:t>
            </w:r>
            <w:r>
              <w:rPr>
                <w:rFonts w:ascii="Times New Roman"/>
                <w:b w:val="false"/>
                <w:i w:val="false"/>
                <w:color w:val="000000"/>
                <w:sz w:val="20"/>
              </w:rPr>
              <w:t xml:space="preserve"> көшелерді</w:t>
            </w:r>
            <w:r>
              <w:rPr>
                <w:rFonts w:ascii="Times New Roman"/>
                <w:b w:val="false"/>
                <w:i w:val="false"/>
                <w:color w:val="000000"/>
                <w:sz w:val="20"/>
              </w:rPr>
              <w:t xml:space="preserve"> жарықтандыру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7772</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w:t>
            </w:r>
            <w:r>
              <w:rPr>
                <w:rFonts w:ascii="Times New Roman"/>
                <w:b w:val="false"/>
                <w:i w:val="false"/>
                <w:color w:val="000000"/>
                <w:sz w:val="20"/>
              </w:rPr>
              <w:t xml:space="preserve"> орындарын</w:t>
            </w:r>
            <w:r>
              <w:rPr>
                <w:rFonts w:ascii="Times New Roman"/>
                <w:b w:val="false"/>
                <w:i w:val="false"/>
                <w:color w:val="000000"/>
                <w:sz w:val="20"/>
              </w:rPr>
              <w:t xml:space="preserve"> күтіп</w:t>
            </w:r>
            <w:r>
              <w:rPr>
                <w:rFonts w:ascii="Times New Roman"/>
                <w:b w:val="false"/>
                <w:i w:val="false"/>
                <w:color w:val="000000"/>
                <w:sz w:val="20"/>
              </w:rPr>
              <w:t>-</w:t>
            </w:r>
            <w:r>
              <w:rPr>
                <w:rFonts w:ascii="Times New Roman"/>
                <w:b w:val="false"/>
                <w:i w:val="false"/>
                <w:color w:val="000000"/>
                <w:sz w:val="20"/>
              </w:rPr>
              <w:t>ұстау</w:t>
            </w:r>
            <w:r>
              <w:rPr>
                <w:rFonts w:ascii="Times New Roman"/>
                <w:b w:val="false"/>
                <w:i w:val="false"/>
                <w:color w:val="000000"/>
                <w:sz w:val="20"/>
              </w:rPr>
              <w:t xml:space="preserve"> және</w:t>
            </w:r>
            <w:r>
              <w:rPr>
                <w:rFonts w:ascii="Times New Roman"/>
                <w:b w:val="false"/>
                <w:i w:val="false"/>
                <w:color w:val="000000"/>
                <w:sz w:val="20"/>
              </w:rPr>
              <w:t xml:space="preserve"> туысы</w:t>
            </w:r>
            <w:r>
              <w:rPr>
                <w:rFonts w:ascii="Times New Roman"/>
                <w:b w:val="false"/>
                <w:i w:val="false"/>
                <w:color w:val="000000"/>
                <w:sz w:val="20"/>
              </w:rPr>
              <w:t xml:space="preserve"> жоқтарды</w:t>
            </w:r>
            <w:r>
              <w:rPr>
                <w:rFonts w:ascii="Times New Roman"/>
                <w:b w:val="false"/>
                <w:i w:val="false"/>
                <w:color w:val="000000"/>
                <w:sz w:val="20"/>
              </w:rPr>
              <w:t xml:space="preserve"> жерлеу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4170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w:t>
            </w:r>
            <w:r>
              <w:rPr>
                <w:rFonts w:ascii="Times New Roman"/>
                <w:b w:val="false"/>
                <w:i w:val="false"/>
                <w:color w:val="000000"/>
                <w:sz w:val="20"/>
              </w:rPr>
              <w:t>туризм</w:t>
            </w:r>
            <w:r>
              <w:rPr>
                <w:rFonts w:ascii="Times New Roman"/>
                <w:b w:val="false"/>
                <w:i w:val="false"/>
                <w:color w:val="000000"/>
                <w:sz w:val="20"/>
              </w:rPr>
              <w:t xml:space="preserve"> және</w:t>
            </w:r>
            <w:r>
              <w:rPr>
                <w:rFonts w:ascii="Times New Roman"/>
                <w:b w:val="false"/>
                <w:i w:val="false"/>
                <w:color w:val="000000"/>
                <w:sz w:val="20"/>
              </w:rPr>
              <w:t xml:space="preserve"> ақпараттық</w:t>
            </w:r>
            <w:r>
              <w:rPr>
                <w:rFonts w:ascii="Times New Roman"/>
                <w:b w:val="false"/>
                <w:i w:val="false"/>
                <w:color w:val="000000"/>
                <w:sz w:val="20"/>
              </w:rPr>
              <w:t xml:space="preserve"> кеңістік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136957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36846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36846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w:t>
            </w:r>
            <w:r>
              <w:rPr>
                <w:rFonts w:ascii="Times New Roman"/>
                <w:b w:val="false"/>
                <w:i w:val="false"/>
                <w:color w:val="000000"/>
                <w:sz w:val="20"/>
              </w:rPr>
              <w:t>-</w:t>
            </w:r>
            <w:r>
              <w:rPr>
                <w:rFonts w:ascii="Times New Roman"/>
                <w:b w:val="false"/>
                <w:i w:val="false"/>
                <w:color w:val="000000"/>
                <w:sz w:val="20"/>
              </w:rPr>
              <w:t>демалыс</w:t>
            </w:r>
            <w:r>
              <w:rPr>
                <w:rFonts w:ascii="Times New Roman"/>
                <w:b w:val="false"/>
                <w:i w:val="false"/>
                <w:color w:val="000000"/>
                <w:sz w:val="20"/>
              </w:rPr>
              <w:t xml:space="preserve"> жұмысын</w:t>
            </w:r>
            <w:r>
              <w:rPr>
                <w:rFonts w:ascii="Times New Roman"/>
                <w:b w:val="false"/>
                <w:i w:val="false"/>
                <w:color w:val="000000"/>
                <w:sz w:val="20"/>
              </w:rPr>
              <w:t xml:space="preserve"> қолдау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36846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w:t>
            </w:r>
            <w:r>
              <w:rPr>
                <w:rFonts w:ascii="Times New Roman"/>
                <w:b w:val="false"/>
                <w:i w:val="false"/>
                <w:color w:val="000000"/>
                <w:sz w:val="20"/>
              </w:rPr>
              <w:t xml:space="preserve"> п</w:t>
            </w:r>
            <w:r>
              <w:rPr>
                <w:rFonts w:ascii="Times New Roman"/>
                <w:b w:val="false"/>
                <w:i w:val="false"/>
                <w:color w:val="000000"/>
                <w:sz w:val="20"/>
              </w:rPr>
              <w:t xml:space="preserve"> о</w:t>
            </w:r>
            <w:r>
              <w:rPr>
                <w:rFonts w:ascii="Times New Roman"/>
                <w:b w:val="false"/>
                <w:i w:val="false"/>
                <w:color w:val="000000"/>
                <w:sz w:val="20"/>
              </w:rPr>
              <w:t xml:space="preserve"> р</w:t>
            </w:r>
            <w:r>
              <w:rPr>
                <w:rFonts w:ascii="Times New Roman"/>
                <w:b w:val="false"/>
                <w:i w:val="false"/>
                <w:color w:val="000000"/>
                <w:sz w:val="20"/>
              </w:rPr>
              <w:t xml:space="preserve"> т</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1454,1</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1454,1</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деңгейде</w:t>
            </w:r>
            <w:r>
              <w:rPr>
                <w:rFonts w:ascii="Times New Roman"/>
                <w:b w:val="false"/>
                <w:i w:val="false"/>
                <w:color w:val="000000"/>
                <w:sz w:val="20"/>
              </w:rPr>
              <w:t xml:space="preserve"> спорттық</w:t>
            </w:r>
            <w:r>
              <w:rPr>
                <w:rFonts w:ascii="Times New Roman"/>
                <w:b w:val="false"/>
                <w:i w:val="false"/>
                <w:color w:val="000000"/>
                <w:sz w:val="20"/>
              </w:rPr>
              <w:t xml:space="preserve"> жарыстар</w:t>
            </w:r>
            <w:r>
              <w:rPr>
                <w:rFonts w:ascii="Times New Roman"/>
                <w:b w:val="false"/>
                <w:i w:val="false"/>
                <w:color w:val="000000"/>
                <w:sz w:val="20"/>
              </w:rPr>
              <w:t xml:space="preserve"> өткізу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820,4</w:t>
            </w:r>
          </w:p>
        </w:tc>
      </w:tr>
      <w:tr>
        <w:trPr>
          <w:trHeight w:val="9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Әр</w:t>
            </w:r>
            <w:r>
              <w:rPr>
                <w:rFonts w:ascii="Times New Roman"/>
                <w:b w:val="false"/>
                <w:i w:val="false"/>
                <w:color w:val="000000"/>
                <w:sz w:val="20"/>
              </w:rPr>
              <w:t xml:space="preserve"> түрлі</w:t>
            </w:r>
            <w:r>
              <w:rPr>
                <w:rFonts w:ascii="Times New Roman"/>
                <w:b w:val="false"/>
                <w:i w:val="false"/>
                <w:color w:val="000000"/>
                <w:sz w:val="20"/>
              </w:rPr>
              <w:t xml:space="preserve"> спорт</w:t>
            </w:r>
            <w:r>
              <w:rPr>
                <w:rFonts w:ascii="Times New Roman"/>
                <w:b w:val="false"/>
                <w:i w:val="false"/>
                <w:color w:val="000000"/>
                <w:sz w:val="20"/>
              </w:rPr>
              <w:t xml:space="preserve"> түрлері</w:t>
            </w:r>
            <w:r>
              <w:rPr>
                <w:rFonts w:ascii="Times New Roman"/>
                <w:b w:val="false"/>
                <w:i w:val="false"/>
                <w:color w:val="000000"/>
                <w:sz w:val="20"/>
              </w:rPr>
              <w:t xml:space="preserve"> бойынша</w:t>
            </w:r>
            <w:r>
              <w:rPr>
                <w:rFonts w:ascii="Times New Roman"/>
                <w:b w:val="false"/>
                <w:i w:val="false"/>
                <w:color w:val="000000"/>
                <w:sz w:val="20"/>
              </w:rPr>
              <w:t xml:space="preserve"> аудан</w:t>
            </w:r>
            <w:r>
              <w:rPr>
                <w:rFonts w:ascii="Times New Roman"/>
                <w:b w:val="false"/>
                <w:i w:val="false"/>
                <w:color w:val="000000"/>
                <w:sz w:val="20"/>
              </w:rPr>
              <w:t xml:space="preserve"> құрама</w:t>
            </w:r>
            <w:r>
              <w:rPr>
                <w:rFonts w:ascii="Times New Roman"/>
                <w:b w:val="false"/>
                <w:i w:val="false"/>
                <w:color w:val="000000"/>
                <w:sz w:val="20"/>
              </w:rPr>
              <w:t xml:space="preserve"> командалары</w:t>
            </w:r>
            <w:r>
              <w:rPr>
                <w:rFonts w:ascii="Times New Roman"/>
                <w:b w:val="false"/>
                <w:i w:val="false"/>
                <w:color w:val="000000"/>
                <w:sz w:val="20"/>
              </w:rPr>
              <w:t>-</w:t>
            </w:r>
            <w:r>
              <w:rPr>
                <w:rFonts w:ascii="Times New Roman"/>
                <w:b w:val="false"/>
                <w:i w:val="false"/>
                <w:color w:val="000000"/>
                <w:sz w:val="20"/>
              </w:rPr>
              <w:t>ның</w:t>
            </w:r>
            <w:r>
              <w:rPr>
                <w:rFonts w:ascii="Times New Roman"/>
                <w:b w:val="false"/>
                <w:i w:val="false"/>
                <w:color w:val="000000"/>
                <w:sz w:val="20"/>
              </w:rPr>
              <w:t xml:space="preserve"> мүшелерін</w:t>
            </w:r>
            <w:r>
              <w:rPr>
                <w:rFonts w:ascii="Times New Roman"/>
                <w:b w:val="false"/>
                <w:i w:val="false"/>
                <w:color w:val="000000"/>
                <w:sz w:val="20"/>
              </w:rPr>
              <w:t xml:space="preserve"> дайындау</w:t>
            </w:r>
            <w:r>
              <w:rPr>
                <w:rFonts w:ascii="Times New Roman"/>
                <w:b w:val="false"/>
                <w:i w:val="false"/>
                <w:color w:val="000000"/>
                <w:sz w:val="20"/>
              </w:rPr>
              <w:t xml:space="preserve"> және</w:t>
            </w:r>
            <w:r>
              <w:rPr>
                <w:rFonts w:ascii="Times New Roman"/>
                <w:b w:val="false"/>
                <w:i w:val="false"/>
                <w:color w:val="000000"/>
                <w:sz w:val="20"/>
              </w:rPr>
              <w:t xml:space="preserve"> олардың</w:t>
            </w:r>
            <w:r>
              <w:rPr>
                <w:rFonts w:ascii="Times New Roman"/>
                <w:b w:val="false"/>
                <w:i w:val="false"/>
                <w:color w:val="000000"/>
                <w:sz w:val="20"/>
              </w:rPr>
              <w:t xml:space="preserve"> облыстық</w:t>
            </w:r>
            <w:r>
              <w:rPr>
                <w:rFonts w:ascii="Times New Roman"/>
                <w:b w:val="false"/>
                <w:i w:val="false"/>
                <w:color w:val="000000"/>
                <w:sz w:val="20"/>
              </w:rPr>
              <w:t xml:space="preserve"> спорт</w:t>
            </w:r>
            <w:r>
              <w:rPr>
                <w:rFonts w:ascii="Times New Roman"/>
                <w:b w:val="false"/>
                <w:i w:val="false"/>
                <w:color w:val="000000"/>
                <w:sz w:val="20"/>
              </w:rPr>
              <w:t xml:space="preserve"> жарыстарына</w:t>
            </w:r>
            <w:r>
              <w:rPr>
                <w:rFonts w:ascii="Times New Roman"/>
                <w:b w:val="false"/>
                <w:i w:val="false"/>
                <w:color w:val="000000"/>
                <w:sz w:val="20"/>
              </w:rPr>
              <w:t xml:space="preserve"> қатысуы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633,7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w:t>
            </w:r>
            <w:r>
              <w:rPr>
                <w:rFonts w:ascii="Times New Roman"/>
                <w:b w:val="false"/>
                <w:i w:val="false"/>
                <w:color w:val="000000"/>
                <w:sz w:val="20"/>
              </w:rPr>
              <w:t xml:space="preserve"> кеңістік</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44727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40287</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w:t>
            </w:r>
            <w:r>
              <w:rPr>
                <w:rFonts w:ascii="Times New Roman"/>
                <w:b w:val="false"/>
                <w:i w:val="false"/>
                <w:color w:val="000000"/>
                <w:sz w:val="20"/>
              </w:rPr>
              <w:t>қалалық</w:t>
            </w:r>
            <w:r>
              <w:rPr>
                <w:rFonts w:ascii="Times New Roman"/>
                <w:b w:val="false"/>
                <w:i w:val="false"/>
                <w:color w:val="000000"/>
                <w:sz w:val="20"/>
              </w:rPr>
              <w:t xml:space="preserve">) </w:t>
            </w:r>
            <w:r>
              <w:rPr>
                <w:rFonts w:ascii="Times New Roman"/>
                <w:b w:val="false"/>
                <w:i w:val="false"/>
                <w:color w:val="000000"/>
                <w:sz w:val="20"/>
              </w:rPr>
              <w:t>кітапханалардың</w:t>
            </w:r>
            <w:r>
              <w:rPr>
                <w:rFonts w:ascii="Times New Roman"/>
                <w:b w:val="false"/>
                <w:i w:val="false"/>
                <w:color w:val="000000"/>
                <w:sz w:val="20"/>
              </w:rPr>
              <w:t xml:space="preserve"> жұмыс</w:t>
            </w:r>
            <w:r>
              <w:rPr>
                <w:rFonts w:ascii="Times New Roman"/>
                <w:b w:val="false"/>
                <w:i w:val="false"/>
                <w:color w:val="000000"/>
                <w:sz w:val="20"/>
              </w:rPr>
              <w:t xml:space="preserve"> істеуі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39884</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rPr>
                <w:rFonts w:ascii="Times New Roman"/>
                <w:b w:val="false"/>
                <w:i w:val="false"/>
                <w:color w:val="000000"/>
                <w:sz w:val="20"/>
              </w:rPr>
              <w:t xml:space="preserve"> тілді</w:t>
            </w:r>
            <w:r>
              <w:rPr>
                <w:rFonts w:ascii="Times New Roman"/>
                <w:b w:val="false"/>
                <w:i w:val="false"/>
                <w:color w:val="000000"/>
                <w:sz w:val="20"/>
              </w:rPr>
              <w:t xml:space="preserve"> және</w:t>
            </w:r>
            <w:r>
              <w:rPr>
                <w:rFonts w:ascii="Times New Roman"/>
                <w:b w:val="false"/>
                <w:i w:val="false"/>
                <w:color w:val="000000"/>
                <w:sz w:val="20"/>
              </w:rPr>
              <w:t xml:space="preserve"> Қазақстан</w:t>
            </w:r>
            <w:r>
              <w:rPr>
                <w:rFonts w:ascii="Times New Roman"/>
                <w:b w:val="false"/>
                <w:i w:val="false"/>
                <w:color w:val="000000"/>
                <w:sz w:val="20"/>
              </w:rPr>
              <w:t xml:space="preserve"> халықтарының</w:t>
            </w:r>
            <w:r>
              <w:rPr>
                <w:rFonts w:ascii="Times New Roman"/>
                <w:b w:val="false"/>
                <w:i w:val="false"/>
                <w:color w:val="000000"/>
                <w:sz w:val="20"/>
              </w:rPr>
              <w:t xml:space="preserve"> басқа</w:t>
            </w:r>
            <w:r>
              <w:rPr>
                <w:rFonts w:ascii="Times New Roman"/>
                <w:b w:val="false"/>
                <w:i w:val="false"/>
                <w:color w:val="000000"/>
                <w:sz w:val="20"/>
              </w:rPr>
              <w:t xml:space="preserve"> да</w:t>
            </w:r>
            <w:r>
              <w:rPr>
                <w:rFonts w:ascii="Times New Roman"/>
                <w:b w:val="false"/>
                <w:i w:val="false"/>
                <w:color w:val="000000"/>
                <w:sz w:val="20"/>
              </w:rPr>
              <w:t xml:space="preserve"> тілдерін</w:t>
            </w:r>
            <w:r>
              <w:rPr>
                <w:rFonts w:ascii="Times New Roman"/>
                <w:b w:val="false"/>
                <w:i w:val="false"/>
                <w:color w:val="000000"/>
                <w:sz w:val="20"/>
              </w:rPr>
              <w:t xml:space="preserve">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403</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4440</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Бұқаралық</w:t>
            </w:r>
            <w:r>
              <w:rPr>
                <w:rFonts w:ascii="Times New Roman"/>
                <w:b w:val="false"/>
                <w:i w:val="false"/>
                <w:color w:val="000000"/>
                <w:sz w:val="20"/>
              </w:rPr>
              <w:t xml:space="preserve"> ақпарат</w:t>
            </w:r>
            <w:r>
              <w:rPr>
                <w:rFonts w:ascii="Times New Roman"/>
                <w:b w:val="false"/>
                <w:i w:val="false"/>
                <w:color w:val="000000"/>
                <w:sz w:val="20"/>
              </w:rPr>
              <w:t xml:space="preserve"> құралдары</w:t>
            </w:r>
            <w:r>
              <w:rPr>
                <w:rFonts w:ascii="Times New Roman"/>
                <w:b w:val="false"/>
                <w:i w:val="false"/>
                <w:color w:val="000000"/>
                <w:sz w:val="20"/>
              </w:rPr>
              <w:t xml:space="preserve"> арқылы</w:t>
            </w:r>
            <w:r>
              <w:rPr>
                <w:rFonts w:ascii="Times New Roman"/>
                <w:b w:val="false"/>
                <w:i w:val="false"/>
                <w:color w:val="000000"/>
                <w:sz w:val="20"/>
              </w:rPr>
              <w:t xml:space="preserve"> мемлекеттік</w:t>
            </w:r>
            <w:r>
              <w:rPr>
                <w:rFonts w:ascii="Times New Roman"/>
                <w:b w:val="false"/>
                <w:i w:val="false"/>
                <w:color w:val="000000"/>
                <w:sz w:val="20"/>
              </w:rPr>
              <w:t xml:space="preserve"> ақпарат</w:t>
            </w:r>
            <w:r>
              <w:rPr>
                <w:rFonts w:ascii="Times New Roman"/>
                <w:b w:val="false"/>
                <w:i w:val="false"/>
                <w:color w:val="000000"/>
                <w:sz w:val="20"/>
              </w:rPr>
              <w:t xml:space="preserve"> саясатын</w:t>
            </w:r>
            <w:r>
              <w:rPr>
                <w:rFonts w:ascii="Times New Roman"/>
                <w:b w:val="false"/>
                <w:i w:val="false"/>
                <w:color w:val="000000"/>
                <w:sz w:val="20"/>
              </w:rPr>
              <w:t xml:space="preserve"> жүргізу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4440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w:t>
            </w:r>
            <w:r>
              <w:rPr>
                <w:rFonts w:ascii="Times New Roman"/>
                <w:b w:val="false"/>
                <w:i w:val="false"/>
                <w:color w:val="000000"/>
                <w:sz w:val="20"/>
              </w:rPr>
              <w:t xml:space="preserve">, </w:t>
            </w:r>
            <w:r>
              <w:rPr>
                <w:rFonts w:ascii="Times New Roman"/>
                <w:b w:val="false"/>
                <w:i w:val="false"/>
                <w:color w:val="000000"/>
                <w:sz w:val="20"/>
              </w:rPr>
              <w:t>спорт</w:t>
            </w:r>
            <w:r>
              <w:rPr>
                <w:rFonts w:ascii="Times New Roman"/>
                <w:b w:val="false"/>
                <w:i w:val="false"/>
                <w:color w:val="000000"/>
                <w:sz w:val="20"/>
              </w:rPr>
              <w:t xml:space="preserve">, </w:t>
            </w:r>
            <w:r>
              <w:rPr>
                <w:rFonts w:ascii="Times New Roman"/>
                <w:b w:val="false"/>
                <w:i w:val="false"/>
                <w:color w:val="000000"/>
                <w:sz w:val="20"/>
              </w:rPr>
              <w:t>туризм</w:t>
            </w:r>
            <w:r>
              <w:rPr>
                <w:rFonts w:ascii="Times New Roman"/>
                <w:b w:val="false"/>
                <w:i w:val="false"/>
                <w:color w:val="000000"/>
                <w:sz w:val="20"/>
              </w:rPr>
              <w:t xml:space="preserve"> және</w:t>
            </w:r>
            <w:r>
              <w:rPr>
                <w:rFonts w:ascii="Times New Roman"/>
                <w:b w:val="false"/>
                <w:i w:val="false"/>
                <w:color w:val="000000"/>
                <w:sz w:val="20"/>
              </w:rPr>
              <w:t xml:space="preserve"> ақпараттық</w:t>
            </w:r>
            <w:r>
              <w:rPr>
                <w:rFonts w:ascii="Times New Roman"/>
                <w:b w:val="false"/>
                <w:i w:val="false"/>
                <w:color w:val="000000"/>
                <w:sz w:val="20"/>
              </w:rPr>
              <w:t xml:space="preserve"> кеңістікті</w:t>
            </w:r>
            <w:r>
              <w:rPr>
                <w:rFonts w:ascii="Times New Roman"/>
                <w:b w:val="false"/>
                <w:i w:val="false"/>
                <w:color w:val="000000"/>
                <w:sz w:val="20"/>
              </w:rPr>
              <w:t xml:space="preserve"> ұйымдастыру</w:t>
            </w:r>
            <w:r>
              <w:rPr>
                <w:rFonts w:ascii="Times New Roman"/>
                <w:b w:val="false"/>
                <w:i w:val="false"/>
                <w:color w:val="000000"/>
                <w:sz w:val="20"/>
              </w:rPr>
              <w:t xml:space="preserve"> жөніндегі</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53929,9</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42842</w:t>
            </w:r>
          </w:p>
        </w:tc>
      </w:tr>
      <w:tr>
        <w:trPr>
          <w:trHeight w:val="4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5842</w:t>
            </w:r>
          </w:p>
        </w:tc>
      </w:tr>
      <w:tr>
        <w:trPr>
          <w:trHeight w:val="57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37000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ішкі</w:t>
            </w:r>
            <w:r>
              <w:rPr>
                <w:rFonts w:ascii="Times New Roman"/>
                <w:b w:val="false"/>
                <w:i w:val="false"/>
                <w:color w:val="000000"/>
                <w:sz w:val="20"/>
              </w:rPr>
              <w:t xml:space="preserve"> саясат</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6321</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5143</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1178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дене</w:t>
            </w:r>
            <w:r>
              <w:rPr>
                <w:rFonts w:ascii="Times New Roman"/>
                <w:b w:val="false"/>
                <w:i w:val="false"/>
                <w:color w:val="000000"/>
                <w:sz w:val="20"/>
              </w:rPr>
              <w:t xml:space="preserve"> шынықтыру</w:t>
            </w:r>
            <w:r>
              <w:rPr>
                <w:rFonts w:ascii="Times New Roman"/>
                <w:b w:val="false"/>
                <w:i w:val="false"/>
                <w:color w:val="000000"/>
                <w:sz w:val="20"/>
              </w:rPr>
              <w:t xml:space="preserve"> және</w:t>
            </w:r>
            <w:r>
              <w:rPr>
                <w:rFonts w:ascii="Times New Roman"/>
                <w:b w:val="false"/>
                <w:i w:val="false"/>
                <w:color w:val="000000"/>
                <w:sz w:val="20"/>
              </w:rPr>
              <w:t xml:space="preserve"> спорт</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4766,9</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Дене шынықтыру және спорт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4766,9</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су</w:t>
            </w:r>
            <w:r>
              <w:rPr>
                <w:rFonts w:ascii="Times New Roman"/>
                <w:b w:val="false"/>
                <w:i w:val="false"/>
                <w:color w:val="000000"/>
                <w:sz w:val="20"/>
              </w:rPr>
              <w:t xml:space="preserve">, </w:t>
            </w:r>
            <w:r>
              <w:rPr>
                <w:rFonts w:ascii="Times New Roman"/>
                <w:b w:val="false"/>
                <w:i w:val="false"/>
                <w:color w:val="000000"/>
                <w:sz w:val="20"/>
              </w:rPr>
              <w:t>орман</w:t>
            </w:r>
            <w:r>
              <w:rPr>
                <w:rFonts w:ascii="Times New Roman"/>
                <w:b w:val="false"/>
                <w:i w:val="false"/>
                <w:color w:val="000000"/>
                <w:sz w:val="20"/>
              </w:rPr>
              <w:t xml:space="preserve">, </w:t>
            </w:r>
            <w:r>
              <w:rPr>
                <w:rFonts w:ascii="Times New Roman"/>
                <w:b w:val="false"/>
                <w:i w:val="false"/>
                <w:color w:val="000000"/>
                <w:sz w:val="20"/>
              </w:rPr>
              <w:t>балық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ерекше</w:t>
            </w:r>
            <w:r>
              <w:rPr>
                <w:rFonts w:ascii="Times New Roman"/>
                <w:b w:val="false"/>
                <w:i w:val="false"/>
                <w:color w:val="000000"/>
                <w:sz w:val="20"/>
              </w:rPr>
              <w:t xml:space="preserve"> қорғалатын</w:t>
            </w:r>
            <w:r>
              <w:rPr>
                <w:rFonts w:ascii="Times New Roman"/>
                <w:b w:val="false"/>
                <w:i w:val="false"/>
                <w:color w:val="000000"/>
                <w:sz w:val="20"/>
              </w:rPr>
              <w:t xml:space="preserve"> табиғи</w:t>
            </w:r>
            <w:r>
              <w:rPr>
                <w:rFonts w:ascii="Times New Roman"/>
                <w:b w:val="false"/>
                <w:i w:val="false"/>
                <w:color w:val="000000"/>
                <w:sz w:val="20"/>
              </w:rPr>
              <w:t xml:space="preserve"> аумақтар</w:t>
            </w:r>
            <w:r>
              <w:rPr>
                <w:rFonts w:ascii="Times New Roman"/>
                <w:b w:val="false"/>
                <w:i w:val="false"/>
                <w:color w:val="000000"/>
                <w:sz w:val="20"/>
              </w:rPr>
              <w:t xml:space="preserve">, </w:t>
            </w:r>
            <w:r>
              <w:rPr>
                <w:rFonts w:ascii="Times New Roman"/>
                <w:b w:val="false"/>
                <w:i w:val="false"/>
                <w:color w:val="000000"/>
                <w:sz w:val="20"/>
              </w:rPr>
              <w:t>қоршаған</w:t>
            </w:r>
            <w:r>
              <w:rPr>
                <w:rFonts w:ascii="Times New Roman"/>
                <w:b w:val="false"/>
                <w:i w:val="false"/>
                <w:color w:val="000000"/>
                <w:sz w:val="20"/>
              </w:rPr>
              <w:t xml:space="preserve"> ортаны</w:t>
            </w:r>
            <w:r>
              <w:rPr>
                <w:rFonts w:ascii="Times New Roman"/>
                <w:b w:val="false"/>
                <w:i w:val="false"/>
                <w:color w:val="000000"/>
                <w:sz w:val="20"/>
              </w:rPr>
              <w:t xml:space="preserve"> және</w:t>
            </w:r>
            <w:r>
              <w:rPr>
                <w:rFonts w:ascii="Times New Roman"/>
                <w:b w:val="false"/>
                <w:i w:val="false"/>
                <w:color w:val="000000"/>
                <w:sz w:val="20"/>
              </w:rPr>
              <w:t xml:space="preserve"> жануарлар</w:t>
            </w:r>
            <w:r>
              <w:rPr>
                <w:rFonts w:ascii="Times New Roman"/>
                <w:b w:val="false"/>
                <w:i w:val="false"/>
                <w:color w:val="000000"/>
                <w:sz w:val="20"/>
              </w:rPr>
              <w:t xml:space="preserve"> дүниесін</w:t>
            </w:r>
            <w:r>
              <w:rPr>
                <w:rFonts w:ascii="Times New Roman"/>
                <w:b w:val="false"/>
                <w:i w:val="false"/>
                <w:color w:val="000000"/>
                <w:sz w:val="20"/>
              </w:rPr>
              <w:t xml:space="preserve"> қорғау</w:t>
            </w:r>
            <w:r>
              <w:rPr>
                <w:rFonts w:ascii="Times New Roman"/>
                <w:b w:val="false"/>
                <w:i w:val="false"/>
                <w:color w:val="000000"/>
                <w:sz w:val="20"/>
              </w:rPr>
              <w:t xml:space="preserve">, </w:t>
            </w:r>
            <w:r>
              <w:rPr>
                <w:rFonts w:ascii="Times New Roman"/>
                <w:b w:val="false"/>
                <w:i w:val="false"/>
                <w:color w:val="000000"/>
                <w:sz w:val="20"/>
              </w:rPr>
              <w:t>жер</w:t>
            </w:r>
            <w:r>
              <w:rPr>
                <w:rFonts w:ascii="Times New Roman"/>
                <w:b w:val="false"/>
                <w:i w:val="false"/>
                <w:color w:val="000000"/>
                <w:sz w:val="20"/>
              </w:rPr>
              <w:t xml:space="preserve"> қатынастары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165893</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140803</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экономика</w:t>
            </w:r>
            <w:r>
              <w:rPr>
                <w:rFonts w:ascii="Times New Roman"/>
                <w:b w:val="false"/>
                <w:i w:val="false"/>
                <w:color w:val="000000"/>
                <w:sz w:val="20"/>
              </w:rPr>
              <w:t xml:space="preserve"> және</w:t>
            </w:r>
            <w:r>
              <w:rPr>
                <w:rFonts w:ascii="Times New Roman"/>
                <w:b w:val="false"/>
                <w:i w:val="false"/>
                <w:color w:val="000000"/>
                <w:sz w:val="20"/>
              </w:rPr>
              <w:t xml:space="preserve"> бюджеттік</w:t>
            </w:r>
            <w:r>
              <w:rPr>
                <w:rFonts w:ascii="Times New Roman"/>
                <w:b w:val="false"/>
                <w:i w:val="false"/>
                <w:color w:val="000000"/>
                <w:sz w:val="20"/>
              </w:rPr>
              <w:t xml:space="preserve"> жоспарлау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1918,5</w:t>
            </w:r>
          </w:p>
        </w:tc>
      </w:tr>
      <w:tr>
        <w:trPr>
          <w:trHeight w:val="12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099</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1918,5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ауыл</w:t>
            </w:r>
            <w:r>
              <w:rPr>
                <w:rFonts w:ascii="Times New Roman"/>
                <w:b w:val="false"/>
                <w:i w:val="false"/>
                <w:color w:val="000000"/>
                <w:sz w:val="20"/>
              </w:rPr>
              <w:t xml:space="preserve"> шаруашылық</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10567</w:t>
            </w:r>
          </w:p>
        </w:tc>
      </w:tr>
      <w:tr>
        <w:trPr>
          <w:trHeight w:val="40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9567</w:t>
            </w:r>
          </w:p>
        </w:tc>
      </w:tr>
      <w:tr>
        <w:trPr>
          <w:trHeight w:val="48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Мал</w:t>
            </w:r>
            <w:r>
              <w:rPr>
                <w:rFonts w:ascii="Times New Roman"/>
                <w:b w:val="false"/>
                <w:i w:val="false"/>
                <w:color w:val="000000"/>
                <w:sz w:val="20"/>
              </w:rPr>
              <w:t xml:space="preserve"> көмінділерінің (биотермиялық шұңқырлардың) жұмыс істеуін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27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Ауру</w:t>
            </w:r>
            <w:r>
              <w:rPr>
                <w:rFonts w:ascii="Times New Roman"/>
                <w:b w:val="false"/>
                <w:i w:val="false"/>
                <w:color w:val="000000"/>
                <w:sz w:val="20"/>
              </w:rPr>
              <w:t xml:space="preserve"> жануарларды санитарлық союды ұйымдастыру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128318</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шаруашылығы</w:t>
            </w:r>
            <w:r>
              <w:rPr>
                <w:rFonts w:ascii="Times New Roman"/>
                <w:b w:val="false"/>
                <w:i w:val="false"/>
                <w:color w:val="000000"/>
                <w:sz w:val="20"/>
              </w:rPr>
              <w:t xml:space="preserve"> объектілерін</w:t>
            </w:r>
            <w:r>
              <w:rPr>
                <w:rFonts w:ascii="Times New Roman"/>
                <w:b w:val="false"/>
                <w:i w:val="false"/>
                <w:color w:val="000000"/>
                <w:sz w:val="20"/>
              </w:rPr>
              <w:t xml:space="preserve">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993,8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w:t>
            </w:r>
            <w:r>
              <w:rPr>
                <w:rFonts w:ascii="Times New Roman"/>
                <w:b w:val="false"/>
                <w:i w:val="false"/>
                <w:color w:val="000000"/>
                <w:sz w:val="20"/>
              </w:rPr>
              <w:t xml:space="preserve"> жабдықтау</w:t>
            </w:r>
            <w:r>
              <w:rPr>
                <w:rFonts w:ascii="Times New Roman"/>
                <w:b w:val="false"/>
                <w:i w:val="false"/>
                <w:color w:val="000000"/>
                <w:sz w:val="20"/>
              </w:rPr>
              <w:t xml:space="preserve"> жүйесін</w:t>
            </w:r>
            <w:r>
              <w:rPr>
                <w:rFonts w:ascii="Times New Roman"/>
                <w:b w:val="false"/>
                <w:i w:val="false"/>
                <w:color w:val="000000"/>
                <w:sz w:val="20"/>
              </w:rPr>
              <w:t xml:space="preserve"> дамыту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127324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w:t>
            </w:r>
            <w:r>
              <w:rPr>
                <w:rFonts w:ascii="Times New Roman"/>
                <w:b w:val="false"/>
                <w:i w:val="false"/>
                <w:color w:val="000000"/>
                <w:sz w:val="20"/>
              </w:rPr>
              <w:t xml:space="preserve"> қатынастары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9590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9590</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жер</w:t>
            </w:r>
            <w:r>
              <w:rPr>
                <w:rFonts w:ascii="Times New Roman"/>
                <w:b w:val="false"/>
                <w:i w:val="false"/>
                <w:color w:val="000000"/>
                <w:sz w:val="20"/>
              </w:rPr>
              <w:t xml:space="preserve"> қатынастары</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7815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w:t>
            </w:r>
            <w:r>
              <w:rPr>
                <w:rFonts w:ascii="Times New Roman"/>
                <w:b w:val="false"/>
                <w:i w:val="false"/>
                <w:color w:val="000000"/>
                <w:sz w:val="20"/>
              </w:rPr>
              <w:t xml:space="preserve"> мекендерді</w:t>
            </w:r>
            <w:r>
              <w:rPr>
                <w:rFonts w:ascii="Times New Roman"/>
                <w:b w:val="false"/>
                <w:i w:val="false"/>
                <w:color w:val="000000"/>
                <w:sz w:val="20"/>
              </w:rPr>
              <w:t xml:space="preserve"> жер</w:t>
            </w:r>
            <w:r>
              <w:rPr>
                <w:rFonts w:ascii="Times New Roman"/>
                <w:b w:val="false"/>
                <w:i w:val="false"/>
                <w:color w:val="000000"/>
                <w:sz w:val="20"/>
              </w:rPr>
              <w:t>-</w:t>
            </w:r>
            <w:r>
              <w:rPr>
                <w:rFonts w:ascii="Times New Roman"/>
                <w:b w:val="false"/>
                <w:i w:val="false"/>
                <w:color w:val="000000"/>
                <w:sz w:val="20"/>
              </w:rPr>
              <w:t>шаруашылық</w:t>
            </w:r>
            <w:r>
              <w:rPr>
                <w:rFonts w:ascii="Times New Roman"/>
                <w:b w:val="false"/>
                <w:i w:val="false"/>
                <w:color w:val="000000"/>
                <w:sz w:val="20"/>
              </w:rPr>
              <w:t xml:space="preserve"> орналастыру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1775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су</w:t>
            </w:r>
            <w:r>
              <w:rPr>
                <w:rFonts w:ascii="Times New Roman"/>
                <w:b w:val="false"/>
                <w:i w:val="false"/>
                <w:color w:val="000000"/>
                <w:sz w:val="20"/>
              </w:rPr>
              <w:t xml:space="preserve">, </w:t>
            </w:r>
            <w:r>
              <w:rPr>
                <w:rFonts w:ascii="Times New Roman"/>
                <w:b w:val="false"/>
                <w:i w:val="false"/>
                <w:color w:val="000000"/>
                <w:sz w:val="20"/>
              </w:rPr>
              <w:t>орман</w:t>
            </w:r>
            <w:r>
              <w:rPr>
                <w:rFonts w:ascii="Times New Roman"/>
                <w:b w:val="false"/>
                <w:i w:val="false"/>
                <w:color w:val="000000"/>
                <w:sz w:val="20"/>
              </w:rPr>
              <w:t xml:space="preserve">, </w:t>
            </w:r>
            <w:r>
              <w:rPr>
                <w:rFonts w:ascii="Times New Roman"/>
                <w:b w:val="false"/>
                <w:i w:val="false"/>
                <w:color w:val="000000"/>
                <w:sz w:val="20"/>
              </w:rPr>
              <w:t>балық</w:t>
            </w:r>
            <w:r>
              <w:rPr>
                <w:rFonts w:ascii="Times New Roman"/>
                <w:b w:val="false"/>
                <w:i w:val="false"/>
                <w:color w:val="000000"/>
                <w:sz w:val="20"/>
              </w:rPr>
              <w:t xml:space="preserve"> шаруашылығы</w:t>
            </w:r>
            <w:r>
              <w:rPr>
                <w:rFonts w:ascii="Times New Roman"/>
                <w:b w:val="false"/>
                <w:i w:val="false"/>
                <w:color w:val="000000"/>
                <w:sz w:val="20"/>
              </w:rPr>
              <w:t xml:space="preserve"> және</w:t>
            </w:r>
            <w:r>
              <w:rPr>
                <w:rFonts w:ascii="Times New Roman"/>
                <w:b w:val="false"/>
                <w:i w:val="false"/>
                <w:color w:val="000000"/>
                <w:sz w:val="20"/>
              </w:rPr>
              <w:t xml:space="preserve"> қоршаған</w:t>
            </w:r>
            <w:r>
              <w:rPr>
                <w:rFonts w:ascii="Times New Roman"/>
                <w:b w:val="false"/>
                <w:i w:val="false"/>
                <w:color w:val="000000"/>
                <w:sz w:val="20"/>
              </w:rPr>
              <w:t xml:space="preserve"> ортаны</w:t>
            </w:r>
            <w:r>
              <w:rPr>
                <w:rFonts w:ascii="Times New Roman"/>
                <w:b w:val="false"/>
                <w:i w:val="false"/>
                <w:color w:val="000000"/>
                <w:sz w:val="20"/>
              </w:rPr>
              <w:t xml:space="preserve"> өорғау</w:t>
            </w:r>
            <w:r>
              <w:rPr>
                <w:rFonts w:ascii="Times New Roman"/>
                <w:b w:val="false"/>
                <w:i w:val="false"/>
                <w:color w:val="000000"/>
                <w:sz w:val="20"/>
              </w:rPr>
              <w:t xml:space="preserve"> мен</w:t>
            </w:r>
            <w:r>
              <w:rPr>
                <w:rFonts w:ascii="Times New Roman"/>
                <w:b w:val="false"/>
                <w:i w:val="false"/>
                <w:color w:val="000000"/>
                <w:sz w:val="20"/>
              </w:rPr>
              <w:t xml:space="preserve"> жер</w:t>
            </w:r>
            <w:r>
              <w:rPr>
                <w:rFonts w:ascii="Times New Roman"/>
                <w:b w:val="false"/>
                <w:i w:val="false"/>
                <w:color w:val="000000"/>
                <w:sz w:val="20"/>
              </w:rPr>
              <w:t xml:space="preserve"> жер</w:t>
            </w:r>
            <w:r>
              <w:rPr>
                <w:rFonts w:ascii="Times New Roman"/>
                <w:b w:val="false"/>
                <w:i w:val="false"/>
                <w:color w:val="000000"/>
                <w:sz w:val="20"/>
              </w:rPr>
              <w:t xml:space="preserve"> өатынастары</w:t>
            </w:r>
            <w:r>
              <w:rPr>
                <w:rFonts w:ascii="Times New Roman"/>
                <w:b w:val="false"/>
                <w:i w:val="false"/>
                <w:color w:val="000000"/>
                <w:sz w:val="20"/>
              </w:rPr>
              <w:t xml:space="preserve"> саласындағы</w:t>
            </w:r>
            <w:r>
              <w:rPr>
                <w:rFonts w:ascii="Times New Roman"/>
                <w:b w:val="false"/>
                <w:i w:val="false"/>
                <w:color w:val="000000"/>
                <w:sz w:val="20"/>
              </w:rPr>
              <w:t xml:space="preserve"> өзге</w:t>
            </w:r>
            <w:r>
              <w:rPr>
                <w:rFonts w:ascii="Times New Roman"/>
                <w:b w:val="false"/>
                <w:i w:val="false"/>
                <w:color w:val="000000"/>
                <w:sz w:val="20"/>
              </w:rPr>
              <w:t xml:space="preserve"> де</w:t>
            </w:r>
            <w:r>
              <w:rPr>
                <w:rFonts w:ascii="Times New Roman"/>
                <w:b w:val="false"/>
                <w:i w:val="false"/>
                <w:color w:val="000000"/>
                <w:sz w:val="20"/>
              </w:rPr>
              <w:t xml:space="preserve"> қызметтер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мәдениет</w:t>
            </w:r>
            <w:r>
              <w:rPr>
                <w:rFonts w:ascii="Times New Roman"/>
                <w:b w:val="false"/>
                <w:i w:val="false"/>
                <w:color w:val="000000"/>
                <w:sz w:val="20"/>
              </w:rPr>
              <w:t xml:space="preserve"> және</w:t>
            </w:r>
            <w:r>
              <w:rPr>
                <w:rFonts w:ascii="Times New Roman"/>
                <w:b w:val="false"/>
                <w:i w:val="false"/>
                <w:color w:val="000000"/>
                <w:sz w:val="20"/>
              </w:rPr>
              <w:t xml:space="preserve"> тілдерді</w:t>
            </w:r>
            <w:r>
              <w:rPr>
                <w:rFonts w:ascii="Times New Roman"/>
                <w:b w:val="false"/>
                <w:i w:val="false"/>
                <w:color w:val="000000"/>
                <w:sz w:val="20"/>
              </w:rPr>
              <w:t xml:space="preserve"> дамыту</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15500</w:t>
            </w:r>
          </w:p>
        </w:tc>
      </w:tr>
      <w:tr>
        <w:trPr>
          <w:trHeight w:val="12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15500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Өнеркәсіп</w:t>
            </w:r>
            <w:r>
              <w:rPr>
                <w:rFonts w:ascii="Times New Roman"/>
                <w:b w:val="false"/>
                <w:i w:val="false"/>
                <w:color w:val="000000"/>
                <w:sz w:val="20"/>
              </w:rPr>
              <w:t xml:space="preserve">, </w:t>
            </w:r>
            <w:r>
              <w:rPr>
                <w:rFonts w:ascii="Times New Roman"/>
                <w:b w:val="false"/>
                <w:i w:val="false"/>
                <w:color w:val="000000"/>
                <w:sz w:val="20"/>
              </w:rPr>
              <w:t>сәулет</w:t>
            </w:r>
            <w:r>
              <w:rPr>
                <w:rFonts w:ascii="Times New Roman"/>
                <w:b w:val="false"/>
                <w:i w:val="false"/>
                <w:color w:val="000000"/>
                <w:sz w:val="20"/>
              </w:rPr>
              <w:t xml:space="preserve">, </w:t>
            </w: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құрылыс</w:t>
            </w:r>
            <w:r>
              <w:rPr>
                <w:rFonts w:ascii="Times New Roman"/>
                <w:b w:val="false"/>
                <w:i w:val="false"/>
                <w:color w:val="000000"/>
                <w:sz w:val="20"/>
              </w:rPr>
              <w:t xml:space="preserve"> қызметі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11837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Сәулет</w:t>
            </w:r>
            <w:r>
              <w:rPr>
                <w:rFonts w:ascii="Times New Roman"/>
                <w:b w:val="false"/>
                <w:i w:val="false"/>
                <w:color w:val="000000"/>
                <w:sz w:val="20"/>
              </w:rPr>
              <w:t xml:space="preserve">, </w:t>
            </w:r>
            <w:r>
              <w:rPr>
                <w:rFonts w:ascii="Times New Roman"/>
                <w:b w:val="false"/>
                <w:i w:val="false"/>
                <w:color w:val="000000"/>
                <w:sz w:val="20"/>
              </w:rPr>
              <w:t>қала</w:t>
            </w:r>
            <w:r>
              <w:rPr>
                <w:rFonts w:ascii="Times New Roman"/>
                <w:b w:val="false"/>
                <w:i w:val="false"/>
                <w:color w:val="000000"/>
                <w:sz w:val="20"/>
              </w:rPr>
              <w:t xml:space="preserve"> құрылысы</w:t>
            </w:r>
            <w:r>
              <w:rPr>
                <w:rFonts w:ascii="Times New Roman"/>
                <w:b w:val="false"/>
                <w:i w:val="false"/>
                <w:color w:val="000000"/>
                <w:sz w:val="20"/>
              </w:rPr>
              <w:t xml:space="preserve"> және</w:t>
            </w:r>
            <w:r>
              <w:rPr>
                <w:rFonts w:ascii="Times New Roman"/>
                <w:b w:val="false"/>
                <w:i w:val="false"/>
                <w:color w:val="000000"/>
                <w:sz w:val="20"/>
              </w:rPr>
              <w:t xml:space="preserve"> құрылыс</w:t>
            </w:r>
            <w:r>
              <w:rPr>
                <w:rFonts w:ascii="Times New Roman"/>
                <w:b w:val="false"/>
                <w:i w:val="false"/>
                <w:color w:val="000000"/>
                <w:sz w:val="20"/>
              </w:rPr>
              <w:t xml:space="preserve"> қызметі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11837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құрылыс</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5026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Құрылыс</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5026</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сәулет</w:t>
            </w:r>
            <w:r>
              <w:rPr>
                <w:rFonts w:ascii="Times New Roman"/>
                <w:b w:val="false"/>
                <w:i w:val="false"/>
                <w:color w:val="000000"/>
                <w:sz w:val="20"/>
              </w:rPr>
              <w:t xml:space="preserve"> және</w:t>
            </w:r>
            <w:r>
              <w:rPr>
                <w:rFonts w:ascii="Times New Roman"/>
                <w:b w:val="false"/>
                <w:i w:val="false"/>
                <w:color w:val="000000"/>
                <w:sz w:val="20"/>
              </w:rPr>
              <w:t xml:space="preserve"> қала</w:t>
            </w:r>
            <w:r>
              <w:rPr>
                <w:rFonts w:ascii="Times New Roman"/>
                <w:b w:val="false"/>
                <w:i w:val="false"/>
                <w:color w:val="000000"/>
                <w:sz w:val="20"/>
              </w:rPr>
              <w:t xml:space="preserve"> құрылысы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6811</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w:t>
            </w:r>
            <w:r>
              <w:rPr>
                <w:rFonts w:ascii="Times New Roman"/>
                <w:b w:val="false"/>
                <w:i w:val="false"/>
                <w:color w:val="000000"/>
                <w:sz w:val="20"/>
              </w:rPr>
              <w:t xml:space="preserve"> құрылысы және сәулет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5109</w:t>
            </w:r>
          </w:p>
        </w:tc>
      </w:tr>
      <w:tr>
        <w:trPr>
          <w:trHeight w:val="12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108</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бюджеттік инвестициялық және концессиялық жобалардың техникалық-экономикалық негіздемелерін әзірлеу және оларға сараптама жасау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1702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Көлік</w:t>
            </w:r>
            <w:r>
              <w:rPr>
                <w:rFonts w:ascii="Times New Roman"/>
                <w:b w:val="false"/>
                <w:i w:val="false"/>
                <w:color w:val="000000"/>
                <w:sz w:val="20"/>
              </w:rPr>
              <w:t xml:space="preserve"> және</w:t>
            </w:r>
            <w:r>
              <w:rPr>
                <w:rFonts w:ascii="Times New Roman"/>
                <w:b w:val="false"/>
                <w:i w:val="false"/>
                <w:color w:val="000000"/>
                <w:sz w:val="20"/>
              </w:rPr>
              <w:t xml:space="preserve"> коммуникация</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17634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Автомобиль </w:t>
            </w:r>
            <w:r>
              <w:rPr>
                <w:rFonts w:ascii="Times New Roman"/>
                <w:b w:val="false"/>
                <w:i w:val="false"/>
                <w:color w:val="000000"/>
                <w:sz w:val="20"/>
              </w:rPr>
              <w:t>көлігі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17634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Қаладағы</w:t>
            </w:r>
            <w:r>
              <w:rPr>
                <w:rFonts w:ascii="Times New Roman"/>
                <w:b w:val="false"/>
                <w:i w:val="false"/>
                <w:color w:val="000000"/>
                <w:sz w:val="20"/>
              </w:rPr>
              <w:t xml:space="preserve"> аудан</w:t>
            </w:r>
            <w:r>
              <w:rPr>
                <w:rFonts w:ascii="Times New Roman"/>
                <w:b w:val="false"/>
                <w:i w:val="false"/>
                <w:color w:val="000000"/>
                <w:sz w:val="20"/>
              </w:rPr>
              <w:t xml:space="preserve">, </w:t>
            </w: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w:t>
            </w:r>
            <w:r>
              <w:rPr>
                <w:rFonts w:ascii="Times New Roman"/>
                <w:b w:val="false"/>
                <w:i w:val="false"/>
                <w:color w:val="000000"/>
                <w:sz w:val="20"/>
              </w:rPr>
              <w:t xml:space="preserve">, </w:t>
            </w:r>
            <w:r>
              <w:rPr>
                <w:rFonts w:ascii="Times New Roman"/>
                <w:b w:val="false"/>
                <w:i w:val="false"/>
                <w:color w:val="000000"/>
                <w:sz w:val="20"/>
              </w:rPr>
              <w:t>кент</w:t>
            </w:r>
            <w:r>
              <w:rPr>
                <w:rFonts w:ascii="Times New Roman"/>
                <w:b w:val="false"/>
                <w:i w:val="false"/>
                <w:color w:val="000000"/>
                <w:sz w:val="20"/>
              </w:rPr>
              <w:t xml:space="preserve">, </w:t>
            </w:r>
            <w:r>
              <w:rPr>
                <w:rFonts w:ascii="Times New Roman"/>
                <w:b w:val="false"/>
                <w:i w:val="false"/>
                <w:color w:val="000000"/>
                <w:sz w:val="20"/>
              </w:rPr>
              <w:t>ауыл</w:t>
            </w:r>
            <w:r>
              <w:rPr>
                <w:rFonts w:ascii="Times New Roman"/>
                <w:b w:val="false"/>
                <w:i w:val="false"/>
                <w:color w:val="000000"/>
                <w:sz w:val="20"/>
              </w:rPr>
              <w:t xml:space="preserve"> (</w:t>
            </w:r>
            <w:r>
              <w:rPr>
                <w:rFonts w:ascii="Times New Roman"/>
                <w:b w:val="false"/>
                <w:i w:val="false"/>
                <w:color w:val="000000"/>
                <w:sz w:val="20"/>
              </w:rPr>
              <w:t>село</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w:t>
            </w:r>
            <w:r>
              <w:rPr>
                <w:rFonts w:ascii="Times New Roman"/>
                <w:b w:val="false"/>
                <w:i w:val="false"/>
                <w:color w:val="000000"/>
                <w:sz w:val="20"/>
              </w:rPr>
              <w:t xml:space="preserve"> әкімінің</w:t>
            </w:r>
            <w:r>
              <w:rPr>
                <w:rFonts w:ascii="Times New Roman"/>
                <w:b w:val="false"/>
                <w:i w:val="false"/>
                <w:color w:val="000000"/>
                <w:sz w:val="20"/>
              </w:rPr>
              <w:t xml:space="preserve"> аппараты</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24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Аудандық</w:t>
            </w:r>
            <w:r>
              <w:rPr>
                <w:rFonts w:ascii="Times New Roman"/>
                <w:b w:val="false"/>
                <w:i w:val="false"/>
                <w:color w:val="000000"/>
                <w:sz w:val="20"/>
              </w:rPr>
              <w:t xml:space="preserve"> маңызы</w:t>
            </w:r>
            <w:r>
              <w:rPr>
                <w:rFonts w:ascii="Times New Roman"/>
                <w:b w:val="false"/>
                <w:i w:val="false"/>
                <w:color w:val="000000"/>
                <w:sz w:val="20"/>
              </w:rPr>
              <w:t xml:space="preserve"> бар</w:t>
            </w:r>
            <w:r>
              <w:rPr>
                <w:rFonts w:ascii="Times New Roman"/>
                <w:b w:val="false"/>
                <w:i w:val="false"/>
                <w:color w:val="000000"/>
                <w:sz w:val="20"/>
              </w:rPr>
              <w:t xml:space="preserve"> қалаларда</w:t>
            </w:r>
            <w:r>
              <w:rPr>
                <w:rFonts w:ascii="Times New Roman"/>
                <w:b w:val="false"/>
                <w:i w:val="false"/>
                <w:color w:val="000000"/>
                <w:sz w:val="20"/>
              </w:rPr>
              <w:t xml:space="preserve">, </w:t>
            </w:r>
            <w:r>
              <w:rPr>
                <w:rFonts w:ascii="Times New Roman"/>
                <w:b w:val="false"/>
                <w:i w:val="false"/>
                <w:color w:val="000000"/>
                <w:sz w:val="20"/>
              </w:rPr>
              <w:t>кенттерде</w:t>
            </w:r>
            <w:r>
              <w:rPr>
                <w:rFonts w:ascii="Times New Roman"/>
                <w:b w:val="false"/>
                <w:i w:val="false"/>
                <w:color w:val="000000"/>
                <w:sz w:val="20"/>
              </w:rPr>
              <w:t xml:space="preserve">, </w:t>
            </w:r>
            <w:r>
              <w:rPr>
                <w:rFonts w:ascii="Times New Roman"/>
                <w:b w:val="false"/>
                <w:i w:val="false"/>
                <w:color w:val="000000"/>
                <w:sz w:val="20"/>
              </w:rPr>
              <w:t>ауылдарда</w:t>
            </w:r>
            <w:r>
              <w:rPr>
                <w:rFonts w:ascii="Times New Roman"/>
                <w:b w:val="false"/>
                <w:i w:val="false"/>
                <w:color w:val="000000"/>
                <w:sz w:val="20"/>
              </w:rPr>
              <w:t xml:space="preserve"> (</w:t>
            </w:r>
            <w:r>
              <w:rPr>
                <w:rFonts w:ascii="Times New Roman"/>
                <w:b w:val="false"/>
                <w:i w:val="false"/>
                <w:color w:val="000000"/>
                <w:sz w:val="20"/>
              </w:rPr>
              <w:t>селоларда</w:t>
            </w:r>
            <w:r>
              <w:rPr>
                <w:rFonts w:ascii="Times New Roman"/>
                <w:b w:val="false"/>
                <w:i w:val="false"/>
                <w:color w:val="000000"/>
                <w:sz w:val="20"/>
              </w:rPr>
              <w:t xml:space="preserve">), </w:t>
            </w:r>
            <w:r>
              <w:rPr>
                <w:rFonts w:ascii="Times New Roman"/>
                <w:b w:val="false"/>
                <w:i w:val="false"/>
                <w:color w:val="000000"/>
                <w:sz w:val="20"/>
              </w:rPr>
              <w:t>ауылдық</w:t>
            </w:r>
            <w:r>
              <w:rPr>
                <w:rFonts w:ascii="Times New Roman"/>
                <w:b w:val="false"/>
                <w:i w:val="false"/>
                <w:color w:val="000000"/>
                <w:sz w:val="20"/>
              </w:rPr>
              <w:t xml:space="preserve"> (</w:t>
            </w:r>
            <w:r>
              <w:rPr>
                <w:rFonts w:ascii="Times New Roman"/>
                <w:b w:val="false"/>
                <w:i w:val="false"/>
                <w:color w:val="000000"/>
                <w:sz w:val="20"/>
              </w:rPr>
              <w:t>селолық</w:t>
            </w:r>
            <w:r>
              <w:rPr>
                <w:rFonts w:ascii="Times New Roman"/>
                <w:b w:val="false"/>
                <w:i w:val="false"/>
                <w:color w:val="000000"/>
                <w:sz w:val="20"/>
              </w:rPr>
              <w:t xml:space="preserve">) </w:t>
            </w:r>
            <w:r>
              <w:rPr>
                <w:rFonts w:ascii="Times New Roman"/>
                <w:b w:val="false"/>
                <w:i w:val="false"/>
                <w:color w:val="000000"/>
                <w:sz w:val="20"/>
              </w:rPr>
              <w:t>округтерде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14634</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023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w:t>
            </w:r>
            <w:r>
              <w:rPr>
                <w:rFonts w:ascii="Times New Roman"/>
                <w:b w:val="false"/>
                <w:i w:val="false"/>
                <w:color w:val="000000"/>
                <w:sz w:val="20"/>
              </w:rPr>
              <w:t xml:space="preserve"> жолдарының</w:t>
            </w:r>
            <w:r>
              <w:rPr>
                <w:rFonts w:ascii="Times New Roman"/>
                <w:b w:val="false"/>
                <w:i w:val="false"/>
                <w:color w:val="000000"/>
                <w:sz w:val="20"/>
              </w:rPr>
              <w:t xml:space="preserve"> жұмыс</w:t>
            </w:r>
            <w:r>
              <w:rPr>
                <w:rFonts w:ascii="Times New Roman"/>
                <w:b w:val="false"/>
                <w:i w:val="false"/>
                <w:color w:val="000000"/>
                <w:sz w:val="20"/>
              </w:rPr>
              <w:t xml:space="preserve"> істеуін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14634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 xml:space="preserve"> а</w:t>
            </w:r>
            <w:r>
              <w:rPr>
                <w:rFonts w:ascii="Times New Roman"/>
                <w:b w:val="false"/>
                <w:i w:val="false"/>
                <w:color w:val="000000"/>
                <w:sz w:val="20"/>
              </w:rPr>
              <w:t xml:space="preserve"> с</w:t>
            </w:r>
            <w:r>
              <w:rPr>
                <w:rFonts w:ascii="Times New Roman"/>
                <w:b w:val="false"/>
                <w:i w:val="false"/>
                <w:color w:val="000000"/>
                <w:sz w:val="20"/>
              </w:rPr>
              <w:t xml:space="preserve"> қ</w:t>
            </w:r>
            <w:r>
              <w:rPr>
                <w:rFonts w:ascii="Times New Roman"/>
                <w:b w:val="false"/>
                <w:i w:val="false"/>
                <w:color w:val="000000"/>
                <w:sz w:val="20"/>
              </w:rPr>
              <w:t xml:space="preserve"> а</w:t>
            </w:r>
            <w:r>
              <w:rPr>
                <w:rFonts w:ascii="Times New Roman"/>
                <w:b w:val="false"/>
                <w:i w:val="false"/>
                <w:color w:val="000000"/>
                <w:sz w:val="20"/>
              </w:rPr>
              <w:t xml:space="preserve"> л</w:t>
            </w:r>
            <w:r>
              <w:rPr>
                <w:rFonts w:ascii="Times New Roman"/>
                <w:b w:val="false"/>
                <w:i w:val="false"/>
                <w:color w:val="000000"/>
                <w:sz w:val="20"/>
              </w:rPr>
              <w:t xml:space="preserve"> а</w:t>
            </w:r>
            <w:r>
              <w:rPr>
                <w:rFonts w:ascii="Times New Roman"/>
                <w:b w:val="false"/>
                <w:i w:val="false"/>
                <w:color w:val="000000"/>
                <w:sz w:val="20"/>
              </w:rPr>
              <w:t xml:space="preserve"> 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13957</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қызметті</w:t>
            </w:r>
            <w:r>
              <w:rPr>
                <w:rFonts w:ascii="Times New Roman"/>
                <w:b w:val="false"/>
                <w:i w:val="false"/>
                <w:color w:val="000000"/>
                <w:sz w:val="20"/>
              </w:rPr>
              <w:t xml:space="preserve"> қолдау</w:t>
            </w:r>
            <w:r>
              <w:rPr>
                <w:rFonts w:ascii="Times New Roman"/>
                <w:b w:val="false"/>
                <w:i w:val="false"/>
                <w:color w:val="000000"/>
                <w:sz w:val="20"/>
              </w:rPr>
              <w:t xml:space="preserve"> және</w:t>
            </w:r>
            <w:r>
              <w:rPr>
                <w:rFonts w:ascii="Times New Roman"/>
                <w:b w:val="false"/>
                <w:i w:val="false"/>
                <w:color w:val="000000"/>
                <w:sz w:val="20"/>
              </w:rPr>
              <w:t xml:space="preserve"> бәсекелестікті</w:t>
            </w:r>
            <w:r>
              <w:rPr>
                <w:rFonts w:ascii="Times New Roman"/>
                <w:b w:val="false"/>
                <w:i w:val="false"/>
                <w:color w:val="000000"/>
                <w:sz w:val="20"/>
              </w:rPr>
              <w:t xml:space="preserve"> қорғау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7932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469</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кәсіпкерлік</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7932</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бөлімінің</w:t>
            </w:r>
            <w:r>
              <w:rPr>
                <w:rFonts w:ascii="Times New Roman"/>
                <w:b w:val="false"/>
                <w:i w:val="false"/>
                <w:color w:val="000000"/>
                <w:sz w:val="20"/>
              </w:rPr>
              <w:t xml:space="preserve"> қызметін</w:t>
            </w:r>
            <w:r>
              <w:rPr>
                <w:rFonts w:ascii="Times New Roman"/>
                <w:b w:val="false"/>
                <w:i w:val="false"/>
                <w:color w:val="000000"/>
                <w:sz w:val="20"/>
              </w:rPr>
              <w:t xml:space="preserve"> қамтамасыз</w:t>
            </w:r>
            <w:r>
              <w:rPr>
                <w:rFonts w:ascii="Times New Roman"/>
                <w:b w:val="false"/>
                <w:i w:val="false"/>
                <w:color w:val="000000"/>
                <w:sz w:val="20"/>
              </w:rPr>
              <w:t xml:space="preserve">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4954</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Кәсіпкерлік</w:t>
            </w:r>
            <w:r>
              <w:rPr>
                <w:rFonts w:ascii="Times New Roman"/>
                <w:b w:val="false"/>
                <w:i w:val="false"/>
                <w:color w:val="000000"/>
                <w:sz w:val="20"/>
              </w:rPr>
              <w:t xml:space="preserve"> қызметті</w:t>
            </w:r>
            <w:r>
              <w:rPr>
                <w:rFonts w:ascii="Times New Roman"/>
                <w:b w:val="false"/>
                <w:i w:val="false"/>
                <w:color w:val="000000"/>
                <w:sz w:val="20"/>
              </w:rPr>
              <w:t xml:space="preserve"> қолдау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2978</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Б</w:t>
            </w:r>
            <w:r>
              <w:rPr>
                <w:rFonts w:ascii="Times New Roman"/>
                <w:b w:val="false"/>
                <w:i w:val="false"/>
                <w:color w:val="000000"/>
                <w:sz w:val="20"/>
              </w:rPr>
              <w:t xml:space="preserve"> а</w:t>
            </w:r>
            <w:r>
              <w:rPr>
                <w:rFonts w:ascii="Times New Roman"/>
                <w:b w:val="false"/>
                <w:i w:val="false"/>
                <w:color w:val="000000"/>
                <w:sz w:val="20"/>
              </w:rPr>
              <w:t xml:space="preserve"> с</w:t>
            </w:r>
            <w:r>
              <w:rPr>
                <w:rFonts w:ascii="Times New Roman"/>
                <w:b w:val="false"/>
                <w:i w:val="false"/>
                <w:color w:val="000000"/>
                <w:sz w:val="20"/>
              </w:rPr>
              <w:t xml:space="preserve"> қ</w:t>
            </w:r>
            <w:r>
              <w:rPr>
                <w:rFonts w:ascii="Times New Roman"/>
                <w:b w:val="false"/>
                <w:i w:val="false"/>
                <w:color w:val="000000"/>
                <w:sz w:val="20"/>
              </w:rPr>
              <w:t xml:space="preserve"> а</w:t>
            </w:r>
            <w:r>
              <w:rPr>
                <w:rFonts w:ascii="Times New Roman"/>
                <w:b w:val="false"/>
                <w:i w:val="false"/>
                <w:color w:val="000000"/>
                <w:sz w:val="20"/>
              </w:rPr>
              <w:t xml:space="preserve"> л</w:t>
            </w:r>
            <w:r>
              <w:rPr>
                <w:rFonts w:ascii="Times New Roman"/>
                <w:b w:val="false"/>
                <w:i w:val="false"/>
                <w:color w:val="000000"/>
                <w:sz w:val="20"/>
              </w:rPr>
              <w:t xml:space="preserve"> а</w:t>
            </w:r>
            <w:r>
              <w:rPr>
                <w:rFonts w:ascii="Times New Roman"/>
                <w:b w:val="false"/>
                <w:i w:val="false"/>
                <w:color w:val="000000"/>
                <w:sz w:val="20"/>
              </w:rPr>
              <w:t xml:space="preserve"> р</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6025</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қаржы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жергілікті</w:t>
            </w:r>
            <w:r>
              <w:rPr>
                <w:rFonts w:ascii="Times New Roman"/>
                <w:b w:val="false"/>
                <w:i w:val="false"/>
                <w:color w:val="000000"/>
                <w:sz w:val="20"/>
              </w:rPr>
              <w:t xml:space="preserve"> атқарушы</w:t>
            </w:r>
            <w:r>
              <w:rPr>
                <w:rFonts w:ascii="Times New Roman"/>
                <w:b w:val="false"/>
                <w:i w:val="false"/>
                <w:color w:val="000000"/>
                <w:sz w:val="20"/>
              </w:rPr>
              <w:t xml:space="preserve"> органының</w:t>
            </w:r>
            <w:r>
              <w:rPr>
                <w:rFonts w:ascii="Times New Roman"/>
                <w:b w:val="false"/>
                <w:i w:val="false"/>
                <w:color w:val="000000"/>
                <w:sz w:val="20"/>
              </w:rPr>
              <w:t xml:space="preserve"> резерві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w:t>
            </w:r>
            <w:r>
              <w:rPr>
                <w:rFonts w:ascii="Times New Roman"/>
                <w:b w:val="false"/>
                <w:i w:val="false"/>
                <w:color w:val="000000"/>
                <w:sz w:val="20"/>
              </w:rPr>
              <w:t xml:space="preserve"> тұлғалардың</w:t>
            </w:r>
            <w:r>
              <w:rPr>
                <w:rFonts w:ascii="Times New Roman"/>
                <w:b w:val="false"/>
                <w:i w:val="false"/>
                <w:color w:val="000000"/>
                <w:sz w:val="20"/>
              </w:rPr>
              <w:t xml:space="preserve"> жарғылық</w:t>
            </w:r>
            <w:r>
              <w:rPr>
                <w:rFonts w:ascii="Times New Roman"/>
                <w:b w:val="false"/>
                <w:i w:val="false"/>
                <w:color w:val="000000"/>
                <w:sz w:val="20"/>
              </w:rPr>
              <w:t xml:space="preserve"> капиталын</w:t>
            </w:r>
            <w:r>
              <w:rPr>
                <w:rFonts w:ascii="Times New Roman"/>
                <w:b w:val="false"/>
                <w:i w:val="false"/>
                <w:color w:val="000000"/>
                <w:sz w:val="20"/>
              </w:rPr>
              <w:t xml:space="preserve"> қалыптастыру</w:t>
            </w:r>
            <w:r>
              <w:rPr>
                <w:rFonts w:ascii="Times New Roman"/>
                <w:b w:val="false"/>
                <w:i w:val="false"/>
                <w:color w:val="000000"/>
                <w:sz w:val="20"/>
              </w:rPr>
              <w:t xml:space="preserve"> немесе</w:t>
            </w:r>
            <w:r>
              <w:rPr>
                <w:rFonts w:ascii="Times New Roman"/>
                <w:b w:val="false"/>
                <w:i w:val="false"/>
                <w:color w:val="000000"/>
                <w:sz w:val="20"/>
              </w:rPr>
              <w:t xml:space="preserve"> ұлғайту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тұрғын</w:t>
            </w:r>
            <w:r>
              <w:rPr>
                <w:rFonts w:ascii="Times New Roman"/>
                <w:b w:val="false"/>
                <w:i w:val="false"/>
                <w:color w:val="000000"/>
                <w:sz w:val="20"/>
              </w:rPr>
              <w:t xml:space="preserve"> үй</w:t>
            </w:r>
            <w:r>
              <w:rPr>
                <w:rFonts w:ascii="Times New Roman"/>
                <w:b w:val="false"/>
                <w:i w:val="false"/>
                <w:color w:val="000000"/>
                <w:sz w:val="20"/>
              </w:rPr>
              <w:t>-</w:t>
            </w:r>
            <w:r>
              <w:rPr>
                <w:rFonts w:ascii="Times New Roman"/>
                <w:b w:val="false"/>
                <w:i w:val="false"/>
                <w:color w:val="000000"/>
                <w:sz w:val="20"/>
              </w:rPr>
              <w:t>коммуналдық</w:t>
            </w:r>
            <w:r>
              <w:rPr>
                <w:rFonts w:ascii="Times New Roman"/>
                <w:b w:val="false"/>
                <w:i w:val="false"/>
                <w:color w:val="000000"/>
                <w:sz w:val="20"/>
              </w:rPr>
              <w:t xml:space="preserve"> шаруашылығы</w:t>
            </w:r>
            <w:r>
              <w:rPr>
                <w:rFonts w:ascii="Times New Roman"/>
                <w:b w:val="false"/>
                <w:i w:val="false"/>
                <w:color w:val="000000"/>
                <w:sz w:val="20"/>
              </w:rPr>
              <w:t xml:space="preserve">, </w:t>
            </w:r>
            <w:r>
              <w:rPr>
                <w:rFonts w:ascii="Times New Roman"/>
                <w:b w:val="false"/>
                <w:i w:val="false"/>
                <w:color w:val="000000"/>
                <w:sz w:val="20"/>
              </w:rPr>
              <w:t>жолаушылар</w:t>
            </w:r>
            <w:r>
              <w:rPr>
                <w:rFonts w:ascii="Times New Roman"/>
                <w:b w:val="false"/>
                <w:i w:val="false"/>
                <w:color w:val="000000"/>
                <w:sz w:val="20"/>
              </w:rPr>
              <w:t xml:space="preserve"> көлігі</w:t>
            </w:r>
            <w:r>
              <w:rPr>
                <w:rFonts w:ascii="Times New Roman"/>
                <w:b w:val="false"/>
                <w:i w:val="false"/>
                <w:color w:val="000000"/>
                <w:sz w:val="20"/>
              </w:rPr>
              <w:t xml:space="preserve"> және</w:t>
            </w:r>
            <w:r>
              <w:rPr>
                <w:rFonts w:ascii="Times New Roman"/>
                <w:b w:val="false"/>
                <w:i w:val="false"/>
                <w:color w:val="000000"/>
                <w:sz w:val="20"/>
              </w:rPr>
              <w:t xml:space="preserve"> автомобиль</w:t>
            </w:r>
            <w:r>
              <w:rPr>
                <w:rFonts w:ascii="Times New Roman"/>
                <w:b w:val="false"/>
                <w:i w:val="false"/>
                <w:color w:val="000000"/>
                <w:sz w:val="20"/>
              </w:rPr>
              <w:t xml:space="preserve"> жолдары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6025</w:t>
            </w:r>
          </w:p>
        </w:tc>
      </w:tr>
      <w:tr>
        <w:trPr>
          <w:trHeight w:val="915" w:hRule="atLeast"/>
        </w:trPr>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6025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3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w:t>
            </w:r>
            <w:r>
              <w:rPr>
                <w:rFonts w:ascii="Times New Roman"/>
                <w:b w:val="false"/>
                <w:i w:val="false"/>
                <w:color w:val="000000"/>
                <w:sz w:val="20"/>
              </w:rPr>
              <w:t xml:space="preserve"> қаржы</w:t>
            </w:r>
            <w:r>
              <w:rPr>
                <w:rFonts w:ascii="Times New Roman"/>
                <w:b w:val="false"/>
                <w:i w:val="false"/>
                <w:color w:val="000000"/>
                <w:sz w:val="20"/>
              </w:rPr>
              <w:t xml:space="preserve">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r>
        <w:trPr>
          <w:trHeight w:val="6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11032,5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кезекті он бірінші сессиясының</w:t>
      </w:r>
      <w:r>
        <w:br/>
      </w:r>
      <w:r>
        <w:rPr>
          <w:rFonts w:ascii="Times New Roman"/>
          <w:b w:val="false"/>
          <w:i w:val="false"/>
          <w:color w:val="000000"/>
          <w:sz w:val="28"/>
        </w:rPr>
        <w:t>
N 88 шешіміне 2 қосымша</w:t>
      </w:r>
    </w:p>
    <w:p>
      <w:pPr>
        <w:spacing w:after="0"/>
        <w:ind w:left="0"/>
        <w:jc w:val="both"/>
      </w:pPr>
      <w:r>
        <w:rPr>
          <w:rFonts w:ascii="Times New Roman"/>
          <w:b w:val="false"/>
          <w:i/>
          <w:color w:val="800000"/>
          <w:sz w:val="28"/>
        </w:rPr>
        <w:t xml:space="preserve">      Ескерту.2 қосымша жаңа редакцияда - Ақтөбе облысы Шалқар аудандық мәслихатының 2009.04.24 </w:t>
      </w:r>
      <w:r>
        <w:rPr>
          <w:rFonts w:ascii="Times New Roman"/>
          <w:b w:val="false"/>
          <w:i w:val="false"/>
          <w:color w:val="000000"/>
          <w:sz w:val="28"/>
        </w:rPr>
        <w:t>N 118</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Бюджеттік инвестициялық жобаларды (бағдарламаларды) және заңды тұлғалардың жарғылық капиталын қалыптастыруға немесе ұлғайтуға бағытталған бюджеттік бағдарламаларға бөлуімен 2009 жылға арналған аудан бюджетінің даму бағдарламаларының</w:t>
      </w:r>
      <w:r>
        <w:br/>
      </w:r>
      <w:r>
        <w:rPr>
          <w:rFonts w:ascii="Times New Roman"/>
          <w:b w:val="false"/>
          <w:i w:val="false"/>
          <w:color w:val="000000"/>
          <w:sz w:val="28"/>
        </w:rPr>
        <w:t>
</w:t>
      </w:r>
      <w:r>
        <w:rPr>
          <w:rFonts w:ascii="Times New Roman"/>
          <w:b/>
          <w:i w:val="false"/>
          <w:color w:val="000080"/>
          <w:sz w:val="28"/>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
        <w:gridCol w:w="1128"/>
        <w:gridCol w:w="1328"/>
        <w:gridCol w:w="1150"/>
        <w:gridCol w:w="1090"/>
        <w:gridCol w:w="6193"/>
      </w:tblGrid>
      <w:tr>
        <w:trPr>
          <w:trHeight w:val="120" w:hRule="atLeast"/>
        </w:trPr>
        <w:tc>
          <w:tcPr>
            <w:tcW w:w="8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Функц.топ</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бағд.әкімшісі</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бағдарлама</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Инвестициялық бюджеттік бағдарламалар</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саласында өзге де қызметтер</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мемлекеттік білім беру мекемелерінде білім беру жүйесін ақпараттандыру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коммуналдық шаруашылығы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Инженерлік-коммуникациялық инфрақұрылымды дамыту және жайластыру және (немесе) сатып алуға кредит беру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 коммуналдық шаруашылығы, жолаушылар көлігі және автомобиль жолдары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028</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029</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шаруашылығын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көркейту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құрылыс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объектілерін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коммуникация</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көлігі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тұрғын үй-коммуналдық шаруашылығы, жолаушылар көлігі және автомобиль жолдары бөлім</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инфрақұрылымын дамыту</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трансферттер есебінен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20" w:hRule="atLeast"/>
        </w:trPr>
        <w:tc>
          <w:tcPr>
            <w:tcW w:w="0" w:type="auto"/>
            <w:gridSpan w:val="7"/>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жарғылық капиталын қалыптастыруға немесе ұлғайтуға бағытталған бюджеттік бағдарламалар</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Басқалары</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қаржы бөлімі</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109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кезекті он бірінші сессиясының</w:t>
      </w:r>
      <w:r>
        <w:br/>
      </w:r>
      <w:r>
        <w:rPr>
          <w:rFonts w:ascii="Times New Roman"/>
          <w:b w:val="false"/>
          <w:i w:val="false"/>
          <w:color w:val="000000"/>
          <w:sz w:val="28"/>
        </w:rPr>
        <w:t>
N 88 шешіміне 3 қосымша</w:t>
      </w:r>
    </w:p>
    <w:p>
      <w:pPr>
        <w:spacing w:after="0"/>
        <w:ind w:left="0"/>
        <w:jc w:val="both"/>
      </w:pPr>
      <w:r>
        <w:rPr>
          <w:rFonts w:ascii="Times New Roman"/>
          <w:b/>
          <w:i w:val="false"/>
          <w:color w:val="000080"/>
          <w:sz w:val="28"/>
        </w:rPr>
        <w:t>Шалқар ауданының 2009 жылға арналған бюджетінің</w:t>
      </w:r>
      <w:r>
        <w:br/>
      </w:r>
      <w:r>
        <w:rPr>
          <w:rFonts w:ascii="Times New Roman"/>
          <w:b w:val="false"/>
          <w:i w:val="false"/>
          <w:color w:val="000000"/>
          <w:sz w:val="28"/>
        </w:rPr>
        <w:t>
</w:t>
      </w:r>
      <w:r>
        <w:rPr>
          <w:rFonts w:ascii="Times New Roman"/>
          <w:b/>
          <w:i w:val="false"/>
          <w:color w:val="000080"/>
          <w:sz w:val="28"/>
        </w:rPr>
        <w:t>секвестрлеуге жатпайтын ағымдағы бюджеттік бағдарламалары мен</w:t>
      </w:r>
      <w:r>
        <w:br/>
      </w:r>
      <w:r>
        <w:rPr>
          <w:rFonts w:ascii="Times New Roman"/>
          <w:b w:val="false"/>
          <w:i w:val="false"/>
          <w:color w:val="000000"/>
          <w:sz w:val="28"/>
        </w:rPr>
        <w:t>
</w:t>
      </w:r>
      <w:r>
        <w:rPr>
          <w:rFonts w:ascii="Times New Roman"/>
          <w:b/>
          <w:i w:val="false"/>
          <w:color w:val="000080"/>
          <w:sz w:val="28"/>
        </w:rPr>
        <w:t>кіші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997"/>
        <w:gridCol w:w="1018"/>
        <w:gridCol w:w="1118"/>
        <w:gridCol w:w="1158"/>
        <w:gridCol w:w="7191"/>
      </w:tblGrid>
      <w:tr>
        <w:trPr>
          <w:trHeight w:val="120" w:hRule="atLeast"/>
        </w:trPr>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цион</w:t>
            </w:r>
            <w:r>
              <w:br/>
            </w:r>
            <w:r>
              <w:rPr>
                <w:rFonts w:ascii="Times New Roman"/>
                <w:b w:val="false"/>
                <w:i w:val="false"/>
                <w:color w:val="000000"/>
                <w:sz w:val="20"/>
              </w:rPr>
              <w:t>
алды</w:t>
            </w:r>
            <w:r>
              <w:br/>
            </w:r>
            <w:r>
              <w:rPr>
                <w:rFonts w:ascii="Times New Roman"/>
                <w:b w:val="false"/>
                <w:i w:val="false"/>
                <w:color w:val="000000"/>
                <w:sz w:val="20"/>
              </w:rPr>
              <w:t>
қ</w:t>
            </w:r>
            <w:r>
              <w:br/>
            </w:r>
            <w:r>
              <w:rPr>
                <w:rFonts w:ascii="Times New Roman"/>
                <w:b w:val="false"/>
                <w:i w:val="false"/>
                <w:color w:val="000000"/>
                <w:sz w:val="20"/>
              </w:rPr>
              <w:t>
топ</w:t>
            </w:r>
          </w:p>
        </w:tc>
        <w:tc>
          <w:tcPr>
            <w:tcW w:w="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w:t>
            </w:r>
            <w:r>
              <w:br/>
            </w:r>
            <w:r>
              <w:rPr>
                <w:rFonts w:ascii="Times New Roman"/>
                <w:b w:val="false"/>
                <w:i w:val="false"/>
                <w:color w:val="000000"/>
                <w:sz w:val="20"/>
              </w:rPr>
              <w:t>
і фун</w:t>
            </w:r>
            <w:r>
              <w:br/>
            </w:r>
            <w:r>
              <w:rPr>
                <w:rFonts w:ascii="Times New Roman"/>
                <w:b w:val="false"/>
                <w:i w:val="false"/>
                <w:color w:val="000000"/>
                <w:sz w:val="20"/>
              </w:rPr>
              <w:t>
кци</w:t>
            </w:r>
            <w:r>
              <w:br/>
            </w:r>
            <w:r>
              <w:rPr>
                <w:rFonts w:ascii="Times New Roman"/>
                <w:b w:val="false"/>
                <w:i w:val="false"/>
                <w:color w:val="000000"/>
                <w:sz w:val="20"/>
              </w:rPr>
              <w:t>
я</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мші</w:t>
            </w:r>
          </w:p>
        </w:tc>
        <w:tc>
          <w:tcPr>
            <w:tcW w:w="1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а</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бағд</w:t>
            </w:r>
            <w:r>
              <w:br/>
            </w:r>
            <w:r>
              <w:rPr>
                <w:rFonts w:ascii="Times New Roman"/>
                <w:b w:val="false"/>
                <w:i w:val="false"/>
                <w:color w:val="000000"/>
                <w:sz w:val="20"/>
              </w:rPr>
              <w:t>
арла</w:t>
            </w:r>
            <w:r>
              <w:br/>
            </w:r>
            <w:r>
              <w:rPr>
                <w:rFonts w:ascii="Times New Roman"/>
                <w:b w:val="false"/>
                <w:i w:val="false"/>
                <w:color w:val="000000"/>
                <w:sz w:val="20"/>
              </w:rPr>
              <w:t>
ма</w:t>
            </w:r>
          </w:p>
        </w:tc>
        <w:tc>
          <w:tcPr>
            <w:tcW w:w="7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r>
      <w:tr>
        <w:trPr>
          <w:trHeight w:val="225" w:hRule="atLeast"/>
        </w:trPr>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w:t>
            </w:r>
          </w:p>
        </w:tc>
      </w:tr>
      <w:tr>
        <w:trPr>
          <w:trHeight w:val="405" w:hRule="atLeast"/>
        </w:trPr>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195" w:hRule="atLeast"/>
        </w:trPr>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1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білім беру бөлімі</w:t>
            </w:r>
          </w:p>
        </w:tc>
      </w:tr>
      <w:tr>
        <w:trPr>
          <w:trHeight w:val="180" w:hRule="atLeast"/>
        </w:trPr>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810" w:hRule="atLeast"/>
        </w:trPr>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w:t>
            </w:r>
          </w:p>
        </w:tc>
        <w:tc>
          <w:tcPr>
            <w:tcW w:w="7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 мектептер, гимназиялар, лицейлер, бейіндік мектептер, мектеп-балабақшалар</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Аудандық мәслихаттың</w:t>
      </w:r>
      <w:r>
        <w:br/>
      </w:r>
      <w:r>
        <w:rPr>
          <w:rFonts w:ascii="Times New Roman"/>
          <w:b w:val="false"/>
          <w:i w:val="false"/>
          <w:color w:val="000000"/>
          <w:sz w:val="28"/>
        </w:rPr>
        <w:t>
2008 жылғы 19 желтоқсандағы</w:t>
      </w:r>
      <w:r>
        <w:br/>
      </w:r>
      <w:r>
        <w:rPr>
          <w:rFonts w:ascii="Times New Roman"/>
          <w:b w:val="false"/>
          <w:i w:val="false"/>
          <w:color w:val="000000"/>
          <w:sz w:val="28"/>
        </w:rPr>
        <w:t>
кезекті он бірінші сессиясының</w:t>
      </w:r>
      <w:r>
        <w:br/>
      </w:r>
      <w:r>
        <w:rPr>
          <w:rFonts w:ascii="Times New Roman"/>
          <w:b w:val="false"/>
          <w:i w:val="false"/>
          <w:color w:val="000000"/>
          <w:sz w:val="28"/>
        </w:rPr>
        <w:t>
N 88 шешіміне 4 қосымша</w:t>
      </w:r>
    </w:p>
    <w:p>
      <w:pPr>
        <w:spacing w:after="0"/>
        <w:ind w:left="0"/>
        <w:jc w:val="both"/>
      </w:pPr>
      <w:r>
        <w:rPr>
          <w:rFonts w:ascii="Times New Roman"/>
          <w:b w:val="false"/>
          <w:i/>
          <w:color w:val="800000"/>
          <w:sz w:val="28"/>
        </w:rPr>
        <w:t xml:space="preserve">      Ескерту.4 қосымша жаңа редакцияда - Ақтөбе облысы Шалқар аудандық мәслихатының 2009.10.22 </w:t>
      </w:r>
      <w:r>
        <w:rPr>
          <w:rFonts w:ascii="Times New Roman"/>
          <w:b w:val="false"/>
          <w:i w:val="false"/>
          <w:color w:val="000000"/>
          <w:sz w:val="28"/>
        </w:rPr>
        <w:t>N 146</w:t>
      </w:r>
      <w:r>
        <w:rPr>
          <w:rFonts w:ascii="Times New Roman"/>
          <w:b w:val="false"/>
          <w:i/>
          <w:color w:val="800000"/>
          <w:sz w:val="28"/>
        </w:rPr>
        <w:t xml:space="preserve"> (қолданысқа енгізілу тәртібін  </w:t>
      </w:r>
      <w:r>
        <w:rPr>
          <w:rFonts w:ascii="Times New Roman"/>
          <w:b w:val="false"/>
          <w:i w:val="false"/>
          <w:color w:val="000000"/>
          <w:sz w:val="28"/>
        </w:rPr>
        <w:t>3 тармағынан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Шалқар ауданы бойынша қала, селолық округтер әкімдіктерінің 2009 жылға арналған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833"/>
        <w:gridCol w:w="1673"/>
        <w:gridCol w:w="1693"/>
        <w:gridCol w:w="1693"/>
        <w:gridCol w:w="1673"/>
      </w:tblGrid>
      <w:tr>
        <w:trPr>
          <w:trHeight w:val="24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w:t>
            </w:r>
            <w:r>
              <w:rPr>
                <w:rFonts w:ascii="Times New Roman"/>
                <w:b w:val="false"/>
                <w:i w:val="false"/>
                <w:color w:val="000000"/>
                <w:sz w:val="20"/>
              </w:rPr>
              <w:t>ті</w:t>
            </w:r>
            <w:r>
              <w:br/>
            </w:r>
            <w:r>
              <w:rPr>
                <w:rFonts w:ascii="Times New Roman"/>
                <w:b w:val="false"/>
                <w:i w:val="false"/>
                <w:color w:val="000000"/>
                <w:sz w:val="20"/>
              </w:rPr>
              <w:t>
</w:t>
            </w:r>
            <w:r>
              <w:rPr>
                <w:rFonts w:ascii="Times New Roman"/>
                <w:b w:val="false"/>
                <w:i w:val="false"/>
                <w:color w:val="000000"/>
                <w:sz w:val="20"/>
              </w:rPr>
              <w:t>органдар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аппарат</w:t>
            </w:r>
            <w:r>
              <w:br/>
            </w:r>
            <w:r>
              <w:rPr>
                <w:rFonts w:ascii="Times New Roman"/>
                <w:b w:val="false"/>
                <w:i w:val="false"/>
                <w:color w:val="000000"/>
                <w:sz w:val="20"/>
              </w:rPr>
              <w:t>
</w:t>
            </w:r>
            <w:r>
              <w:rPr>
                <w:rFonts w:ascii="Times New Roman"/>
                <w:b w:val="false"/>
                <w:i w:val="false"/>
                <w:color w:val="000000"/>
                <w:sz w:val="20"/>
              </w:rPr>
              <w:t>тары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лердің</w:t>
            </w:r>
            <w:r>
              <w:br/>
            </w:r>
            <w:r>
              <w:rPr>
                <w:rFonts w:ascii="Times New Roman"/>
                <w:b w:val="false"/>
                <w:i w:val="false"/>
                <w:color w:val="000000"/>
                <w:sz w:val="20"/>
              </w:rPr>
              <w:t>
</w:t>
            </w:r>
            <w:r>
              <w:rPr>
                <w:rFonts w:ascii="Times New Roman"/>
                <w:b w:val="false"/>
                <w:i w:val="false"/>
                <w:color w:val="000000"/>
                <w:sz w:val="20"/>
              </w:rPr>
              <w:t>білікті</w:t>
            </w:r>
            <w:r>
              <w:br/>
            </w:r>
            <w:r>
              <w:rPr>
                <w:rFonts w:ascii="Times New Roman"/>
                <w:b w:val="false"/>
                <w:i w:val="false"/>
                <w:color w:val="000000"/>
                <w:sz w:val="20"/>
              </w:rPr>
              <w:t>
</w:t>
            </w:r>
            <w:r>
              <w:rPr>
                <w:rFonts w:ascii="Times New Roman"/>
                <w:b w:val="false"/>
                <w:i w:val="false"/>
                <w:color w:val="000000"/>
                <w:sz w:val="20"/>
              </w:rPr>
              <w:t>лі</w:t>
            </w:r>
            <w:r>
              <w:rPr>
                <w:rFonts w:ascii="Times New Roman"/>
                <w:b w:val="false"/>
                <w:i w:val="false"/>
                <w:color w:val="000000"/>
                <w:sz w:val="20"/>
              </w:rPr>
              <w:t>гін</w:t>
            </w:r>
            <w:r>
              <w:br/>
            </w:r>
            <w:r>
              <w:rPr>
                <w:rFonts w:ascii="Times New Roman"/>
                <w:b w:val="false"/>
                <w:i w:val="false"/>
                <w:color w:val="000000"/>
                <w:sz w:val="20"/>
              </w:rPr>
              <w:t>
</w:t>
            </w:r>
            <w:r>
              <w:rPr>
                <w:rFonts w:ascii="Times New Roman"/>
                <w:b w:val="false"/>
                <w:i w:val="false"/>
                <w:color w:val="000000"/>
                <w:sz w:val="20"/>
              </w:rPr>
              <w:t>арттыру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ғимарат</w:t>
            </w:r>
            <w:r>
              <w:br/>
            </w:r>
            <w:r>
              <w:rPr>
                <w:rFonts w:ascii="Times New Roman"/>
                <w:b w:val="false"/>
                <w:i w:val="false"/>
                <w:color w:val="000000"/>
                <w:sz w:val="20"/>
              </w:rPr>
              <w:t>
</w:t>
            </w:r>
            <w:r>
              <w:rPr>
                <w:rFonts w:ascii="Times New Roman"/>
                <w:b w:val="false"/>
                <w:i w:val="false"/>
                <w:color w:val="000000"/>
                <w:sz w:val="20"/>
              </w:rPr>
              <w:t>тарын,</w:t>
            </w:r>
            <w:r>
              <w:br/>
            </w:r>
            <w:r>
              <w:rPr>
                <w:rFonts w:ascii="Times New Roman"/>
                <w:b w:val="false"/>
                <w:i w:val="false"/>
                <w:color w:val="000000"/>
                <w:sz w:val="20"/>
              </w:rPr>
              <w:t>
</w:t>
            </w:r>
            <w:r>
              <w:rPr>
                <w:rFonts w:ascii="Times New Roman"/>
                <w:b w:val="false"/>
                <w:i w:val="false"/>
                <w:color w:val="000000"/>
                <w:sz w:val="20"/>
              </w:rPr>
              <w:t>үй-жайла</w:t>
            </w:r>
            <w:r>
              <w:br/>
            </w:r>
            <w:r>
              <w:rPr>
                <w:rFonts w:ascii="Times New Roman"/>
                <w:b w:val="false"/>
                <w:i w:val="false"/>
                <w:color w:val="000000"/>
                <w:sz w:val="20"/>
              </w:rPr>
              <w:t>
</w:t>
            </w:r>
            <w:r>
              <w:rPr>
                <w:rFonts w:ascii="Times New Roman"/>
                <w:b w:val="false"/>
                <w:i w:val="false"/>
                <w:color w:val="000000"/>
                <w:sz w:val="20"/>
              </w:rPr>
              <w:t>ры мен</w:t>
            </w:r>
            <w:r>
              <w:br/>
            </w:r>
            <w:r>
              <w:rPr>
                <w:rFonts w:ascii="Times New Roman"/>
                <w:b w:val="false"/>
                <w:i w:val="false"/>
                <w:color w:val="000000"/>
                <w:sz w:val="20"/>
              </w:rPr>
              <w:t>
</w:t>
            </w:r>
            <w:r>
              <w:rPr>
                <w:rFonts w:ascii="Times New Roman"/>
                <w:b w:val="false"/>
                <w:i w:val="false"/>
                <w:color w:val="000000"/>
                <w:sz w:val="20"/>
              </w:rPr>
              <w:t>құрылы</w:t>
            </w:r>
            <w:r>
              <w:br/>
            </w:r>
            <w:r>
              <w:rPr>
                <w:rFonts w:ascii="Times New Roman"/>
                <w:b w:val="false"/>
                <w:i w:val="false"/>
                <w:color w:val="000000"/>
                <w:sz w:val="20"/>
              </w:rPr>
              <w:t>
</w:t>
            </w:r>
            <w:r>
              <w:rPr>
                <w:rFonts w:ascii="Times New Roman"/>
                <w:b w:val="false"/>
                <w:i w:val="false"/>
                <w:color w:val="000000"/>
                <w:sz w:val="20"/>
              </w:rPr>
              <w:t>ста</w:t>
            </w:r>
            <w:r>
              <w:rPr>
                <w:rFonts w:ascii="Times New Roman"/>
                <w:b w:val="false"/>
                <w:i w:val="false"/>
                <w:color w:val="000000"/>
                <w:sz w:val="20"/>
              </w:rPr>
              <w:t>рын</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жөндеу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Мелекет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орган</w:t>
            </w:r>
            <w:r>
              <w:br/>
            </w:r>
            <w:r>
              <w:rPr>
                <w:rFonts w:ascii="Times New Roman"/>
                <w:b w:val="false"/>
                <w:i w:val="false"/>
                <w:color w:val="000000"/>
                <w:sz w:val="20"/>
              </w:rPr>
              <w:t>
</w:t>
            </w:r>
            <w:r>
              <w:rPr>
                <w:rFonts w:ascii="Times New Roman"/>
                <w:b w:val="false"/>
                <w:i w:val="false"/>
                <w:color w:val="000000"/>
                <w:sz w:val="20"/>
              </w:rPr>
              <w:t>дар</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техник</w:t>
            </w:r>
            <w:r>
              <w:br/>
            </w:r>
            <w:r>
              <w:rPr>
                <w:rFonts w:ascii="Times New Roman"/>
                <w:b w:val="false"/>
                <w:i w:val="false"/>
                <w:color w:val="000000"/>
                <w:sz w:val="20"/>
              </w:rPr>
              <w:t>
</w:t>
            </w:r>
            <w:r>
              <w:rPr>
                <w:rFonts w:ascii="Times New Roman"/>
                <w:b w:val="false"/>
                <w:i w:val="false"/>
                <w:color w:val="000000"/>
                <w:sz w:val="20"/>
              </w:rPr>
              <w:t>алық</w:t>
            </w:r>
            <w:r>
              <w:br/>
            </w:r>
            <w:r>
              <w:rPr>
                <w:rFonts w:ascii="Times New Roman"/>
                <w:b w:val="false"/>
                <w:i w:val="false"/>
                <w:color w:val="000000"/>
                <w:sz w:val="20"/>
              </w:rPr>
              <w:t>
</w:t>
            </w:r>
            <w:r>
              <w:rPr>
                <w:rFonts w:ascii="Times New Roman"/>
                <w:b w:val="false"/>
                <w:i w:val="false"/>
                <w:color w:val="000000"/>
                <w:sz w:val="20"/>
              </w:rPr>
              <w:t>жарық</w:t>
            </w:r>
            <w:r>
              <w:br/>
            </w:r>
            <w:r>
              <w:rPr>
                <w:rFonts w:ascii="Times New Roman"/>
                <w:b w:val="false"/>
                <w:i w:val="false"/>
                <w:color w:val="000000"/>
                <w:sz w:val="20"/>
              </w:rPr>
              <w:t>
</w:t>
            </w:r>
            <w:r>
              <w:rPr>
                <w:rFonts w:ascii="Times New Roman"/>
                <w:b w:val="false"/>
                <w:i w:val="false"/>
                <w:color w:val="000000"/>
                <w:sz w:val="20"/>
              </w:rPr>
              <w:t>танд</w:t>
            </w:r>
            <w:r>
              <w:rPr>
                <w:rFonts w:ascii="Times New Roman"/>
                <w:b w:val="false"/>
                <w:i w:val="false"/>
                <w:color w:val="000000"/>
                <w:sz w:val="20"/>
              </w:rPr>
              <w:t>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w:t>
            </w:r>
            <w:r>
              <w:br/>
            </w:r>
            <w:r>
              <w:rPr>
                <w:rFonts w:ascii="Times New Roman"/>
                <w:b w:val="false"/>
                <w:i w:val="false"/>
                <w:color w:val="000000"/>
                <w:sz w:val="20"/>
              </w:rPr>
              <w:t>
</w:t>
            </w:r>
            <w:r>
              <w:rPr>
                <w:rFonts w:ascii="Times New Roman"/>
                <w:b w:val="false"/>
                <w:i w:val="false"/>
                <w:color w:val="000000"/>
                <w:sz w:val="20"/>
              </w:rPr>
              <w:t>жағдай-ларда сырқаты ауыр адамдар</w:t>
            </w:r>
            <w:r>
              <w:br/>
            </w:r>
            <w:r>
              <w:rPr>
                <w:rFonts w:ascii="Times New Roman"/>
                <w:b w:val="false"/>
                <w:i w:val="false"/>
                <w:color w:val="000000"/>
                <w:sz w:val="20"/>
              </w:rPr>
              <w:t>
</w:t>
            </w:r>
            <w:r>
              <w:rPr>
                <w:rFonts w:ascii="Times New Roman"/>
                <w:b w:val="false"/>
                <w:i w:val="false"/>
                <w:color w:val="000000"/>
                <w:sz w:val="20"/>
              </w:rPr>
              <w:t>ды дәрігер</w:t>
            </w:r>
            <w:r>
              <w:br/>
            </w:r>
            <w:r>
              <w:rPr>
                <w:rFonts w:ascii="Times New Roman"/>
                <w:b w:val="false"/>
                <w:i w:val="false"/>
                <w:color w:val="000000"/>
                <w:sz w:val="20"/>
              </w:rPr>
              <w:t>
</w:t>
            </w:r>
            <w:r>
              <w:rPr>
                <w:rFonts w:ascii="Times New Roman"/>
                <w:b w:val="false"/>
                <w:i w:val="false"/>
                <w:color w:val="000000"/>
                <w:sz w:val="20"/>
              </w:rPr>
              <w:t>лік көмек</w:t>
            </w:r>
            <w:r>
              <w:br/>
            </w:r>
            <w:r>
              <w:rPr>
                <w:rFonts w:ascii="Times New Roman"/>
                <w:b w:val="false"/>
                <w:i w:val="false"/>
                <w:color w:val="000000"/>
                <w:sz w:val="20"/>
              </w:rPr>
              <w:t>
</w:t>
            </w:r>
            <w:r>
              <w:rPr>
                <w:rFonts w:ascii="Times New Roman"/>
                <w:b w:val="false"/>
                <w:i w:val="false"/>
                <w:color w:val="000000"/>
                <w:sz w:val="20"/>
              </w:rPr>
              <w:t>көрсете</w:t>
            </w:r>
            <w:r>
              <w:br/>
            </w:r>
            <w:r>
              <w:rPr>
                <w:rFonts w:ascii="Times New Roman"/>
                <w:b w:val="false"/>
                <w:i w:val="false"/>
                <w:color w:val="000000"/>
                <w:sz w:val="20"/>
              </w:rPr>
              <w:t>
</w:t>
            </w:r>
            <w:r>
              <w:rPr>
                <w:rFonts w:ascii="Times New Roman"/>
                <w:b w:val="false"/>
                <w:i w:val="false"/>
                <w:color w:val="000000"/>
                <w:sz w:val="20"/>
              </w:rPr>
              <w:t>тін ең</w:t>
            </w:r>
            <w:r>
              <w:br/>
            </w:r>
            <w:r>
              <w:rPr>
                <w:rFonts w:ascii="Times New Roman"/>
                <w:b w:val="false"/>
                <w:i w:val="false"/>
                <w:color w:val="000000"/>
                <w:sz w:val="20"/>
              </w:rPr>
              <w:t>
</w:t>
            </w:r>
            <w:r>
              <w:rPr>
                <w:rFonts w:ascii="Times New Roman"/>
                <w:b w:val="false"/>
                <w:i w:val="false"/>
                <w:color w:val="000000"/>
                <w:sz w:val="20"/>
              </w:rPr>
              <w:t>жақын денсаул</w:t>
            </w:r>
            <w:r>
              <w:br/>
            </w:r>
            <w:r>
              <w:rPr>
                <w:rFonts w:ascii="Times New Roman"/>
                <w:b w:val="false"/>
                <w:i w:val="false"/>
                <w:color w:val="000000"/>
                <w:sz w:val="20"/>
              </w:rPr>
              <w:t>
</w:t>
            </w:r>
            <w:r>
              <w:rPr>
                <w:rFonts w:ascii="Times New Roman"/>
                <w:b w:val="false"/>
                <w:i w:val="false"/>
                <w:color w:val="000000"/>
                <w:sz w:val="20"/>
              </w:rPr>
              <w:t>ық</w:t>
            </w:r>
            <w:r>
              <w:br/>
            </w:r>
            <w:r>
              <w:rPr>
                <w:rFonts w:ascii="Times New Roman"/>
                <w:b w:val="false"/>
                <w:i w:val="false"/>
                <w:color w:val="000000"/>
                <w:sz w:val="20"/>
              </w:rPr>
              <w:t>
</w:t>
            </w:r>
            <w:r>
              <w:rPr>
                <w:rFonts w:ascii="Times New Roman"/>
                <w:b w:val="false"/>
                <w:i w:val="false"/>
                <w:color w:val="000000"/>
                <w:sz w:val="20"/>
              </w:rPr>
              <w:t>сақтау</w:t>
            </w:r>
            <w:r>
              <w:br/>
            </w:r>
            <w:r>
              <w:rPr>
                <w:rFonts w:ascii="Times New Roman"/>
                <w:b w:val="false"/>
                <w:i w:val="false"/>
                <w:color w:val="000000"/>
                <w:sz w:val="20"/>
              </w:rPr>
              <w:t>
</w:t>
            </w:r>
            <w:r>
              <w:rPr>
                <w:rFonts w:ascii="Times New Roman"/>
                <w:b w:val="false"/>
                <w:i w:val="false"/>
                <w:color w:val="000000"/>
                <w:sz w:val="20"/>
              </w:rPr>
              <w:t>ұйымына жеткізу</w:t>
            </w:r>
          </w:p>
        </w:tc>
      </w:tr>
      <w:tr>
        <w:trPr>
          <w:trHeight w:val="24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123001009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123002000</w:t>
            </w:r>
          </w:p>
        </w:tc>
      </w:tr>
      <w:tr>
        <w:trPr>
          <w:trHeight w:val="24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округтер: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Айшуак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5741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Актогай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Біршоғыр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6186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7425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76,5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Есет Көтібарұлы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6517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Жанақоныс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7907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Кішіқұм</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5850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Қауылжыр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Мөңке би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6332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Тоғыз</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5147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8095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81,5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Шетырғыз</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6237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 қаласы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18910,6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Жиыны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95929,6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1386,4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853"/>
        <w:gridCol w:w="1873"/>
        <w:gridCol w:w="1853"/>
        <w:gridCol w:w="1633"/>
      </w:tblGrid>
      <w:tr>
        <w:trPr>
          <w:trHeight w:val="240" w:hRule="atLeast"/>
        </w:trPr>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коммуналдық шаруашылығы</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Автокөлік</w:t>
            </w:r>
            <w:r>
              <w:br/>
            </w:r>
            <w:r>
              <w:rPr>
                <w:rFonts w:ascii="Times New Roman"/>
                <w:b w:val="false"/>
                <w:i w:val="false"/>
                <w:color w:val="000000"/>
                <w:sz w:val="20"/>
              </w:rPr>
              <w:t>
</w:t>
            </w:r>
            <w:r>
              <w:rPr>
                <w:rFonts w:ascii="Times New Roman"/>
                <w:b w:val="false"/>
                <w:i w:val="false"/>
                <w:color w:val="000000"/>
                <w:sz w:val="20"/>
              </w:rPr>
              <w:t>жолдарын</w:t>
            </w:r>
            <w:r>
              <w:br/>
            </w:r>
            <w:r>
              <w:rPr>
                <w:rFonts w:ascii="Times New Roman"/>
                <w:b w:val="false"/>
                <w:i w:val="false"/>
                <w:color w:val="000000"/>
                <w:sz w:val="20"/>
              </w:rPr>
              <w:t>
</w:t>
            </w:r>
            <w:r>
              <w:rPr>
                <w:rFonts w:ascii="Times New Roman"/>
                <w:b w:val="false"/>
                <w:i w:val="false"/>
                <w:color w:val="000000"/>
                <w:sz w:val="20"/>
              </w:rPr>
              <w:t>ұстау</w:t>
            </w:r>
          </w:p>
        </w:tc>
      </w:tr>
      <w:tr>
        <w:trPr>
          <w:trHeight w:val="24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0" w:type="auto"/>
            <w:vMerge/>
            <w:tcBorders>
              <w:top w:val="nil"/>
              <w:left w:val="single" w:color="cfcfcf" w:sz="5"/>
              <w:bottom w:val="single" w:color="cfcfcf" w:sz="5"/>
              <w:right w:val="single" w:color="cfcfcf" w:sz="5"/>
            </w:tcBorders>
          </w:tcPr>
          <w:p/>
        </w:tc>
      </w:tr>
      <w:tr>
        <w:trPr>
          <w:trHeight w:val="24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123008000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123009000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123011000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123013000</w:t>
            </w:r>
          </w:p>
        </w:tc>
      </w:tr>
      <w:tr>
        <w:trPr>
          <w:trHeight w:val="24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Селолық округтер: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Айшуак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Актогай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Біршоғыр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Бозой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Есет Көтібарұлы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Жанақоныс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Кішіқұм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Қауылжыр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Мөңке би</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Тоғыз</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Шетырғыз</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670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Шалқар қаласы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10228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Жиыны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1505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11453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27504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