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07b1" w14:textId="5030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2007 жылғы 12 желтоқсандағы "Алматы облысының 2008 жылға арналған облыстық бюджеті туралы" N 5-26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2008 жылғы 17 қаңтардағы N 6-33 шешімі. Алматы облысының Әділет департаментінде 2008 жылы 1 ақпанда N 1999 тіркелген. Күші жойылды - Алматы облыстық мәслихатының 2008 жылғы 29 желтоқсандағы N 16-105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Шешімнің күші жойылды - Алматы облыстық мәслихатының 2008 жылғы 29 желтоқсандағы N 16-105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Қазақстан Республикасы Бюджет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111 - бабының </w:t>
      </w:r>
      <w:r>
        <w:rPr>
          <w:rFonts w:ascii="Times New Roman"/>
          <w:b w:val="false"/>
          <w:i w:val="false"/>
          <w:color w:val="000000"/>
          <w:sz w:val="28"/>
        </w:rPr>
        <w:t>
 1, 2 - тармақтарына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115 - бабына </w:t>
      </w:r>
      <w:r>
        <w:rPr>
          <w:rFonts w:ascii="Times New Roman"/>
          <w:b w:val="false"/>
          <w:i w:val="false"/>
          <w:color w:val="000000"/>
          <w:sz w:val="28"/>
        </w:rPr>
        <w:t>
 және Қазақстан Республикасы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6 - бабы 1 - тармағының 1 - тармақшасына сәйкес, Алматы облыстық мәслихаты 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мәслихаттың 2007 жылғы 12 желтоқсандағы "Алматы облысының 2008 жылға арналған облыстық бюджет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5-26 </w:t>
      </w:r>
      <w:r>
        <w:rPr>
          <w:rFonts w:ascii="Times New Roman"/>
          <w:b w:val="false"/>
          <w:i w:val="false"/>
          <w:color w:val="000000"/>
          <w:sz w:val="28"/>
        </w:rPr>
        <w:t>
 шешіміне (2008 жылғы 3 қаңтардағы нормативтік құқықтық актілерді мемлекеттік тіркеу тізілімінде 1998 нөмірімен тіркелген), төмендегі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  "94768032" саны "94791509" санына ауыстырылсын,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"82144741" саны "82168218" санына ауыстырылсын, 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пайдаланылмаған (толық пайдаланылмаған) трансферттерді қайтару  23477 мың теңге" деген жолмен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"94666732" саны "95523597"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"Операциялық сальдо" "101300" саны "-732088"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"таза бюджеттік несиелендіру" "599000" саны "406870" санына ауыстырылсын,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  192130 мың теңге" деген жолмен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"қаржы активтерімен жасалатын операциялар бойынша сальдо" "101300" саны "123300" санына ауыстырылсын,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"101300" саны "123300"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"тапшылық" "-599000" саны "-1262258"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"бюджет тапшылығын қаржыландыруға" "599000" саны "1262258" санына ауыстырылсын,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 қалдықтарының қозғалысы 663258 мың теңге" деген жолмен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"8005185" саны "8072017"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 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"724500" саны "828395" санына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 қосымшасы осы шешімнің 1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 4 қосымшасы осы шешімнің 2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 6 қосымшасы осы шешімнің 3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 7 қосымшасы осы шешімнің 4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 9 қосымшасы осы шешімнің 5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2008 жылғы 1 қаңтардан бастап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17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6-33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облысының 2008 жылға арналған облыстық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800"/>
        <w:gridCol w:w="795"/>
        <w:gridCol w:w="800"/>
        <w:gridCol w:w="6865"/>
        <w:gridCol w:w="302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94791509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12546931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5950138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5950138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 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5257299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 айналысатын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527508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жеке тұлғалардан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жеке табыс салығы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165331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6028723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6028723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 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6028723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көрсетуге 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568070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568070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ресурстарын пайдаланғаны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пайдаланғаны үшiн төлем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төлемақы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506913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
</w:t>
            </w:r>
          </w:p>
        </w:tc>
      </w:tr>
      <w:tr>
        <w:trPr>
          <w:trHeight w:val="16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
</w:t>
            </w:r>
          </w:p>
        </w:tc>
      </w:tr>
      <w:tr>
        <w:trPr>
          <w:trHeight w:val="16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33512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33512
</w:t>
            </w:r>
          </w:p>
        </w:tc>
      </w:tr>
      <w:tr>
        <w:trPr>
          <w:trHeight w:val="6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дебиторлық,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түсуі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алынған, пайдаланылмалған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қаражаттардың қайтаралуы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
</w:t>
            </w:r>
          </w:p>
        </w:tc>
      </w:tr>
      <w:tr>
        <w:trPr>
          <w:trHeight w:val="6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мекемелерге бекітілген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Трансферттерден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82168218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9136719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9136719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9113242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
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73031499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73031499
</w:t>
            </w:r>
          </w:p>
        </w:tc>
      </w:tr>
      <w:tr>
        <w:trPr>
          <w:trHeight w:val="7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7036897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17072946
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48921656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679"/>
        <w:gridCol w:w="978"/>
        <w:gridCol w:w="921"/>
        <w:gridCol w:w="959"/>
        <w:gridCol w:w="5814"/>
        <w:gridCol w:w="300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95523597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1447098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функцияларын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орындайтын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кiлдi,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арушы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1173759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1139836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794836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646122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өткізуден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жиналуын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Жоспарлау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статистикалы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116098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116098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116098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сауаттылыққа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аудандар (облыстық 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89914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скери мұ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табиғи апаттардың 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ауқымдағы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тенше жағдайлар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нiндегi жұмыстарды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табиғи апаттардың 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68839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табиғи апаттардың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алдыналуды және жоюды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 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 және жұмылдыру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құтқару қызметі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сараптама жасау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</w:tr>
      <w:tr>
        <w:trPr>
          <w:trHeight w:val="10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табиғи және дүлей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зілзалардан инженерлік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жұмыстар жүргізу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</w:tr>
      <w:tr>
        <w:trPr>
          <w:trHeight w:val="6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оғамды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ртіп,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ауіпсіздік,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сот,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3160088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3160088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3160088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3088078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2661379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373584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тәртiптi қорғау және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қауiпсiздiктi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70810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айықтырғыштар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айықтырғыштардың жұмысын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 полиция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бөлімшелері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оқшалау, бейімдеу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оңалту орталығы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құжаттары жоқ 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қабылдау-таратушылар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15409448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Бастауыш, негізгі орта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жалпы орта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2465806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 (бөлімі)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851520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спорт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717327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спорттағы дарынды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жалпы бiлiм беру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134193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1614286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475826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ұстауға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202167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жүйенің жаңа технологияларын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629235
</w:t>
            </w:r>
          </w:p>
        </w:tc>
      </w:tr>
      <w:tr>
        <w:trPr>
          <w:trHeight w:val="15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оқыту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629235
</w:t>
            </w:r>
          </w:p>
        </w:tc>
      </w:tr>
      <w:tr>
        <w:trPr>
          <w:trHeight w:val="18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химия, биология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жабдығымен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жарақтандыруға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168525
</w:t>
            </w:r>
          </w:p>
        </w:tc>
      </w:tr>
      <w:tr>
        <w:trPr>
          <w:trHeight w:val="16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лингафондық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кабинеттер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құруға 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сіптік, орта білімнен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кейінгі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2515136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 даярлау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82809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2432327
</w:t>
            </w:r>
          </w:p>
        </w:tc>
      </w:tr>
      <w:tr>
        <w:trPr>
          <w:trHeight w:val="10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 даярлау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2432327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лицейлерде мамандар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1719467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Колледждерде мамандар даярлау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712860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Мамандарды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айта даярлау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біліктіліктерін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арттыру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166894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 саласындағы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10245440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733637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мекемелер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65987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және 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 капиталды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9511803
</w:t>
            </w:r>
          </w:p>
        </w:tc>
      </w:tr>
      <w:tr>
        <w:trPr>
          <w:trHeight w:val="9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қайта жаңартуға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8072017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сейсмикалық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1328092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1221562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106530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25315397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7712675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7712675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мамандарының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жолдамасы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7712675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673614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7039061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тың денсаулығын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1418809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573494
</w:t>
            </w:r>
          </w:p>
        </w:tc>
      </w:tr>
      <w:tr>
        <w:trPr>
          <w:trHeight w:val="6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үшiн қан,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құрамдас бөліктері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препараттарын өндiру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363866
</w:t>
            </w:r>
          </w:p>
        </w:tc>
      </w:tr>
      <w:tr>
        <w:trPr>
          <w:trHeight w:val="6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164695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 сатып алу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департаменті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786525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436188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салауаттылығы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350337
</w:t>
            </w:r>
          </w:p>
        </w:tc>
      </w:tr>
      <w:tr>
        <w:trPr>
          <w:trHeight w:val="6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 ошақтарында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дезинфекция, дезинсекция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дератизация жұмыстарын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
</w:t>
            </w:r>
          </w:p>
        </w:tc>
      </w:tr>
      <w:tr>
        <w:trPr>
          <w:trHeight w:val="6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орталықтарының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қызметің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339678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
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объектілерін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Мамандандырылған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3291951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департаменті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341943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дәрiлiк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заттарды, вакциналарды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иммунды биологиялық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329184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2950008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төндіретін аурулармен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2402599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2402599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қарсы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155086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155086
</w:t>
            </w:r>
          </w:p>
        </w:tc>
      </w:tr>
      <w:tr>
        <w:trPr>
          <w:trHeight w:val="12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құралдарымен,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диализаторлармен,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материалдарымен және бүйрегі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алмастырылған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6438243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6438243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5633168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128942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5504226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заттармен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балалар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тамақ өнімдерімен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805075
</w:t>
            </w:r>
          </w:p>
        </w:tc>
      </w:tr>
      <w:tr>
        <w:trPr>
          <w:trHeight w:val="9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амбулаторлық емдеу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жеңілдікті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жағдайларда, дәрілік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дейінгі балаларды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 деңгейінде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дәрі-дәрмекпен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әйелдерді құрамында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және йоды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66211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кезінде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135436
</w:t>
            </w:r>
          </w:p>
        </w:tc>
      </w:tr>
      <w:tr>
        <w:trPr>
          <w:trHeight w:val="12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заттармен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 өнімдерімен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390979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мектiң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рлерi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159581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
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6294138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 індетінің алдын алу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қарсы күрес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6155937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5673986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4832266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841720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481951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81951
</w:t>
            </w:r>
          </w:p>
        </w:tc>
      </w:tr>
      <w:tr>
        <w:trPr>
          <w:trHeight w:val="6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2033850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1060228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қарттарды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754923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 кеміс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интернат үйлері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жалпы үлгідегі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үйлері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сауықтыруды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мекемелер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74037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297605
</w:t>
            </w:r>
          </w:p>
        </w:tc>
      </w:tr>
      <w:tr>
        <w:trPr>
          <w:trHeight w:val="6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297605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269631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қалған, отбасылық үлгідегі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 мен асыраушы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отбасыларындағы балаларды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баланы (балаларды)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асырап бағу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314692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314692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көрсету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145692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Санаторлық-курорттық емделуге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мен ардагерлерді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Протездеу жөнінде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бұйымдарымен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52804
</w:t>
            </w:r>
          </w:p>
        </w:tc>
      </w:tr>
      <w:tr>
        <w:trPr>
          <w:trHeight w:val="18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ең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күнкөрістің мөлшері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өскеніне 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 және 18 жасқа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айсайынғы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169000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көрсетуді төлеуге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аз отбасылардағы 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
</w:t>
            </w:r>
          </w:p>
        </w:tc>
      </w:tr>
      <w:tr>
        <w:trPr>
          <w:trHeight w:val="6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салаларындағы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658930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658930
</w:t>
            </w:r>
          </w:p>
        </w:tc>
      </w:tr>
      <w:tr>
        <w:trPr>
          <w:trHeight w:val="6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
</w:t>
            </w:r>
          </w:p>
        </w:tc>
      </w:tr>
      <w:tr>
        <w:trPr>
          <w:trHeight w:val="10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сараптама жасау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595790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й-коммуналды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8197741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3402705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3402705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832705
</w:t>
            </w:r>
          </w:p>
        </w:tc>
      </w:tr>
      <w:tr>
        <w:trPr>
          <w:trHeight w:val="10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берілетін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4795036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1124359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828395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3670677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68946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67946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2316420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616739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1699681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қаражатынан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818700
</w:t>
            </w:r>
          </w:p>
        </w:tc>
      </w:tr>
      <w:tr>
        <w:trPr>
          <w:trHeight w:val="6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дениет, спорт, туризм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3074398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 саласындағы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883451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249810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оған 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болуын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музыка өнерін қолдау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168283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
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1679179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 (бөлімі)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967012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(бөлімінің)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904505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712167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712167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кеңiстiк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430516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 (бөлімі)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(бөлімінің)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233709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тiлді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дениет, спорт, туризм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кеңiстiктi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нiндегi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45223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
</w:t>
            </w:r>
          </w:p>
        </w:tc>
      </w:tr>
      <w:tr>
        <w:trPr>
          <w:trHeight w:val="13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шаруашылығы, ерекше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орғалатын табиғи аума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оршаған ортаны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жануарлар 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ниесін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4015349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2828923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2717757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281643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  шаруашылығын дамытуды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
</w:t>
            </w:r>
          </w:p>
        </w:tc>
      </w:tr>
      <w:tr>
        <w:trPr>
          <w:trHeight w:val="15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шығымдылығын және сапасын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арттыру, көктемгі егіс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 жинау жұмыстарын жүргізу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қажетті 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859823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859823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785604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қызметтедің құнын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159508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- жидек дақылдарының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жүзімнің көп жылдық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көшеттерінің отырғызу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өсіруді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212807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111166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111166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табиғатты пайдалануды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 белдеулерiн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гидромелиорациялық жүйелердi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баламасыз көздерi болып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табылатын сумен жабдықтаудың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маңызды топтық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қызметтердің құнын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Орман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415795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табиғатты пайдалануды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молайту және орман өсiру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415795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оршаған ортаны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табиғатты пайдалануды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317195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пайдалануды 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іс-шаралар өткізу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285500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жүзеге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асыруды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
</w:t>
            </w:r>
          </w:p>
        </w:tc>
      </w:tr>
      <w:tr>
        <w:trPr>
          <w:trHeight w:val="6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сіп,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323665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323665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61467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</w:tr>
      <w:tr>
        <w:trPr>
          <w:trHeight w:val="9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сараптама жасау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216236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4522201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3400931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3400931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3166931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1408331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1758600
</w:t>
            </w:r>
          </w:p>
        </w:tc>
      </w:tr>
      <w:tr>
        <w:trPr>
          <w:trHeight w:val="15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(қала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көшелерін) күрделі жөндеуден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уе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138284
</w:t>
            </w:r>
          </w:p>
        </w:tc>
      </w:tr>
      <w:tr>
        <w:trPr>
          <w:trHeight w:val="6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ішкі әуетасымалдарды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138284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982986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982986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965383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176383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ызметтерді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39931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39931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сiпкерлiк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ызметтi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олдау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секелестікті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іске асыруға "Шағын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 қоры"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АҚ-на кредит  беру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860270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854920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854920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аумағындағы табиғи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төтенше резерві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692000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62920
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бюджеттерiнің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қолма-қол ақшаның тапшылығын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жабуға арналған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стратегиясын іске асыру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борышына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бойынша сыйақылар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(мүддер), өзге де төлемдерді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24033047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24033047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24033047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24009919
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Операциялар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-732088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бюджеттік кредит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й-коммуналды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599000
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және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кредит беру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82"/>
        <w:gridCol w:w="875"/>
        <w:gridCol w:w="821"/>
        <w:gridCol w:w="6973"/>
        <w:gridCol w:w="294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192130
</w:t>
            </w:r>
          </w:p>
        </w:tc>
      </w:tr>
      <w:tr>
        <w:trPr>
          <w:trHeight w:val="6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192130
</w:t>
            </w:r>
          </w:p>
        </w:tc>
      </w:tr>
      <w:tr>
        <w:trPr>
          <w:trHeight w:val="9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облыстық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797"/>
        <w:gridCol w:w="1037"/>
        <w:gridCol w:w="941"/>
        <w:gridCol w:w="791"/>
        <w:gridCol w:w="5711"/>
        <w:gridCol w:w="298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 активтерімен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жасалатын операциялар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123300
</w:t>
            </w:r>
          </w:p>
        </w:tc>
      </w:tr>
      <w:tr>
        <w:trPr>
          <w:trHeight w:val="6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5"/>
        <w:gridCol w:w="834"/>
        <w:gridCol w:w="872"/>
        <w:gridCol w:w="6847"/>
        <w:gridCol w:w="2959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ҚАРЖЫ АКТИВТЕРІН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59"/>
        <w:gridCol w:w="792"/>
        <w:gridCol w:w="874"/>
        <w:gridCol w:w="6871"/>
        <w:gridCol w:w="305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 (профициті)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-1262258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Бюджет тапшылығын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(профицитін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1262258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599000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 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599000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599000
</w:t>
            </w:r>
          </w:p>
        </w:tc>
      </w:tr>
      <w:tr>
        <w:trPr>
          <w:trHeight w:val="9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 қарыздар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599000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қаражаты қалдықтарының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663258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663258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663258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833"/>
        <w:gridCol w:w="873"/>
        <w:gridCol w:w="989"/>
        <w:gridCol w:w="1048"/>
        <w:gridCol w:w="5388"/>
        <w:gridCol w:w="32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17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6-33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 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Инженерлік коммуникациялық инфрақұрылымды дамытуға және жайластыруға аудандар мен қалалар бюджеттеріне берілетін нысаналы даму трансферттердің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626"/>
        <w:gridCol w:w="2649"/>
        <w:gridCol w:w="2474"/>
        <w:gridCol w:w="2587"/>
      </w:tblGrid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5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рн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
</w:t>
            </w:r>
          </w:p>
        </w:tc>
      </w:tr>
      <w:tr>
        <w:trPr>
          <w:trHeight w:val="5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бюджеттен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167319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188452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421873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321873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334320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165054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553351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118351
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қ.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70942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17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6-33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Білім беру объектілерін салуға аудандар мен қалалар бюджеттерге берілетін нысаналы даму трансферттерінің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615"/>
        <w:gridCol w:w="2393"/>
        <w:gridCol w:w="2315"/>
        <w:gridCol w:w="3014"/>
      </w:tblGrid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рн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
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бюджеттен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8072017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6131859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1940158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59053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59053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269484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89484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531130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54267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54267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150466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1109183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988260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120923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2072352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1216311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856041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107564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107564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605570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81930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502710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1090249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988260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1275187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1134138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141049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17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6-33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Коммуналдық шаруашылық объектілерін дамытуға аудандық және қалалық бюджеттерге берілетін нысаналы даму трансферттерінің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175"/>
        <w:gridCol w:w="5162"/>
      </w:tblGrid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
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828395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70465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173895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65628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64109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72901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17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6-33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5-26 шешімімен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Елді мекендер құрылысының бас жоспарын әзірлеуге аудандық және қалалық бюджеттерге берілетін нысаналы даму трансферттерінің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72"/>
        <w:gridCol w:w="4969"/>
      </w:tblGrid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
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
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
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
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
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42443
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
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
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
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қ.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