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e142f6" w14:textId="ae142f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облыстық мәслихатының 2008 жылғы 15 шілдедегі N 12-68 шешімі. Алматы облысының әділет департаментінде 2008 жылғы 25 шілдеде N 2014 тіркелген. Күші жойылды - Алматы облыстық мәслихатының 2008 жылғы 29 желтоқсандағы N 16-105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Шешімнің күші жойылды - Алматы облыстық мәслихатының 2008 жылғы 29 желтоқсандағы N 16-105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
111
</w:t>
      </w:r>
      <w:r>
        <w:rPr>
          <w:rFonts w:ascii="Times New Roman"/>
          <w:b w:val="false"/>
          <w:i w:val="false"/>
          <w:color w:val="000000"/>
          <w:sz w:val="28"/>
        </w:rPr>
        <w:t>
</w:t>
      </w:r>
      <w:r>
        <w:rPr>
          <w:rFonts w:ascii="Times New Roman"/>
          <w:b w:val="false"/>
          <w:i w:val="false"/>
          <w:color w:val="000000"/>
          <w:sz w:val="28"/>
        </w:rPr>
        <w:t>
-бабының
</w:t>
      </w:r>
      <w:r>
        <w:rPr>
          <w:rFonts w:ascii="Times New Roman"/>
          <w:b w:val="false"/>
          <w:i w:val="false"/>
          <w:color w:val="000000"/>
          <w:sz w:val="28"/>
        </w:rPr>
        <w:t>
 1, 2 - тармақтарына, 
</w:t>
      </w:r>
      <w:r>
        <w:rPr>
          <w:rFonts w:ascii="Times New Roman"/>
          <w:b w:val="false"/>
          <w:i w:val="false"/>
          <w:color w:val="000000"/>
          <w:sz w:val="28"/>
        </w:rPr>
        <w:t xml:space="preserve"> 115 </w:t>
      </w:r>
      <w:r>
        <w:rPr>
          <w:rFonts w:ascii="Times New Roman"/>
          <w:b w:val="false"/>
          <w:i w:val="false"/>
          <w:color w:val="000000"/>
          <w:sz w:val="28"/>
        </w:rPr>
        <w:t>
-бабына, Қазақстан Республикасы "Қазақстан Республикасындағы жергілікті мемлекеттік басқару туралы" Заңының 6 - бабы 1 - тармағының 1 - тармақшасына және Қазақстан Республикасы "2008 жылға арналған республикалық бюджет туралы" Қазақстан Республикасының Заңына өзгерістер мен толықтыру енгізу туралы" 
</w:t>
      </w:r>
      <w:r>
        <w:rPr>
          <w:rFonts w:ascii="Times New Roman"/>
          <w:b w:val="false"/>
          <w:i w:val="false"/>
          <w:color w:val="000000"/>
          <w:sz w:val="28"/>
        </w:rPr>
        <w:t xml:space="preserve"> Заңына </w:t>
      </w:r>
      <w:r>
        <w:rPr>
          <w:rFonts w:ascii="Times New Roman"/>
          <w:b w:val="false"/>
          <w:i w:val="false"/>
          <w:color w:val="000000"/>
          <w:sz w:val="28"/>
        </w:rPr>
        <w:t>
 сәйкес, Алматы облыстық мәслихаты 
</w:t>
      </w:r>
      <w:r>
        <w:rPr>
          <w:rFonts w:ascii="Times New Roman"/>
          <w:b/>
          <w:i w:val="false"/>
          <w:color w:val="000000"/>
          <w:sz w:val="28"/>
        </w:rPr>
        <w:t>
ШЕШІМ ҚАБЫЛДАДЫ: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Алматы облыстық мәслихаттың 2007 жылғы 12 желтоқсандағы "Алматы облысының 2008 жылға арналған облыстық бюджет туралы" 
</w:t>
      </w:r>
      <w:r>
        <w:rPr>
          <w:rFonts w:ascii="Times New Roman"/>
          <w:b w:val="false"/>
          <w:i w:val="false"/>
          <w:color w:val="000000"/>
          <w:sz w:val="28"/>
        </w:rPr>
        <w:t xml:space="preserve"> N 5-26 </w:t>
      </w:r>
      <w:r>
        <w:rPr>
          <w:rFonts w:ascii="Times New Roman"/>
          <w:b w:val="false"/>
          <w:i w:val="false"/>
          <w:color w:val="000000"/>
          <w:sz w:val="28"/>
        </w:rPr>
        <w:t>
 шешіміне (2008 жылғы 3 қаңтардағы нормативтік құқықтық актілерді мемлекеттік тіркеу тізілімінде 1998 нөмірімен тіркелген, Алматы облыстық мәслихаттың 2008 жылғы 17 қаңтардағы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 xml:space="preserve"> N 6-33 </w:t>
      </w:r>
      <w:r>
        <w:rPr>
          <w:rFonts w:ascii="Times New Roman"/>
          <w:b w:val="false"/>
          <w:i w:val="false"/>
          <w:color w:val="000000"/>
          <w:sz w:val="28"/>
        </w:rPr>
        <w:t>
,  2008 жылғы 1 ақпандағы нормативтік құқықтық актілерді мемлекеттік тіркеу тізілімінде 1999 нөмірімен тіркелген, 2008 жылғы 10 сәуірдегі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 xml:space="preserve"> N 8-47 </w:t>
      </w:r>
      <w:r>
        <w:rPr>
          <w:rFonts w:ascii="Times New Roman"/>
          <w:b w:val="false"/>
          <w:i w:val="false"/>
          <w:color w:val="000000"/>
          <w:sz w:val="28"/>
        </w:rPr>
        <w:t>
, 2008 жылғы 21 сәуірдегі нормативтік құқықтық актілерді мемлекеттік тіркеу тізілімінде 2003 нөмірімен тіркелген және 2008 жылғы 13 маусымдағы "Алматы облыстық мәслихатының 2007 жылғы 12 желтоқсандағы "Алматы облысының 2008 жылға арналған облыстық бюджеті туралы" N 5-26 шешіміне өзгерістер мен толықтырулар енгізу туралы" 
</w:t>
      </w:r>
      <w:r>
        <w:rPr>
          <w:rFonts w:ascii="Times New Roman"/>
          <w:b w:val="false"/>
          <w:i w:val="false"/>
          <w:color w:val="000000"/>
          <w:sz w:val="28"/>
        </w:rPr>
        <w:t xml:space="preserve"> N 10-61 </w:t>
      </w:r>
      <w:r>
        <w:rPr>
          <w:rFonts w:ascii="Times New Roman"/>
          <w:b w:val="false"/>
          <w:i w:val="false"/>
          <w:color w:val="000000"/>
          <w:sz w:val="28"/>
        </w:rPr>
        <w:t>
, 2008 жылғы 18 маусымдағы нормативтік құқықтық актілерді мемлекеттік тіркеу тізілімінде 2010 нөмірімен тіркелген шешімдерімен өзгерістер мен толықтырулар енгізілген), төмендегі өзгерістер мен толықтырулар енгізілсін:
</w:t>
      </w:r>
      <w:r>
        <w:br/>
      </w:r>
      <w:r>
        <w:rPr>
          <w:rFonts w:ascii="Times New Roman"/>
          <w:b w:val="false"/>
          <w:i w:val="false"/>
          <w:color w:val="000000"/>
          <w:sz w:val="28"/>
        </w:rPr>
        <w:t>
      1) "Кірістер" "100744574" саны "103162761" санына ауыстырылсын, соның ішінде:
</w:t>
      </w:r>
      <w:r>
        <w:br/>
      </w:r>
      <w:r>
        <w:rPr>
          <w:rFonts w:ascii="Times New Roman"/>
          <w:b w:val="false"/>
          <w:i w:val="false"/>
          <w:color w:val="000000"/>
          <w:sz w:val="28"/>
        </w:rPr>
        <w:t>
      "салықтық түсімдер бойынша" "15340574" саны "17748944" санына ауыстырылсын;
</w:t>
      </w:r>
      <w:r>
        <w:br/>
      </w:r>
      <w:r>
        <w:rPr>
          <w:rFonts w:ascii="Times New Roman"/>
          <w:b w:val="false"/>
          <w:i w:val="false"/>
          <w:color w:val="000000"/>
          <w:sz w:val="28"/>
        </w:rPr>
        <w:t>
      "трансферттердің түсімдері бойынша" "85389851" саны "85379668" санына ауыстырылсын,  соның ішінде:
</w:t>
      </w:r>
      <w:r>
        <w:br/>
      </w:r>
      <w:r>
        <w:rPr>
          <w:rFonts w:ascii="Times New Roman"/>
          <w:b w:val="false"/>
          <w:i w:val="false"/>
          <w:color w:val="000000"/>
          <w:sz w:val="28"/>
        </w:rPr>
        <w:t>
      "республикалық бюджеттен түсетін трансферттер" "75440283" саны "75450100" санына ауыстырылсын,  соның ішінде:
</w:t>
      </w:r>
      <w:r>
        <w:br/>
      </w:r>
      <w:r>
        <w:rPr>
          <w:rFonts w:ascii="Times New Roman"/>
          <w:b w:val="false"/>
          <w:i w:val="false"/>
          <w:color w:val="000000"/>
          <w:sz w:val="28"/>
        </w:rPr>
        <w:t>
      "ағымдағы мақсатты трансферттер" "7284340" саны "7294157" санына ауыстырылсын, соның ішінде:
</w:t>
      </w:r>
      <w:r>
        <w:br/>
      </w:r>
      <w:r>
        <w:rPr>
          <w:rFonts w:ascii="Times New Roman"/>
          <w:b w:val="false"/>
          <w:i w:val="false"/>
          <w:color w:val="000000"/>
          <w:sz w:val="28"/>
        </w:rPr>
        <w:t>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- 9817 мың теңге" деген жолмен толықтырылсын:
</w:t>
      </w:r>
      <w:r>
        <w:br/>
      </w:r>
      <w:r>
        <w:rPr>
          <w:rFonts w:ascii="Times New Roman"/>
          <w:b w:val="false"/>
          <w:i w:val="false"/>
          <w:color w:val="000000"/>
          <w:sz w:val="28"/>
        </w:rPr>
        <w:t>
      2) "Шығындар" "101326348" саны "103744535"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тармақтағы "Әлеуметтік салық" деген сөздер алынып тасталсын;
</w:t>
      </w:r>
      <w:r>
        <w:br/>
      </w:r>
      <w:r>
        <w:rPr>
          <w:rFonts w:ascii="Times New Roman"/>
          <w:b w:val="false"/>
          <w:i w:val="false"/>
          <w:color w:val="000000"/>
          <w:sz w:val="28"/>
        </w:rPr>
        <w:t>
      2-1 тармағымен толықтырылсын:
</w:t>
      </w:r>
      <w:r>
        <w:br/>
      </w:r>
      <w:r>
        <w:rPr>
          <w:rFonts w:ascii="Times New Roman"/>
          <w:b w:val="false"/>
          <w:i w:val="false"/>
          <w:color w:val="000000"/>
          <w:sz w:val="28"/>
        </w:rPr>
        <w:t>
      "2008 жылғa облыстың аудандары мен қалаларының бюджеттеріне әлеуметтік салықтан кірістерді бөлу нормативтері төменгідегі көлемде белгіленсін:
</w:t>
      </w:r>
      <w:r>
        <w:br/>
      </w:r>
      <w:r>
        <w:rPr>
          <w:rFonts w:ascii="Times New Roman"/>
          <w:b w:val="false"/>
          <w:i w:val="false"/>
          <w:color w:val="000000"/>
          <w:sz w:val="28"/>
        </w:rPr>
        <w:t>
      Алакөл ауданы - 3 %, Көксу ауданы - 10 %, Панфилов ауданы - 17 %, Райымбек ауданы - 2 %,  Сарқан ауданы -  13 %,  Ұйғыр ауданы - 12 %, Қапшағай - 37 % , Талдықорған қаласы - 2 %";
</w:t>
      </w:r>
    </w:p>
    <w:p>
      <w:pPr>
        <w:spacing w:after="0"/>
        <w:ind w:left="0"/>
        <w:jc w:val="both"/>
      </w:pPr>
      <w:r>
        <w:rPr>
          <w:rFonts w:ascii="Times New Roman"/>
          <w:b w:val="false"/>
          <w:i w:val="false"/>
          <w:color w:val="000000"/>
          <w:sz w:val="28"/>
        </w:rPr>
        <w:t>
</w:t>
      </w:r>
      <w:r>
        <w:rPr>
          <w:rFonts w:ascii="Times New Roman"/>
          <w:b w:val="false"/>
          <w:i w:val="false"/>
          <w:color w:val="000000"/>
          <w:sz w:val="28"/>
        </w:rPr>
        <w:t>
      5-1 тармағымен толықтырылсын:
</w:t>
      </w:r>
      <w:r>
        <w:br/>
      </w:r>
      <w:r>
        <w:rPr>
          <w:rFonts w:ascii="Times New Roman"/>
          <w:b w:val="false"/>
          <w:i w:val="false"/>
          <w:color w:val="000000"/>
          <w:sz w:val="28"/>
        </w:rPr>
        <w:t>
      "мемлекеттік білім беру тапсырысы негізінде техникалық және кәсіптік орта білімнен кейінгі білім беру ұйымдарында білім алушыларға стипендиялар төлеуге - 9817 мың теңге, оның ішінде:
</w:t>
      </w:r>
      <w:r>
        <w:br/>
      </w:r>
      <w:r>
        <w:rPr>
          <w:rFonts w:ascii="Times New Roman"/>
          <w:b w:val="false"/>
          <w:i w:val="false"/>
          <w:color w:val="000000"/>
          <w:sz w:val="28"/>
        </w:rPr>
        <w:t>
      білім беруге - 8821 мың теңге;
</w:t>
      </w:r>
      <w:r>
        <w:br/>
      </w:r>
      <w:r>
        <w:rPr>
          <w:rFonts w:ascii="Times New Roman"/>
          <w:b w:val="false"/>
          <w:i w:val="false"/>
          <w:color w:val="000000"/>
          <w:sz w:val="28"/>
        </w:rPr>
        <w:t>
      денсаулық сақтауға - 996 мың теңге";
</w:t>
      </w:r>
    </w:p>
    <w:p>
      <w:pPr>
        <w:spacing w:after="0"/>
        <w:ind w:left="0"/>
        <w:jc w:val="both"/>
      </w:pPr>
      <w:r>
        <w:rPr>
          <w:rFonts w:ascii="Times New Roman"/>
          <w:b w:val="false"/>
          <w:i w:val="false"/>
          <w:color w:val="000000"/>
          <w:sz w:val="28"/>
        </w:rPr>
        <w:t>
</w:t>
      </w:r>
      <w:r>
        <w:rPr>
          <w:rFonts w:ascii="Times New Roman"/>
          <w:b w:val="false"/>
          <w:i w:val="false"/>
          <w:color w:val="000000"/>
          <w:sz w:val="28"/>
        </w:rPr>
        <w:t>
      7 тармақта "2008-2009 оқу жылында облыс әкімінің гранты бойынша оқитын балаларға төлеуге 3359 мың теңге" деген сөздер толықтырылсын;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9 тармақтағы:
</w:t>
      </w:r>
      <w:r>
        <w:br/>
      </w:r>
      <w:r>
        <w:rPr>
          <w:rFonts w:ascii="Times New Roman"/>
          <w:b w:val="false"/>
          <w:i w:val="false"/>
          <w:color w:val="000000"/>
          <w:sz w:val="28"/>
        </w:rPr>
        <w:t>
      "1088800" саны "1288752"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10 тармақтағы:
</w:t>
      </w:r>
      <w:r>
        <w:br/>
      </w:r>
      <w:r>
        <w:rPr>
          <w:rFonts w:ascii="Times New Roman"/>
          <w:b w:val="false"/>
          <w:i w:val="false"/>
          <w:color w:val="000000"/>
          <w:sz w:val="28"/>
        </w:rPr>
        <w:t>
      "11334404" саны "11899659"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11 тармақтағы:
</w:t>
      </w:r>
      <w:r>
        <w:br/>
      </w:r>
      <w:r>
        <w:rPr>
          <w:rFonts w:ascii="Times New Roman"/>
          <w:b w:val="false"/>
          <w:i w:val="false"/>
          <w:color w:val="000000"/>
          <w:sz w:val="28"/>
        </w:rPr>
        <w:t>
      "1469489" саны "1470301"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12 тармақтағы:
</w:t>
      </w:r>
      <w:r>
        <w:br/>
      </w:r>
      <w:r>
        <w:rPr>
          <w:rFonts w:ascii="Times New Roman"/>
          <w:b w:val="false"/>
          <w:i w:val="false"/>
          <w:color w:val="000000"/>
          <w:sz w:val="28"/>
        </w:rPr>
        <w:t>
      "66754" саны "79144"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16 тармақтағы:
</w:t>
      </w:r>
      <w:r>
        <w:br/>
      </w:r>
      <w:r>
        <w:rPr>
          <w:rFonts w:ascii="Times New Roman"/>
          <w:b w:val="false"/>
          <w:i w:val="false"/>
          <w:color w:val="000000"/>
          <w:sz w:val="28"/>
        </w:rPr>
        <w:t>
      "2375020" саны "2524697"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17 тармақтағы:
</w:t>
      </w:r>
      <w:r>
        <w:br/>
      </w:r>
      <w:r>
        <w:rPr>
          <w:rFonts w:ascii="Times New Roman"/>
          <w:b w:val="false"/>
          <w:i w:val="false"/>
          <w:color w:val="000000"/>
          <w:sz w:val="28"/>
        </w:rPr>
        <w:t>
      "451764" саны "454013"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18 тармақтағы:
</w:t>
      </w:r>
      <w:r>
        <w:br/>
      </w:r>
      <w:r>
        <w:rPr>
          <w:rFonts w:ascii="Times New Roman"/>
          <w:b w:val="false"/>
          <w:i w:val="false"/>
          <w:color w:val="000000"/>
          <w:sz w:val="28"/>
        </w:rPr>
        <w:t>
      "4217624" саны "4450954" санына ауыстырылсын.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Көрсетілген шешімнің 1 қосымшасы осы шешімнің 1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 Көрсетілген шешімнің 3 қосымшасы осы шешімнің 2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4. Көрсетілген шешімнің 4 қосымшасы осы шешімнің 3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 Көрсетілген шешімнің 5 қосымшасы осы шешімнің 4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6. Көрсетілген шешімнің 6 қосымшасы осы шешімнің 5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 Көрсетілген шешімнің 7 қосымшасы осы шешімнің 6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 Көрсетілген шешімнің 8 қосымшасы осы шешімнің 7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Көрсетілген шешімнің 10 қосымшасы осы шешімнің 8 қосымшасына сәйкес жаңа редакцияда баяндалсын.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 Осы шешім 2008 жылғы 1 қаңтардан бастап қолданысқа енеді.
</w:t>
      </w:r>
    </w:p>
    <w:p>
      <w:pPr>
        <w:spacing w:after="0"/>
        <w:ind w:left="0"/>
        <w:jc w:val="both"/>
      </w:pPr>
      <w:r>
        <w:rPr>
          <w:rFonts w:ascii="Times New Roman"/>
          <w:b w:val="false"/>
          <w:i w:val="false"/>
          <w:color w:val="000000"/>
          <w:sz w:val="28"/>
        </w:rPr>
        <w:t>
</w:t>
      </w:r>
      <w:r>
        <w:rPr>
          <w:rFonts w:ascii="Times New Roman"/>
          <w:b w:val="false"/>
          <w:i/>
          <w:color w:val="000000"/>
          <w:sz w:val="28"/>
        </w:rPr>
        <w:t>
      Облыстық мәслихат                    Облыстық мәслихаттың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сессиясының төрағасы                       хатшысы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___________ Қ.Нүсіпов                 ___________ А.Сыдық
</w:t>
      </w:r>
      <w:r>
        <w:rPr>
          <w:rFonts w:ascii="Times New Roman"/>
          <w:b w:val="false"/>
          <w:i w:val="false"/>
          <w:color w:val="000000"/>
          <w:sz w:val="28"/>
        </w:rPr>
        <w:t>
</w:t>
      </w:r>
    </w:p>
    <w:p>
      <w:pPr>
        <w:spacing w:after="0"/>
        <w:ind w:left="0"/>
        <w:jc w:val="both"/>
      </w:pPr>
      <w:r>
        <w:rPr>
          <w:rFonts w:ascii="Times New Roman"/>
          <w:b w:val="false"/>
          <w:i w:val="false"/>
          <w:color w:val="000000"/>
          <w:sz w:val="28"/>
        </w:rPr>
        <w:t>
      КЕЛІСІЛГЕН:
</w:t>
      </w:r>
      <w:r>
        <w:br/>
      </w:r>
      <w:r>
        <w:rPr>
          <w:rFonts w:ascii="Times New Roman"/>
          <w:b w:val="false"/>
          <w:i w:val="false"/>
          <w:color w:val="000000"/>
          <w:sz w:val="28"/>
        </w:rPr>
        <w:t>
      Облыстық экономика және бюджеттік
</w:t>
      </w:r>
      <w:r>
        <w:br/>
      </w:r>
      <w:r>
        <w:rPr>
          <w:rFonts w:ascii="Times New Roman"/>
          <w:b w:val="false"/>
          <w:i w:val="false"/>
          <w:color w:val="000000"/>
          <w:sz w:val="28"/>
        </w:rPr>
        <w:t>
      жоспарлау басқармасының бастығы
</w:t>
      </w:r>
      <w:r>
        <w:br/>
      </w:r>
      <w:r>
        <w:rPr>
          <w:rFonts w:ascii="Times New Roman"/>
          <w:b w:val="false"/>
          <w:i w:val="false"/>
          <w:color w:val="000000"/>
          <w:sz w:val="28"/>
        </w:rPr>
        <w:t>
      Қадыр Қасымбекұлы Тәжібаев
</w:t>
      </w:r>
      <w:r>
        <w:br/>
      </w:r>
      <w:r>
        <w:rPr>
          <w:rFonts w:ascii="Times New Roman"/>
          <w:b w:val="false"/>
          <w:i w:val="false"/>
          <w:color w:val="000000"/>
          <w:sz w:val="28"/>
        </w:rPr>
        <w:t>
      2008 жылғы "15" шілде
</w:t>
      </w:r>
    </w:p>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1 қосымша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Алматы облысының 2008 жылға арналған облыстық бюджеті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0"/>
        <w:gridCol w:w="705"/>
        <w:gridCol w:w="759"/>
        <w:gridCol w:w="7875"/>
        <w:gridCol w:w="3041"/>
      </w:tblGrid>
      <w:tr>
        <w:trPr>
          <w:trHeight w:val="30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Атауы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15"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сынып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15"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 Кірістер
</w:t>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103162761
</w:t>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сімдер
</w:t>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17748944
</w:t>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Табыс салығы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8769063
</w:t>
            </w:r>
          </w:p>
        </w:tc>
      </w:tr>
      <w:tr>
        <w:trPr>
          <w:trHeight w:val="36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Жеке табыс салығы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8769063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Әлеуметтiк салық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8184249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салық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8184249
</w:t>
            </w:r>
          </w:p>
        </w:tc>
      </w:tr>
      <w:tr>
        <w:trPr>
          <w:trHeight w:val="66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Тауарларға, жұмыстарға және қызметтер
</w:t>
            </w:r>
            <w:r>
              <w:br/>
            </w:r>
            <w:r>
              <w:rPr>
                <w:rFonts w:ascii="Times New Roman"/>
                <w:b w:val="false"/>
                <w:i w:val="false"/>
                <w:color w:val="000000"/>
                <w:sz w:val="20"/>
              </w:rPr>
              <w:t>
көрсетуге
</w:t>
            </w:r>
            <w:r>
              <w:br/>
            </w:r>
            <w:r>
              <w:rPr>
                <w:rFonts w:ascii="Times New Roman"/>
                <w:b w:val="false"/>
                <w:i w:val="false"/>
                <w:color w:val="000000"/>
                <w:sz w:val="20"/>
              </w:rPr>
              <w:t>
салынатын iшкi салықтар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795632
</w:t>
            </w:r>
          </w:p>
        </w:tc>
      </w:tr>
      <w:tr>
        <w:trPr>
          <w:trHeight w:val="66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және басқа ресурстарды
</w:t>
            </w:r>
            <w:r>
              <w:br/>
            </w:r>
            <w:r>
              <w:rPr>
                <w:rFonts w:ascii="Times New Roman"/>
                <w:b w:val="false"/>
                <w:i w:val="false"/>
                <w:color w:val="000000"/>
                <w:sz w:val="20"/>
              </w:rPr>
              <w:t>
пайдаланғаны үшiн түсетiн
</w:t>
            </w:r>
            <w:r>
              <w:br/>
            </w:r>
            <w:r>
              <w:rPr>
                <w:rFonts w:ascii="Times New Roman"/>
                <w:b w:val="false"/>
                <w:i w:val="false"/>
                <w:color w:val="000000"/>
                <w:sz w:val="20"/>
              </w:rPr>
              <w:t>
түсiмдер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795632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емес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сiмдер
</w:t>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26149
</w:t>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меншігінен түсетін түсімдер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1964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 меншігіндегі мүлікті
</w:t>
            </w:r>
            <w:r>
              <w:br/>
            </w:r>
            <w:r>
              <w:rPr>
                <w:rFonts w:ascii="Times New Roman"/>
                <w:b w:val="false"/>
                <w:i w:val="false"/>
                <w:color w:val="000000"/>
                <w:sz w:val="20"/>
              </w:rPr>
              <w:t>
жалға беруден түсетін кірістер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1964
</w:t>
            </w:r>
          </w:p>
        </w:tc>
      </w:tr>
      <w:tr>
        <w:trPr>
          <w:trHeight w:val="66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берілген
</w:t>
            </w:r>
            <w:r>
              <w:br/>
            </w:r>
            <w:r>
              <w:rPr>
                <w:rFonts w:ascii="Times New Roman"/>
                <w:b w:val="false"/>
                <w:i w:val="false"/>
                <w:color w:val="000000"/>
                <w:sz w:val="20"/>
              </w:rPr>
              <w:t>
кредиттер бойынша сыйақылар (мүдделер)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189
</w:t>
            </w:r>
          </w:p>
        </w:tc>
      </w:tr>
      <w:tr>
        <w:trPr>
          <w:trHeight w:val="165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сондай-ақ Қазақстан
</w:t>
            </w:r>
            <w:r>
              <w:br/>
            </w:r>
            <w:r>
              <w:rPr>
                <w:rFonts w:ascii="Times New Roman"/>
                <w:b w:val="false"/>
                <w:i w:val="false"/>
                <w:color w:val="000000"/>
                <w:sz w:val="20"/>
              </w:rPr>
              <w:t>
Республикасы Ұлттық Банкінің бюджетінен
</w:t>
            </w:r>
            <w:r>
              <w:br/>
            </w:r>
            <w:r>
              <w:rPr>
                <w:rFonts w:ascii="Times New Roman"/>
                <w:b w:val="false"/>
                <w:i w:val="false"/>
                <w:color w:val="000000"/>
                <w:sz w:val="20"/>
              </w:rPr>
              <w:t>
(шығыстар сметасынан) ұсталатын және
</w:t>
            </w:r>
            <w:r>
              <w:br/>
            </w:r>
            <w:r>
              <w:rPr>
                <w:rFonts w:ascii="Times New Roman"/>
                <w:b w:val="false"/>
                <w:i w:val="false"/>
                <w:color w:val="000000"/>
                <w:sz w:val="20"/>
              </w:rPr>
              <w:t>
қаржыландырылатын мемлекеттік мекемелер
</w:t>
            </w:r>
            <w:r>
              <w:br/>
            </w:r>
            <w:r>
              <w:rPr>
                <w:rFonts w:ascii="Times New Roman"/>
                <w:b w:val="false"/>
                <w:i w:val="false"/>
                <w:color w:val="000000"/>
                <w:sz w:val="20"/>
              </w:rPr>
              <w:t>
салатын айыппұлдар, өсімпұлдар,
</w:t>
            </w:r>
            <w:r>
              <w:br/>
            </w:r>
            <w:r>
              <w:rPr>
                <w:rFonts w:ascii="Times New Roman"/>
                <w:b w:val="false"/>
                <w:i w:val="false"/>
                <w:color w:val="000000"/>
                <w:sz w:val="20"/>
              </w:rPr>
              <w:t>
санкциялар, өндіріп алулар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8884
</w:t>
            </w:r>
          </w:p>
        </w:tc>
      </w:tr>
      <w:tr>
        <w:trPr>
          <w:trHeight w:val="165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қаржыландырылатын, сондай-ақ Қазақстан
</w:t>
            </w:r>
            <w:r>
              <w:br/>
            </w:r>
            <w:r>
              <w:rPr>
                <w:rFonts w:ascii="Times New Roman"/>
                <w:b w:val="false"/>
                <w:i w:val="false"/>
                <w:color w:val="000000"/>
                <w:sz w:val="20"/>
              </w:rPr>
              <w:t>
Республикасы Ұлттық Банкінің бюджетінен
</w:t>
            </w:r>
            <w:r>
              <w:br/>
            </w:r>
            <w:r>
              <w:rPr>
                <w:rFonts w:ascii="Times New Roman"/>
                <w:b w:val="false"/>
                <w:i w:val="false"/>
                <w:color w:val="000000"/>
                <w:sz w:val="20"/>
              </w:rPr>
              <w:t>
(шығыстар сметасынан) ұсталатын және
</w:t>
            </w:r>
            <w:r>
              <w:br/>
            </w:r>
            <w:r>
              <w:rPr>
                <w:rFonts w:ascii="Times New Roman"/>
                <w:b w:val="false"/>
                <w:i w:val="false"/>
                <w:color w:val="000000"/>
                <w:sz w:val="20"/>
              </w:rPr>
              <w:t>
қаржыландырылатын мемлекеттік мекемелер
</w:t>
            </w:r>
            <w:r>
              <w:br/>
            </w:r>
            <w:r>
              <w:rPr>
                <w:rFonts w:ascii="Times New Roman"/>
                <w:b w:val="false"/>
                <w:i w:val="false"/>
                <w:color w:val="000000"/>
                <w:sz w:val="20"/>
              </w:rPr>
              <w:t>
салатын айыппұлдар, өсімпұлдар,
</w:t>
            </w:r>
            <w:r>
              <w:br/>
            </w:r>
            <w:r>
              <w:rPr>
                <w:rFonts w:ascii="Times New Roman"/>
                <w:b w:val="false"/>
                <w:i w:val="false"/>
                <w:color w:val="000000"/>
                <w:sz w:val="20"/>
              </w:rPr>
              <w:t>
санкциялар, өндіріп алулар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8884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06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15112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Басқа да салықтық емес түсiмдер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15112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Негізгі капиталды сатудан түсетін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сімдер
</w:t>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8000
</w:t>
            </w:r>
            <w:r>
              <w:rPr>
                <w:rFonts w:ascii="Times New Roman"/>
                <w:b w:val="false"/>
                <w:i w:val="false"/>
                <w:color w:val="000000"/>
                <w:sz w:val="20"/>
              </w:rPr>
              <w:t>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w:t>
            </w:r>
            <w:r>
              <w:br/>
            </w:r>
            <w:r>
              <w:rPr>
                <w:rFonts w:ascii="Times New Roman"/>
                <w:b w:val="false"/>
                <w:i w:val="false"/>
                <w:color w:val="000000"/>
                <w:sz w:val="20"/>
              </w:rPr>
              <w:t>
мемлекеттік мүлікті сату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мекемелерге бекітілген
</w:t>
            </w:r>
            <w:r>
              <w:br/>
            </w:r>
            <w:r>
              <w:rPr>
                <w:rFonts w:ascii="Times New Roman"/>
                <w:b w:val="false"/>
                <w:i w:val="false"/>
                <w:color w:val="000000"/>
                <w:sz w:val="20"/>
              </w:rPr>
              <w:t>
мемлекеттік мүлікті сату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8000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Трансферттерден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сетін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сімдер
</w:t>
            </w:r>
            <w:r>
              <w:rPr>
                <w:rFonts w:ascii="Times New Roman"/>
                <w:b w:val="false"/>
                <w:i w:val="false"/>
                <w:color w:val="000000"/>
                <w:sz w:val="20"/>
              </w:rPr>
              <w:t>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85379668
</w:t>
            </w:r>
            <w:r>
              <w:rPr>
                <w:rFonts w:ascii="Times New Roman"/>
                <w:b w:val="false"/>
                <w:i w:val="false"/>
                <w:color w:val="000000"/>
                <w:sz w:val="20"/>
              </w:rPr>
              <w:t>
</w:t>
            </w:r>
          </w:p>
        </w:tc>
      </w:tr>
      <w:tr>
        <w:trPr>
          <w:trHeight w:val="66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Төмен тұрған мемлекеттiк басқару
</w:t>
            </w:r>
            <w:r>
              <w:br/>
            </w:r>
            <w:r>
              <w:rPr>
                <w:rFonts w:ascii="Times New Roman"/>
                <w:b w:val="false"/>
                <w:i w:val="false"/>
                <w:color w:val="000000"/>
                <w:sz w:val="20"/>
              </w:rPr>
              <w:t>
органдарынан алынатын трансферттер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9929568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(қалалық) бюджеттерден
</w:t>
            </w:r>
            <w:r>
              <w:br/>
            </w:r>
            <w:r>
              <w:rPr>
                <w:rFonts w:ascii="Times New Roman"/>
                <w:b w:val="false"/>
                <w:i w:val="false"/>
                <w:color w:val="000000"/>
                <w:sz w:val="20"/>
              </w:rPr>
              <w:t>
трансферттер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9929568
</w:t>
            </w:r>
          </w:p>
        </w:tc>
      </w:tr>
      <w:tr>
        <w:trPr>
          <w:trHeight w:val="66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басқарудың жоғары тұрған
</w:t>
            </w:r>
            <w:r>
              <w:br/>
            </w:r>
            <w:r>
              <w:rPr>
                <w:rFonts w:ascii="Times New Roman"/>
                <w:b w:val="false"/>
                <w:i w:val="false"/>
                <w:color w:val="000000"/>
                <w:sz w:val="20"/>
              </w:rPr>
              <w:t>
органдарынан түсетiн трансферттер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75450100
</w:t>
            </w:r>
          </w:p>
        </w:tc>
      </w:tr>
      <w:tr>
        <w:trPr>
          <w:trHeight w:val="330" w:hRule="atLeast"/>
        </w:trPr>
        <w:tc>
          <w:tcPr>
            <w:tcW w:w="7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0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87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түсетiн
</w:t>
            </w:r>
            <w:r>
              <w:br/>
            </w:r>
            <w:r>
              <w:rPr>
                <w:rFonts w:ascii="Times New Roman"/>
                <w:b w:val="false"/>
                <w:i w:val="false"/>
                <w:color w:val="000000"/>
                <w:sz w:val="20"/>
              </w:rPr>
              <w:t>
трансферттер
</w:t>
            </w:r>
          </w:p>
        </w:tc>
        <w:tc>
          <w:tcPr>
            <w:tcW w:w="30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75450100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7"/>
        <w:gridCol w:w="959"/>
        <w:gridCol w:w="906"/>
        <w:gridCol w:w="1161"/>
        <w:gridCol w:w="6407"/>
        <w:gridCol w:w="2940"/>
      </w:tblGrid>
      <w:tr>
        <w:trPr>
          <w:trHeight w:val="31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бағдарламалардың әкiмшiсi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 
</w:t>
            </w:r>
            <w:r>
              <w:rPr>
                <w:rFonts w:ascii="Times New Roman"/>
                <w:b w:val="false"/>
                <w:i w:val="false"/>
                <w:color w:val="000000"/>
                <w:sz w:val="20"/>
              </w:rPr>
              <w:t>
</w:t>
            </w:r>
            <w:r>
              <w:rPr>
                <w:rFonts w:ascii="Times New Roman"/>
                <w:b/>
                <w:i w:val="false"/>
                <w:color w:val="000000"/>
                <w:sz w:val="20"/>
              </w:rPr>
              <w:t>
Шығындар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103744535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01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мемлекеттiк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1548957
</w:t>
            </w:r>
            <w:r>
              <w:rPr>
                <w:rFonts w:ascii="Times New Roman"/>
                <w:b w:val="false"/>
                <w:i w:val="false"/>
                <w:color w:val="000000"/>
                <w:sz w:val="20"/>
              </w:rPr>
              <w:t>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Мемлекеттiк бас
</w:t>
            </w:r>
            <w:r>
              <w:rPr>
                <w:rFonts w:ascii="Times New Roman"/>
                <w:b w:val="false"/>
                <w:i w:val="false"/>
                <w:color w:val="000000"/>
                <w:sz w:val="20"/>
              </w:rPr>
              <w:t>
</w:t>
            </w:r>
            <w:r>
              <w:rPr>
                <w:rFonts w:ascii="Times New Roman"/>
                <w:b/>
                <w:i w:val="false"/>
                <w:color w:val="000000"/>
                <w:sz w:val="20"/>
              </w:rPr>
              <w:t>
қарудың жалпы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функцияларын орындайтын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кiлдi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атқ
</w:t>
            </w:r>
            <w:r>
              <w:rPr>
                <w:rFonts w:ascii="Times New Roman"/>
                <w:b w:val="false"/>
                <w:i w:val="false"/>
                <w:color w:val="000000"/>
                <w:sz w:val="20"/>
              </w:rPr>
              <w:t>
</w:t>
            </w:r>
            <w:r>
              <w:rPr>
                <w:rFonts w:ascii="Times New Roman"/>
                <w:b/>
                <w:i w:val="false"/>
                <w:color w:val="000000"/>
                <w:sz w:val="20"/>
              </w:rPr>
              <w:t>
арушы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бас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 органдар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1235083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аппараты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33923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мәслихатының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33923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1201160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әкімнің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906336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203500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91324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аржылы
</w:t>
            </w:r>
            <w:r>
              <w:rPr>
                <w:rFonts w:ascii="Times New Roman"/>
                <w:b w:val="false"/>
                <w:i w:val="false"/>
                <w:color w:val="000000"/>
                <w:sz w:val="20"/>
              </w:rPr>
              <w:t>
</w:t>
            </w:r>
            <w:r>
              <w:rPr>
                <w:rFonts w:ascii="Times New Roman"/>
                <w:b/>
                <w:i w:val="false"/>
                <w:color w:val="000000"/>
                <w:sz w:val="20"/>
              </w:rPr>
              <w:t>
қ қ
</w:t>
            </w:r>
            <w:r>
              <w:rPr>
                <w:rFonts w:ascii="Times New Roman"/>
                <w:b w:val="false"/>
                <w:i w:val="false"/>
                <w:color w:val="000000"/>
                <w:sz w:val="20"/>
              </w:rPr>
              <w:t>
</w:t>
            </w:r>
            <w:r>
              <w:rPr>
                <w:rFonts w:ascii="Times New Roman"/>
                <w:b/>
                <w:i w:val="false"/>
                <w:color w:val="000000"/>
                <w:sz w:val="20"/>
              </w:rPr>
              <w:t>
ызмет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175120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175120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Қаржы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89499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Біржолғы талондарды
</w:t>
            </w:r>
            <w:r>
              <w:br/>
            </w:r>
            <w:r>
              <w:rPr>
                <w:rFonts w:ascii="Times New Roman"/>
                <w:b w:val="false"/>
                <w:i w:val="false"/>
                <w:color w:val="000000"/>
                <w:sz w:val="20"/>
              </w:rPr>
              <w:t>
беруді ұйымдастыру 
</w:t>
            </w:r>
            <w:r>
              <w:br/>
            </w:r>
            <w:r>
              <w:rPr>
                <w:rFonts w:ascii="Times New Roman"/>
                <w:b w:val="false"/>
                <w:i w:val="false"/>
                <w:color w:val="000000"/>
                <w:sz w:val="20"/>
              </w:rPr>
              <w:t>
және біржолға
</w:t>
            </w:r>
            <w:r>
              <w:br/>
            </w:r>
            <w:r>
              <w:rPr>
                <w:rFonts w:ascii="Times New Roman"/>
                <w:b w:val="false"/>
                <w:i w:val="false"/>
                <w:color w:val="000000"/>
                <w:sz w:val="20"/>
              </w:rPr>
              <w:t>
талондарды өткізуден түсетін
</w:t>
            </w:r>
            <w:r>
              <w:br/>
            </w:r>
            <w:r>
              <w:rPr>
                <w:rFonts w:ascii="Times New Roman"/>
                <w:b w:val="false"/>
                <w:i w:val="false"/>
                <w:color w:val="000000"/>
                <w:sz w:val="20"/>
              </w:rPr>
              <w:t>
сомаларды
</w:t>
            </w:r>
            <w:r>
              <w:br/>
            </w:r>
            <w:r>
              <w:rPr>
                <w:rFonts w:ascii="Times New Roman"/>
                <w:b w:val="false"/>
                <w:i w:val="false"/>
                <w:color w:val="000000"/>
                <w:sz w:val="20"/>
              </w:rPr>
              <w:t>
толық жиналуын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37465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меншікті
</w:t>
            </w:r>
            <w:r>
              <w:br/>
            </w:r>
            <w:r>
              <w:rPr>
                <w:rFonts w:ascii="Times New Roman"/>
                <w:b w:val="false"/>
                <w:i w:val="false"/>
                <w:color w:val="000000"/>
                <w:sz w:val="20"/>
              </w:rPr>
              <w:t>
жекешелендіруді ұйымдастыру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лынатын трансфертер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33156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Жоспарлау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статистикалы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118477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258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экономика және
</w:t>
            </w:r>
            <w:r>
              <w:br/>
            </w:r>
            <w:r>
              <w:rPr>
                <w:rFonts w:ascii="Times New Roman"/>
                <w:b w:val="false"/>
                <w:i w:val="false"/>
                <w:color w:val="000000"/>
                <w:sz w:val="20"/>
              </w:rPr>
              <w:t>
бюджеттік жоспарлау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118477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Экономика және бюджеттік
</w:t>
            </w:r>
            <w:r>
              <w:br/>
            </w:r>
            <w:r>
              <w:rPr>
                <w:rFonts w:ascii="Times New Roman"/>
                <w:b w:val="false"/>
                <w:i w:val="false"/>
                <w:color w:val="000000"/>
                <w:sz w:val="20"/>
              </w:rPr>
              <w:t>
жоспарлау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116098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лынатын трансфертер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2379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Жалпы сипаттағы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зге де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мемлекеттiк қызметтер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әкімінің аппараты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20277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w:t>
            </w:r>
            <w:r>
              <w:br/>
            </w:r>
            <w:r>
              <w:rPr>
                <w:rFonts w:ascii="Times New Roman"/>
                <w:b w:val="false"/>
                <w:i w:val="false"/>
                <w:color w:val="000000"/>
                <w:sz w:val="20"/>
              </w:rPr>
              <w:t>
қызметшілерді компьютерлік
</w:t>
            </w:r>
            <w:r>
              <w:br/>
            </w:r>
            <w:r>
              <w:rPr>
                <w:rFonts w:ascii="Times New Roman"/>
                <w:b w:val="false"/>
                <w:i w:val="false"/>
                <w:color w:val="000000"/>
                <w:sz w:val="20"/>
              </w:rPr>
              <w:t>
сауаттылыққа оқытуға аудандар
</w:t>
            </w:r>
            <w:r>
              <w:br/>
            </w:r>
            <w:r>
              <w:rPr>
                <w:rFonts w:ascii="Times New Roman"/>
                <w:b w:val="false"/>
                <w:i w:val="false"/>
                <w:color w:val="000000"/>
                <w:sz w:val="20"/>
              </w:rPr>
              <w:t>
(облыстық маңызы бар қалалар)
</w:t>
            </w:r>
            <w:r>
              <w:br/>
            </w:r>
            <w:r>
              <w:rPr>
                <w:rFonts w:ascii="Times New Roman"/>
                <w:b w:val="false"/>
                <w:i w:val="false"/>
                <w:color w:val="000000"/>
                <w:sz w:val="20"/>
              </w:rPr>
              <w:t>
бюджеттеріне берілетін нысаналы
</w:t>
            </w:r>
            <w:r>
              <w:br/>
            </w:r>
            <w:r>
              <w:rPr>
                <w:rFonts w:ascii="Times New Roman"/>
                <w:b w:val="false"/>
                <w:i w:val="false"/>
                <w:color w:val="000000"/>
                <w:sz w:val="20"/>
              </w:rPr>
              <w:t>
даму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20277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02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орғаныс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186679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скери мұ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таждар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42812
</w:t>
            </w:r>
            <w:r>
              <w:rPr>
                <w:rFonts w:ascii="Times New Roman"/>
                <w:b w:val="false"/>
                <w:i w:val="false"/>
                <w:color w:val="000000"/>
                <w:sz w:val="20"/>
              </w:rPr>
              <w:t>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дайындығы,
</w:t>
            </w:r>
            <w:r>
              <w:br/>
            </w:r>
            <w:r>
              <w:rPr>
                <w:rFonts w:ascii="Times New Roman"/>
                <w:b w:val="false"/>
                <w:i w:val="false"/>
                <w:color w:val="000000"/>
                <w:sz w:val="20"/>
              </w:rPr>
              <w:t>
азаматтық қорғаныс, авариялар
</w:t>
            </w:r>
            <w:r>
              <w:br/>
            </w:r>
            <w:r>
              <w:rPr>
                <w:rFonts w:ascii="Times New Roman"/>
                <w:b w:val="false"/>
                <w:i w:val="false"/>
                <w:color w:val="000000"/>
                <w:sz w:val="20"/>
              </w:rPr>
              <w:t>
мен табиғи апаттардың алдын
</w:t>
            </w:r>
            <w:r>
              <w:br/>
            </w:r>
            <w:r>
              <w:rPr>
                <w:rFonts w:ascii="Times New Roman"/>
                <w:b w:val="false"/>
                <w:i w:val="false"/>
                <w:color w:val="000000"/>
                <w:sz w:val="20"/>
              </w:rPr>
              <w:t>
алуды және жоюды ұйымдастыру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42812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Жалпыға бірдей әскери міндетті
</w:t>
            </w:r>
            <w:r>
              <w:br/>
            </w:r>
            <w:r>
              <w:rPr>
                <w:rFonts w:ascii="Times New Roman"/>
                <w:b w:val="false"/>
                <w:i w:val="false"/>
                <w:color w:val="000000"/>
                <w:sz w:val="20"/>
              </w:rPr>
              <w:t>
атқару шеңберіндегі іс-шаралар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12860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Аумақтық қорғанысты дайындау
</w:t>
            </w:r>
            <w:r>
              <w:br/>
            </w:r>
            <w:r>
              <w:rPr>
                <w:rFonts w:ascii="Times New Roman"/>
                <w:b w:val="false"/>
                <w:i w:val="false"/>
                <w:color w:val="000000"/>
                <w:sz w:val="20"/>
              </w:rPr>
              <w:t>
және облыстық ауқымдағы
</w:t>
            </w:r>
            <w:r>
              <w:br/>
            </w:r>
            <w:r>
              <w:rPr>
                <w:rFonts w:ascii="Times New Roman"/>
                <w:b w:val="false"/>
                <w:i w:val="false"/>
                <w:color w:val="000000"/>
                <w:sz w:val="20"/>
              </w:rPr>
              <w:t>
умақтық қорғаныс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29952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тенше жағдайлар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жөнiндегi жұмыстарды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ұйымдастыру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143867
</w:t>
            </w:r>
            <w:r>
              <w:rPr>
                <w:rFonts w:ascii="Times New Roman"/>
                <w:b w:val="false"/>
                <w:i w:val="false"/>
                <w:color w:val="000000"/>
                <w:sz w:val="20"/>
              </w:rPr>
              <w:t>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жұмылдыру
</w:t>
            </w:r>
            <w:r>
              <w:br/>
            </w:r>
            <w:r>
              <w:rPr>
                <w:rFonts w:ascii="Times New Roman"/>
                <w:b w:val="false"/>
                <w:i w:val="false"/>
                <w:color w:val="000000"/>
                <w:sz w:val="20"/>
              </w:rPr>
              <w:t>
дайындығы, азаматтық
</w:t>
            </w:r>
            <w:r>
              <w:br/>
            </w:r>
            <w:r>
              <w:rPr>
                <w:rFonts w:ascii="Times New Roman"/>
                <w:b w:val="false"/>
                <w:i w:val="false"/>
                <w:color w:val="000000"/>
                <w:sz w:val="20"/>
              </w:rPr>
              <w:t>
қорғаныс, авариялар
</w:t>
            </w:r>
            <w:r>
              <w:br/>
            </w:r>
            <w:r>
              <w:rPr>
                <w:rFonts w:ascii="Times New Roman"/>
                <w:b w:val="false"/>
                <w:i w:val="false"/>
                <w:color w:val="000000"/>
                <w:sz w:val="20"/>
              </w:rPr>
              <w:t>
мен табиғи апаттардың
</w:t>
            </w:r>
            <w:r>
              <w:br/>
            </w:r>
            <w:r>
              <w:rPr>
                <w:rFonts w:ascii="Times New Roman"/>
                <w:b w:val="false"/>
                <w:i w:val="false"/>
                <w:color w:val="000000"/>
                <w:sz w:val="20"/>
              </w:rPr>
              <w:t>
алдын алуды және жоюды 
</w:t>
            </w:r>
            <w:r>
              <w:br/>
            </w:r>
            <w:r>
              <w:rPr>
                <w:rFonts w:ascii="Times New Roman"/>
                <w:b w:val="false"/>
                <w:i w:val="false"/>
                <w:color w:val="000000"/>
                <w:sz w:val="20"/>
              </w:rPr>
              <w:t>
ұйымдастыру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129239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Жұмылдыру
</w:t>
            </w:r>
            <w:r>
              <w:br/>
            </w:r>
            <w:r>
              <w:rPr>
                <w:rFonts w:ascii="Times New Roman"/>
                <w:b w:val="false"/>
                <w:i w:val="false"/>
                <w:color w:val="000000"/>
                <w:sz w:val="20"/>
              </w:rPr>
              <w:t>
дайындығы, азаматтық
</w:t>
            </w:r>
            <w:r>
              <w:br/>
            </w:r>
            <w:r>
              <w:rPr>
                <w:rFonts w:ascii="Times New Roman"/>
                <w:b w:val="false"/>
                <w:i w:val="false"/>
                <w:color w:val="000000"/>
                <w:sz w:val="20"/>
              </w:rPr>
              <w:t>
қорғаныс авариялар мен
</w:t>
            </w:r>
            <w:r>
              <w:br/>
            </w:r>
            <w:r>
              <w:rPr>
                <w:rFonts w:ascii="Times New Roman"/>
                <w:b w:val="false"/>
                <w:i w:val="false"/>
                <w:color w:val="000000"/>
                <w:sz w:val="20"/>
              </w:rPr>
              <w:t>
табиғи апаттардың
</w:t>
            </w:r>
            <w:r>
              <w:br/>
            </w:r>
            <w:r>
              <w:rPr>
                <w:rFonts w:ascii="Times New Roman"/>
                <w:b w:val="false"/>
                <w:i w:val="false"/>
                <w:color w:val="000000"/>
                <w:sz w:val="20"/>
              </w:rPr>
              <w:t>
алдын алуды және
</w:t>
            </w:r>
            <w:r>
              <w:br/>
            </w:r>
            <w:r>
              <w:rPr>
                <w:rFonts w:ascii="Times New Roman"/>
                <w:b w:val="false"/>
                <w:i w:val="false"/>
                <w:color w:val="000000"/>
                <w:sz w:val="20"/>
              </w:rPr>
              <w:t>
жоюды ұйымдастыру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w:t>
            </w:r>
            <w:r>
              <w:br/>
            </w:r>
            <w:r>
              <w:rPr>
                <w:rFonts w:ascii="Times New Roman"/>
                <w:b w:val="false"/>
                <w:i w:val="false"/>
                <w:color w:val="000000"/>
                <w:sz w:val="20"/>
              </w:rPr>
              <w:t>
қызметін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29598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жұмылдыру
</w:t>
            </w:r>
            <w:r>
              <w:br/>
            </w:r>
            <w:r>
              <w:rPr>
                <w:rFonts w:ascii="Times New Roman"/>
                <w:b w:val="false"/>
                <w:i w:val="false"/>
                <w:color w:val="000000"/>
                <w:sz w:val="20"/>
              </w:rPr>
              <w:t>
дайындығы
</w:t>
            </w:r>
            <w:r>
              <w:br/>
            </w:r>
            <w:r>
              <w:rPr>
                <w:rFonts w:ascii="Times New Roman"/>
                <w:b w:val="false"/>
                <w:i w:val="false"/>
                <w:color w:val="000000"/>
                <w:sz w:val="20"/>
              </w:rPr>
              <w:t>
және жұмылдыру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ауқымдағы
</w:t>
            </w:r>
            <w:r>
              <w:br/>
            </w:r>
            <w:r>
              <w:rPr>
                <w:rFonts w:ascii="Times New Roman"/>
                <w:b w:val="false"/>
                <w:i w:val="false"/>
                <w:color w:val="000000"/>
                <w:sz w:val="20"/>
              </w:rPr>
              <w:t>
төтенше жағдайлардың
</w:t>
            </w:r>
            <w:r>
              <w:br/>
            </w:r>
            <w:r>
              <w:rPr>
                <w:rFonts w:ascii="Times New Roman"/>
                <w:b w:val="false"/>
                <w:i w:val="false"/>
                <w:color w:val="000000"/>
                <w:sz w:val="20"/>
              </w:rPr>
              <w:t>
алдын алу және оларды
</w:t>
            </w:r>
            <w:r>
              <w:br/>
            </w:r>
            <w:r>
              <w:rPr>
                <w:rFonts w:ascii="Times New Roman"/>
                <w:b w:val="false"/>
                <w:i w:val="false"/>
                <w:color w:val="000000"/>
                <w:sz w:val="20"/>
              </w:rPr>
              <w:t>
жою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90196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w:t>
            </w:r>
            <w:r>
              <w:br/>
            </w:r>
            <w:r>
              <w:rPr>
                <w:rFonts w:ascii="Times New Roman"/>
                <w:b w:val="false"/>
                <w:i w:val="false"/>
                <w:color w:val="000000"/>
                <w:sz w:val="20"/>
              </w:rPr>
              <w:t>
инвестициялық
</w:t>
            </w:r>
            <w:r>
              <w:br/>
            </w:r>
            <w:r>
              <w:rPr>
                <w:rFonts w:ascii="Times New Roman"/>
                <w:b w:val="false"/>
                <w:i w:val="false"/>
                <w:color w:val="000000"/>
                <w:sz w:val="20"/>
              </w:rPr>
              <w:t>
жобалардың (бағдарлама-
</w:t>
            </w:r>
            <w:r>
              <w:br/>
            </w:r>
            <w:r>
              <w:rPr>
                <w:rFonts w:ascii="Times New Roman"/>
                <w:b w:val="false"/>
                <w:i w:val="false"/>
                <w:color w:val="000000"/>
                <w:sz w:val="20"/>
              </w:rPr>
              <w:t>
лардың) техникалық-
</w:t>
            </w:r>
            <w:r>
              <w:br/>
            </w:r>
            <w:r>
              <w:rPr>
                <w:rFonts w:ascii="Times New Roman"/>
                <w:b w:val="false"/>
                <w:i w:val="false"/>
                <w:color w:val="000000"/>
                <w:sz w:val="20"/>
              </w:rPr>
              <w:t>
экономикалық негіздеме-
</w:t>
            </w:r>
            <w:r>
              <w:br/>
            </w:r>
            <w:r>
              <w:rPr>
                <w:rFonts w:ascii="Times New Roman"/>
                <w:b w:val="false"/>
                <w:i w:val="false"/>
                <w:color w:val="000000"/>
                <w:sz w:val="20"/>
              </w:rPr>
              <w:t>
лерін әзірлеу және
</w:t>
            </w:r>
            <w:r>
              <w:br/>
            </w:r>
            <w:r>
              <w:rPr>
                <w:rFonts w:ascii="Times New Roman"/>
                <w:b w:val="false"/>
                <w:i w:val="false"/>
                <w:color w:val="000000"/>
                <w:sz w:val="20"/>
              </w:rPr>
              <w:t>
оларға сараптама жасау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14628
</w:t>
            </w:r>
          </w:p>
        </w:tc>
      </w:tr>
      <w:tr>
        <w:trPr>
          <w:trHeight w:val="103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 объектілерді
</w:t>
            </w:r>
            <w:r>
              <w:br/>
            </w:r>
            <w:r>
              <w:rPr>
                <w:rFonts w:ascii="Times New Roman"/>
                <w:b w:val="false"/>
                <w:i w:val="false"/>
                <w:color w:val="000000"/>
                <w:sz w:val="20"/>
              </w:rPr>
              <w:t>
және аумақтарды табиғи
</w:t>
            </w:r>
            <w:r>
              <w:br/>
            </w:r>
            <w:r>
              <w:rPr>
                <w:rFonts w:ascii="Times New Roman"/>
                <w:b w:val="false"/>
                <w:i w:val="false"/>
                <w:color w:val="000000"/>
                <w:sz w:val="20"/>
              </w:rPr>
              <w:t>
және дүлей зілзалардан
</w:t>
            </w:r>
            <w:r>
              <w:br/>
            </w:r>
            <w:r>
              <w:rPr>
                <w:rFonts w:ascii="Times New Roman"/>
                <w:b w:val="false"/>
                <w:i w:val="false"/>
                <w:color w:val="000000"/>
                <w:sz w:val="20"/>
              </w:rPr>
              <w:t>
инженерлік қорғау
</w:t>
            </w:r>
            <w:r>
              <w:br/>
            </w:r>
            <w:r>
              <w:rPr>
                <w:rFonts w:ascii="Times New Roman"/>
                <w:b w:val="false"/>
                <w:i w:val="false"/>
                <w:color w:val="000000"/>
                <w:sz w:val="20"/>
              </w:rPr>
              <w:t>
жөнінде жұмыстар
</w:t>
            </w:r>
            <w:r>
              <w:br/>
            </w:r>
            <w:r>
              <w:rPr>
                <w:rFonts w:ascii="Times New Roman"/>
                <w:b w:val="false"/>
                <w:i w:val="false"/>
                <w:color w:val="000000"/>
                <w:sz w:val="20"/>
              </w:rPr>
              <w:t>
жүргізу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14628
</w:t>
            </w:r>
          </w:p>
        </w:tc>
      </w:tr>
      <w:tr>
        <w:trPr>
          <w:trHeight w:val="6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03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оғамды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ртіп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ауіпсіздік
</w:t>
            </w:r>
            <w:r>
              <w:rPr>
                <w:rFonts w:ascii="Times New Roman"/>
                <w:b w:val="false"/>
                <w:i w:val="false"/>
                <w:color w:val="000000"/>
                <w:sz w:val="20"/>
              </w:rPr>
              <w:t>
</w:t>
            </w:r>
            <w:r>
              <w:rPr>
                <w:rFonts w:ascii="Times New Roman"/>
                <w:b/>
                <w:i w:val="false"/>
                <w:color w:val="000000"/>
                <w:sz w:val="20"/>
              </w:rPr>
              <w:t>
, құқ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сот,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ылмысты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ат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ару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ызметі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3260247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Құқ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r>
              <w:rPr>
                <w:rFonts w:ascii="Times New Roman"/>
                <w:b/>
                <w:i w:val="false"/>
                <w:color w:val="000000"/>
                <w:sz w:val="20"/>
              </w:rPr>
              <w:t>
қ қ
</w:t>
            </w:r>
            <w:r>
              <w:rPr>
                <w:rFonts w:ascii="Times New Roman"/>
                <w:b w:val="false"/>
                <w:i w:val="false"/>
                <w:color w:val="000000"/>
                <w:sz w:val="20"/>
              </w:rPr>
              <w:t>
</w:t>
            </w:r>
            <w:r>
              <w:rPr>
                <w:rFonts w:ascii="Times New Roman"/>
                <w:b/>
                <w:i w:val="false"/>
                <w:color w:val="000000"/>
                <w:sz w:val="20"/>
              </w:rPr>
              <w:t>
орғау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ызметi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3260247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w:t>
            </w:r>
            <w:r>
              <w:br/>
            </w:r>
            <w:r>
              <w:rPr>
                <w:rFonts w:ascii="Times New Roman"/>
                <w:b w:val="false"/>
                <w:i w:val="false"/>
                <w:color w:val="000000"/>
                <w:sz w:val="20"/>
              </w:rPr>
              <w:t>
қаржыландырылатын
</w:t>
            </w:r>
            <w:r>
              <w:br/>
            </w:r>
            <w:r>
              <w:rPr>
                <w:rFonts w:ascii="Times New Roman"/>
                <w:b w:val="false"/>
                <w:i w:val="false"/>
                <w:color w:val="000000"/>
                <w:sz w:val="20"/>
              </w:rPr>
              <w:t>
атқарушы ішкі істер
</w:t>
            </w:r>
            <w:r>
              <w:br/>
            </w:r>
            <w:r>
              <w:rPr>
                <w:rFonts w:ascii="Times New Roman"/>
                <w:b w:val="false"/>
                <w:i w:val="false"/>
                <w:color w:val="000000"/>
                <w:sz w:val="20"/>
              </w:rPr>
              <w:t>
органы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3102247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бюджеттен
</w:t>
            </w:r>
            <w:r>
              <w:br/>
            </w:r>
            <w:r>
              <w:rPr>
                <w:rFonts w:ascii="Times New Roman"/>
                <w:b w:val="false"/>
                <w:i w:val="false"/>
                <w:color w:val="000000"/>
                <w:sz w:val="20"/>
              </w:rPr>
              <w:t>
қаржыландырылатын атқарушы
</w:t>
            </w:r>
            <w:r>
              <w:br/>
            </w:r>
            <w:r>
              <w:rPr>
                <w:rFonts w:ascii="Times New Roman"/>
                <w:b w:val="false"/>
                <w:i w:val="false"/>
                <w:color w:val="000000"/>
                <w:sz w:val="20"/>
              </w:rPr>
              <w:t>
ішкі істер
</w:t>
            </w:r>
            <w:r>
              <w:br/>
            </w:r>
            <w:r>
              <w:rPr>
                <w:rFonts w:ascii="Times New Roman"/>
                <w:b w:val="false"/>
                <w:i w:val="false"/>
                <w:color w:val="000000"/>
                <w:sz w:val="20"/>
              </w:rPr>
              <w:t>
органының қызметін
</w:t>
            </w:r>
            <w:r>
              <w:br/>
            </w:r>
            <w:r>
              <w:rPr>
                <w:rFonts w:ascii="Times New Roman"/>
                <w:b w:val="false"/>
                <w:i w:val="false"/>
                <w:color w:val="000000"/>
                <w:sz w:val="20"/>
              </w:rPr>
              <w:t>
қамтамасыз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3028987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аумағында қоғамдық
</w:t>
            </w:r>
            <w:r>
              <w:br/>
            </w:r>
            <w:r>
              <w:rPr>
                <w:rFonts w:ascii="Times New Roman"/>
                <w:b w:val="false"/>
                <w:i w:val="false"/>
                <w:color w:val="000000"/>
                <w:sz w:val="20"/>
              </w:rPr>
              <w:t>
тәртiптi қорғау
</w:t>
            </w:r>
            <w:r>
              <w:br/>
            </w:r>
            <w:r>
              <w:rPr>
                <w:rFonts w:ascii="Times New Roman"/>
                <w:b w:val="false"/>
                <w:i w:val="false"/>
                <w:color w:val="000000"/>
                <w:sz w:val="20"/>
              </w:rPr>
              <w:t>
және қоғамдық қауiпсiздiктi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72060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Қоғамдық тәртіпті
</w:t>
            </w:r>
            <w:r>
              <w:br/>
            </w:r>
            <w:r>
              <w:rPr>
                <w:rFonts w:ascii="Times New Roman"/>
                <w:b w:val="false"/>
                <w:i w:val="false"/>
                <w:color w:val="000000"/>
                <w:sz w:val="20"/>
              </w:rPr>
              <w:t>
қорғауға қатысатын
</w:t>
            </w:r>
            <w:r>
              <w:br/>
            </w:r>
            <w:r>
              <w:rPr>
                <w:rFonts w:ascii="Times New Roman"/>
                <w:b w:val="false"/>
                <w:i w:val="false"/>
                <w:color w:val="000000"/>
                <w:sz w:val="20"/>
              </w:rPr>
              <w:t>
азаматтарды көтермелеу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істер органдарының
</w:t>
            </w:r>
            <w:r>
              <w:br/>
            </w:r>
            <w:r>
              <w:rPr>
                <w:rFonts w:ascii="Times New Roman"/>
                <w:b w:val="false"/>
                <w:i w:val="false"/>
                <w:color w:val="000000"/>
                <w:sz w:val="20"/>
              </w:rPr>
              <w:t>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158000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04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20037541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Бастауыш, негізгі 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жалпы орта білім беру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2497626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w:t>
            </w:r>
            <w:r>
              <w:br/>
            </w:r>
            <w:r>
              <w:rPr>
                <w:rFonts w:ascii="Times New Roman"/>
                <w:b w:val="false"/>
                <w:i w:val="false"/>
                <w:color w:val="000000"/>
                <w:sz w:val="20"/>
              </w:rPr>
              <w:t>
спорт басқармасы (бөлімі)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870131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Балаларға спорт бойынша қосымша 
</w:t>
            </w:r>
            <w:r>
              <w:br/>
            </w:r>
            <w:r>
              <w:rPr>
                <w:rFonts w:ascii="Times New Roman"/>
                <w:b w:val="false"/>
                <w:i w:val="false"/>
                <w:color w:val="000000"/>
                <w:sz w:val="20"/>
              </w:rPr>
              <w:t>
білім беру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735938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Мамандандырылған 
</w:t>
            </w:r>
            <w:r>
              <w:br/>
            </w:r>
            <w:r>
              <w:rPr>
                <w:rFonts w:ascii="Times New Roman"/>
                <w:b w:val="false"/>
                <w:i w:val="false"/>
                <w:color w:val="000000"/>
                <w:sz w:val="20"/>
              </w:rPr>
              <w:t>
бiлiм беру ұйымдарында
</w:t>
            </w:r>
            <w:r>
              <w:br/>
            </w:r>
            <w:r>
              <w:rPr>
                <w:rFonts w:ascii="Times New Roman"/>
                <w:b w:val="false"/>
                <w:i w:val="false"/>
                <w:color w:val="000000"/>
                <w:sz w:val="20"/>
              </w:rPr>
              <w:t>
спорттағы дарынды
</w:t>
            </w:r>
            <w:r>
              <w:br/>
            </w:r>
            <w:r>
              <w:rPr>
                <w:rFonts w:ascii="Times New Roman"/>
                <w:b w:val="false"/>
                <w:i w:val="false"/>
                <w:color w:val="000000"/>
                <w:sz w:val="20"/>
              </w:rPr>
              <w:t>
балаларға жалпы бiлiм
</w:t>
            </w:r>
            <w:r>
              <w:br/>
            </w:r>
            <w:r>
              <w:rPr>
                <w:rFonts w:ascii="Times New Roman"/>
                <w:b w:val="false"/>
                <w:i w:val="false"/>
                <w:color w:val="000000"/>
                <w:sz w:val="20"/>
              </w:rPr>
              <w:t>
беру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134193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w:t>
            </w:r>
            <w:r>
              <w:br/>
            </w:r>
            <w:r>
              <w:rPr>
                <w:rFonts w:ascii="Times New Roman"/>
                <w:b w:val="false"/>
                <w:i w:val="false"/>
                <w:color w:val="000000"/>
                <w:sz w:val="20"/>
              </w:rPr>
              <w:t>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1627495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Арнайы білім беретін
</w:t>
            </w:r>
            <w:r>
              <w:br/>
            </w:r>
            <w:r>
              <w:rPr>
                <w:rFonts w:ascii="Times New Roman"/>
                <w:b w:val="false"/>
                <w:i w:val="false"/>
                <w:color w:val="000000"/>
                <w:sz w:val="20"/>
              </w:rPr>
              <w:t>
оқу бағдарламалары бойынша
</w:t>
            </w:r>
            <w:r>
              <w:br/>
            </w:r>
            <w:r>
              <w:rPr>
                <w:rFonts w:ascii="Times New Roman"/>
                <w:b w:val="false"/>
                <w:i w:val="false"/>
                <w:color w:val="000000"/>
                <w:sz w:val="20"/>
              </w:rPr>
              <w:t>
жалпы білім
</w:t>
            </w:r>
            <w:r>
              <w:br/>
            </w:r>
            <w:r>
              <w:rPr>
                <w:rFonts w:ascii="Times New Roman"/>
                <w:b w:val="false"/>
                <w:i w:val="false"/>
                <w:color w:val="000000"/>
                <w:sz w:val="20"/>
              </w:rPr>
              <w:t>
беру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489035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Жаңадан іске қосылатын
</w:t>
            </w:r>
            <w:r>
              <w:br/>
            </w:r>
            <w:r>
              <w:rPr>
                <w:rFonts w:ascii="Times New Roman"/>
                <w:b w:val="false"/>
                <w:i w:val="false"/>
                <w:color w:val="000000"/>
                <w:sz w:val="20"/>
              </w:rPr>
              <w:t>
білім беру
</w:t>
            </w:r>
            <w:r>
              <w:br/>
            </w:r>
            <w:r>
              <w:rPr>
                <w:rFonts w:ascii="Times New Roman"/>
                <w:b w:val="false"/>
                <w:i w:val="false"/>
                <w:color w:val="000000"/>
                <w:sz w:val="20"/>
              </w:rPr>
              <w:t>
объектілерін ұстауға аудандар
</w:t>
            </w:r>
            <w:r>
              <w:br/>
            </w:r>
            <w:r>
              <w:rPr>
                <w:rFonts w:ascii="Times New Roman"/>
                <w:b w:val="false"/>
                <w:i w:val="false"/>
                <w:color w:val="000000"/>
                <w:sz w:val="20"/>
              </w:rPr>
              <w:t>
(облыстық маңызы
</w:t>
            </w:r>
            <w:r>
              <w:br/>
            </w:r>
            <w:r>
              <w:rPr>
                <w:rFonts w:ascii="Times New Roman"/>
                <w:b w:val="false"/>
                <w:i w:val="false"/>
                <w:color w:val="000000"/>
                <w:sz w:val="20"/>
              </w:rPr>
              <w:t>
бар қалалар)
</w:t>
            </w:r>
            <w:r>
              <w:br/>
            </w:r>
            <w:r>
              <w:rPr>
                <w:rFonts w:ascii="Times New Roman"/>
                <w:b w:val="false"/>
                <w:i w:val="false"/>
                <w:color w:val="000000"/>
                <w:sz w:val="20"/>
              </w:rPr>
              <w:t>
бюджеттеріне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202167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w:t>
            </w:r>
            <w:r>
              <w:br/>
            </w:r>
            <w:r>
              <w:rPr>
                <w:rFonts w:ascii="Times New Roman"/>
                <w:b w:val="false"/>
                <w:i w:val="false"/>
                <w:color w:val="000000"/>
                <w:sz w:val="20"/>
              </w:rPr>
              <w:t>
маңызы бар қалалар) бюджеттеріне
</w:t>
            </w:r>
            <w:r>
              <w:br/>
            </w:r>
            <w:r>
              <w:rPr>
                <w:rFonts w:ascii="Times New Roman"/>
                <w:b w:val="false"/>
                <w:i w:val="false"/>
                <w:color w:val="000000"/>
                <w:sz w:val="20"/>
              </w:rPr>
              <w:t>
білім беру саласында мемлекеттік
</w:t>
            </w:r>
            <w:r>
              <w:br/>
            </w:r>
            <w:r>
              <w:rPr>
                <w:rFonts w:ascii="Times New Roman"/>
                <w:b w:val="false"/>
                <w:i w:val="false"/>
                <w:color w:val="000000"/>
                <w:sz w:val="20"/>
              </w:rPr>
              <w:t>
жүйенің жаңа технологияларын
</w:t>
            </w:r>
            <w:r>
              <w:br/>
            </w:r>
            <w:r>
              <w:rPr>
                <w:rFonts w:ascii="Times New Roman"/>
                <w:b w:val="false"/>
                <w:i w:val="false"/>
                <w:color w:val="000000"/>
                <w:sz w:val="20"/>
              </w:rPr>
              <w:t>
енгізуге берілетін ағымдағы
</w:t>
            </w:r>
            <w:r>
              <w:br/>
            </w:r>
            <w:r>
              <w:rPr>
                <w:rFonts w:ascii="Times New Roman"/>
                <w:b w:val="false"/>
                <w:i w:val="false"/>
                <w:color w:val="000000"/>
                <w:sz w:val="20"/>
              </w:rPr>
              <w:t>
нысаналы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629235
</w:t>
            </w:r>
          </w:p>
        </w:tc>
      </w:tr>
      <w:tr>
        <w:trPr>
          <w:trHeight w:val="18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048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w:t>
            </w:r>
            <w:r>
              <w:br/>
            </w:r>
            <w:r>
              <w:rPr>
                <w:rFonts w:ascii="Times New Roman"/>
                <w:b w:val="false"/>
                <w:i w:val="false"/>
                <w:color w:val="000000"/>
                <w:sz w:val="20"/>
              </w:rPr>
              <w:t>
маңызы бар қалалардың)
</w:t>
            </w:r>
            <w:r>
              <w:br/>
            </w:r>
            <w:r>
              <w:rPr>
                <w:rFonts w:ascii="Times New Roman"/>
                <w:b w:val="false"/>
                <w:i w:val="false"/>
                <w:color w:val="000000"/>
                <w:sz w:val="20"/>
              </w:rPr>
              <w:t>
бюджеттеріне бастауыш, негізгі
</w:t>
            </w:r>
            <w:r>
              <w:br/>
            </w:r>
            <w:r>
              <w:rPr>
                <w:rFonts w:ascii="Times New Roman"/>
                <w:b w:val="false"/>
                <w:i w:val="false"/>
                <w:color w:val="000000"/>
                <w:sz w:val="20"/>
              </w:rPr>
              <w:t>
орта және жалпы орта білім
</w:t>
            </w:r>
            <w:r>
              <w:br/>
            </w:r>
            <w:r>
              <w:rPr>
                <w:rFonts w:ascii="Times New Roman"/>
                <w:b w:val="false"/>
                <w:i w:val="false"/>
                <w:color w:val="000000"/>
                <w:sz w:val="20"/>
              </w:rPr>
              <w:t>
беретін мемлекеттік
</w:t>
            </w:r>
            <w:r>
              <w:br/>
            </w:r>
            <w:r>
              <w:rPr>
                <w:rFonts w:ascii="Times New Roman"/>
                <w:b w:val="false"/>
                <w:i w:val="false"/>
                <w:color w:val="000000"/>
                <w:sz w:val="20"/>
              </w:rPr>
              <w:t>
мекемелердегі физика, химия,
</w:t>
            </w:r>
            <w:r>
              <w:br/>
            </w:r>
            <w:r>
              <w:rPr>
                <w:rFonts w:ascii="Times New Roman"/>
                <w:b w:val="false"/>
                <w:i w:val="false"/>
                <w:color w:val="000000"/>
                <w:sz w:val="20"/>
              </w:rPr>
              <w:t>
биология кабинеттерін оқу
</w:t>
            </w:r>
            <w:r>
              <w:br/>
            </w:r>
            <w:r>
              <w:rPr>
                <w:rFonts w:ascii="Times New Roman"/>
                <w:b w:val="false"/>
                <w:i w:val="false"/>
                <w:color w:val="000000"/>
                <w:sz w:val="20"/>
              </w:rPr>
              <w:t>
жабдығымен жарақтандыруға
</w:t>
            </w:r>
            <w:r>
              <w:br/>
            </w:r>
            <w:r>
              <w:rPr>
                <w:rFonts w:ascii="Times New Roman"/>
                <w:b w:val="false"/>
                <w:i w:val="false"/>
                <w:color w:val="000000"/>
                <w:sz w:val="20"/>
              </w:rPr>
              <w:t>
берілетін ағымдағы нысаналы
</w:t>
            </w:r>
            <w:r>
              <w:br/>
            </w:r>
            <w:r>
              <w:rPr>
                <w:rFonts w:ascii="Times New Roman"/>
                <w:b w:val="false"/>
                <w:i w:val="false"/>
                <w:color w:val="000000"/>
                <w:sz w:val="20"/>
              </w:rPr>
              <w:t>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168525
</w:t>
            </w:r>
          </w:p>
        </w:tc>
      </w:tr>
      <w:tr>
        <w:trPr>
          <w:trHeight w:val="160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058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Аудандардың (облыстық маңызы
</w:t>
            </w:r>
            <w:r>
              <w:br/>
            </w:r>
            <w:r>
              <w:rPr>
                <w:rFonts w:ascii="Times New Roman"/>
                <w:b w:val="false"/>
                <w:i w:val="false"/>
                <w:color w:val="000000"/>
                <w:sz w:val="20"/>
              </w:rPr>
              <w:t>
бар қалалардың) бюджеттеріне
</w:t>
            </w:r>
            <w:r>
              <w:br/>
            </w:r>
            <w:r>
              <w:rPr>
                <w:rFonts w:ascii="Times New Roman"/>
                <w:b w:val="false"/>
                <w:i w:val="false"/>
                <w:color w:val="000000"/>
                <w:sz w:val="20"/>
              </w:rPr>
              <w:t>
бастауыш, негізгі орта және
</w:t>
            </w:r>
            <w:r>
              <w:br/>
            </w:r>
            <w:r>
              <w:rPr>
                <w:rFonts w:ascii="Times New Roman"/>
                <w:b w:val="false"/>
                <w:i w:val="false"/>
                <w:color w:val="000000"/>
                <w:sz w:val="20"/>
              </w:rPr>
              <w:t>
жалпы орта білім беретін
</w:t>
            </w:r>
            <w:r>
              <w:br/>
            </w:r>
            <w:r>
              <w:rPr>
                <w:rFonts w:ascii="Times New Roman"/>
                <w:b w:val="false"/>
                <w:i w:val="false"/>
                <w:color w:val="000000"/>
                <w:sz w:val="20"/>
              </w:rPr>
              <w:t>
мемлекеттік мекемелерде
</w:t>
            </w:r>
            <w:r>
              <w:br/>
            </w:r>
            <w:r>
              <w:rPr>
                <w:rFonts w:ascii="Times New Roman"/>
                <w:b w:val="false"/>
                <w:i w:val="false"/>
                <w:color w:val="000000"/>
                <w:sz w:val="20"/>
              </w:rPr>
              <w:t>
лингафондық және мультимедиалық
</w:t>
            </w:r>
            <w:r>
              <w:br/>
            </w:r>
            <w:r>
              <w:rPr>
                <w:rFonts w:ascii="Times New Roman"/>
                <w:b w:val="false"/>
                <w:i w:val="false"/>
                <w:color w:val="000000"/>
                <w:sz w:val="20"/>
              </w:rPr>
              <w:t>
кабинеттер құруға берілетін
</w:t>
            </w:r>
            <w:r>
              <w:br/>
            </w:r>
            <w:r>
              <w:rPr>
                <w:rFonts w:ascii="Times New Roman"/>
                <w:b w:val="false"/>
                <w:i w:val="false"/>
                <w:color w:val="000000"/>
                <w:sz w:val="20"/>
              </w:rPr>
              <w:t>
ғымдағы нысаналы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138533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Техникалы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сіптік, орта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білімнен кейінгі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білім беру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2567995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83805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w:t>
            </w:r>
            <w:r>
              <w:br/>
            </w:r>
            <w:r>
              <w:rPr>
                <w:rFonts w:ascii="Times New Roman"/>
                <w:b w:val="false"/>
                <w:i w:val="false"/>
                <w:color w:val="000000"/>
                <w:sz w:val="20"/>
              </w:rPr>
              <w:t>
беру ұйымдарында мамандар
</w:t>
            </w:r>
            <w:r>
              <w:br/>
            </w:r>
            <w:r>
              <w:rPr>
                <w:rFonts w:ascii="Times New Roman"/>
                <w:b w:val="false"/>
                <w:i w:val="false"/>
                <w:color w:val="000000"/>
                <w:sz w:val="20"/>
              </w:rPr>
              <w:t>
даярлау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83805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2484190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Техникалық және кәсіптік білім
</w:t>
            </w:r>
            <w:r>
              <w:br/>
            </w:r>
            <w:r>
              <w:rPr>
                <w:rFonts w:ascii="Times New Roman"/>
                <w:b w:val="false"/>
                <w:i w:val="false"/>
                <w:color w:val="000000"/>
                <w:sz w:val="20"/>
              </w:rPr>
              <w:t>
беру ұйымдарында мамандар
</w:t>
            </w:r>
            <w:r>
              <w:br/>
            </w:r>
            <w:r>
              <w:rPr>
                <w:rFonts w:ascii="Times New Roman"/>
                <w:b w:val="false"/>
                <w:i w:val="false"/>
                <w:color w:val="000000"/>
                <w:sz w:val="20"/>
              </w:rPr>
              <w:t>
даярлау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2484190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Мамандарды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айта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даярлау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біліктіліктерін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арттыру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188886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16172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Кадрларының біліктілігін арттыру
</w:t>
            </w:r>
            <w:r>
              <w:br/>
            </w:r>
            <w:r>
              <w:rPr>
                <w:rFonts w:ascii="Times New Roman"/>
                <w:b w:val="false"/>
                <w:i w:val="false"/>
                <w:color w:val="000000"/>
                <w:sz w:val="20"/>
              </w:rPr>
              <w:t>
және оларды қайта даярлау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16172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172714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Кадрлардың біліктілігін арттыру
</w:t>
            </w:r>
            <w:r>
              <w:br/>
            </w:r>
            <w:r>
              <w:rPr>
                <w:rFonts w:ascii="Times New Roman"/>
                <w:b w:val="false"/>
                <w:i w:val="false"/>
                <w:color w:val="000000"/>
                <w:sz w:val="20"/>
              </w:rPr>
              <w:t>
және оларды қайта даярлау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172714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Бiлiм беру саласындағы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зге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 қызметтер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14783034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1426199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департаментінің 
</w:t>
            </w:r>
            <w:r>
              <w:br/>
            </w:r>
            <w:r>
              <w:rPr>
                <w:rFonts w:ascii="Times New Roman"/>
                <w:b w:val="false"/>
                <w:i w:val="false"/>
                <w:color w:val="000000"/>
                <w:sz w:val="20"/>
              </w:rPr>
              <w:t>
(басқармасының)
</w:t>
            </w:r>
            <w:r>
              <w:br/>
            </w:r>
            <w:r>
              <w:rPr>
                <w:rFonts w:ascii="Times New Roman"/>
                <w:b w:val="false"/>
                <w:i w:val="false"/>
                <w:color w:val="000000"/>
                <w:sz w:val="20"/>
              </w:rPr>
              <w:t>
қызметін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44595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жүйелер құру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6932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берудің
</w:t>
            </w:r>
            <w:r>
              <w:br/>
            </w:r>
            <w:r>
              <w:rPr>
                <w:rFonts w:ascii="Times New Roman"/>
                <w:b w:val="false"/>
                <w:i w:val="false"/>
                <w:color w:val="000000"/>
                <w:sz w:val="20"/>
              </w:rPr>
              <w:t>
мемлекеттік облыстық мекемелер 
</w:t>
            </w:r>
            <w:r>
              <w:br/>
            </w:r>
            <w:r>
              <w:rPr>
                <w:rFonts w:ascii="Times New Roman"/>
                <w:b w:val="false"/>
                <w:i w:val="false"/>
                <w:color w:val="000000"/>
                <w:sz w:val="20"/>
              </w:rPr>
              <w:t>
үшін оқулықтар мен
</w:t>
            </w:r>
            <w:r>
              <w:br/>
            </w:r>
            <w:r>
              <w:rPr>
                <w:rFonts w:ascii="Times New Roman"/>
                <w:b w:val="false"/>
                <w:i w:val="false"/>
                <w:color w:val="000000"/>
                <w:sz w:val="20"/>
              </w:rPr>
              <w:t>
оқу-әдiстемелiк
</w:t>
            </w:r>
            <w:r>
              <w:br/>
            </w:r>
            <w:r>
              <w:rPr>
                <w:rFonts w:ascii="Times New Roman"/>
                <w:b w:val="false"/>
                <w:i w:val="false"/>
                <w:color w:val="000000"/>
                <w:sz w:val="20"/>
              </w:rPr>
              <w:t>
кешендерді сатып алу
</w:t>
            </w:r>
            <w:r>
              <w:br/>
            </w:r>
            <w:r>
              <w:rPr>
                <w:rFonts w:ascii="Times New Roman"/>
                <w:b w:val="false"/>
                <w:i w:val="false"/>
                <w:color w:val="000000"/>
                <w:sz w:val="20"/>
              </w:rPr>
              <w:t>
және жеткізу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3364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ауқымда мектеп
</w:t>
            </w:r>
            <w:r>
              <w:br/>
            </w:r>
            <w:r>
              <w:rPr>
                <w:rFonts w:ascii="Times New Roman"/>
                <w:b w:val="false"/>
                <w:i w:val="false"/>
                <w:color w:val="000000"/>
                <w:sz w:val="20"/>
              </w:rPr>
              <w:t>
олимпиадаларын, мектептен тыс
</w:t>
            </w:r>
            <w:r>
              <w:br/>
            </w:r>
            <w:r>
              <w:rPr>
                <w:rFonts w:ascii="Times New Roman"/>
                <w:b w:val="false"/>
                <w:i w:val="false"/>
                <w:color w:val="000000"/>
                <w:sz w:val="20"/>
              </w:rPr>
              <w:t>
іс-шараларды және конкурстар
</w:t>
            </w:r>
            <w:r>
              <w:br/>
            </w:r>
            <w:r>
              <w:rPr>
                <w:rFonts w:ascii="Times New Roman"/>
                <w:b w:val="false"/>
                <w:i w:val="false"/>
                <w:color w:val="000000"/>
                <w:sz w:val="20"/>
              </w:rPr>
              <w:t>
өткізу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65987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Балалар мен жеткіншектердің
</w:t>
            </w:r>
            <w:r>
              <w:br/>
            </w:r>
            <w:r>
              <w:rPr>
                <w:rFonts w:ascii="Times New Roman"/>
                <w:b w:val="false"/>
                <w:i w:val="false"/>
                <w:color w:val="000000"/>
                <w:sz w:val="20"/>
              </w:rPr>
              <w:t>
психикалық денсаулығын зерттеу
</w:t>
            </w:r>
            <w:r>
              <w:br/>
            </w:r>
            <w:r>
              <w:rPr>
                <w:rFonts w:ascii="Times New Roman"/>
                <w:b w:val="false"/>
                <w:i w:val="false"/>
                <w:color w:val="000000"/>
                <w:sz w:val="20"/>
              </w:rPr>
              <w:t>
және халыққа психологиялық-
</w:t>
            </w:r>
            <w:r>
              <w:br/>
            </w:r>
            <w:r>
              <w:rPr>
                <w:rFonts w:ascii="Times New Roman"/>
                <w:b w:val="false"/>
                <w:i w:val="false"/>
                <w:color w:val="000000"/>
                <w:sz w:val="20"/>
              </w:rPr>
              <w:t>
медициналық-
</w:t>
            </w:r>
            <w:r>
              <w:br/>
            </w:r>
            <w:r>
              <w:rPr>
                <w:rFonts w:ascii="Times New Roman"/>
                <w:b w:val="false"/>
                <w:i w:val="false"/>
                <w:color w:val="000000"/>
                <w:sz w:val="20"/>
              </w:rPr>
              <w:t>
педагогикалық 
</w:t>
            </w:r>
            <w:r>
              <w:br/>
            </w:r>
            <w:r>
              <w:rPr>
                <w:rFonts w:ascii="Times New Roman"/>
                <w:b w:val="false"/>
                <w:i w:val="false"/>
                <w:color w:val="000000"/>
                <w:sz w:val="20"/>
              </w:rPr>
              <w:t>
консультациялық көмек
</w:t>
            </w:r>
            <w:r>
              <w:br/>
            </w:r>
            <w:r>
              <w:rPr>
                <w:rFonts w:ascii="Times New Roman"/>
                <w:b w:val="false"/>
                <w:i w:val="false"/>
                <w:color w:val="000000"/>
                <w:sz w:val="20"/>
              </w:rPr>
              <w:t>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66163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Дамуында проблемалары бар
</w:t>
            </w:r>
            <w:r>
              <w:br/>
            </w:r>
            <w:r>
              <w:rPr>
                <w:rFonts w:ascii="Times New Roman"/>
                <w:b w:val="false"/>
                <w:i w:val="false"/>
                <w:color w:val="000000"/>
                <w:sz w:val="20"/>
              </w:rPr>
              <w:t>
балалар мен жеткіншектердің
</w:t>
            </w:r>
            <w:r>
              <w:br/>
            </w:r>
            <w:r>
              <w:rPr>
                <w:rFonts w:ascii="Times New Roman"/>
                <w:b w:val="false"/>
                <w:i w:val="false"/>
                <w:color w:val="000000"/>
                <w:sz w:val="20"/>
              </w:rPr>
              <w:t>
оңалту және әлеуметтік бейімдеу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100941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w:t>
            </w:r>
            <w:r>
              <w:br/>
            </w:r>
            <w:r>
              <w:rPr>
                <w:rFonts w:ascii="Times New Roman"/>
                <w:b w:val="false"/>
                <w:i w:val="false"/>
                <w:color w:val="000000"/>
                <w:sz w:val="20"/>
              </w:rPr>
              <w:t>
трансфертер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913974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Электрондық үкімет шеңберінде
</w:t>
            </w:r>
            <w:r>
              <w:br/>
            </w:r>
            <w:r>
              <w:rPr>
                <w:rFonts w:ascii="Times New Roman"/>
                <w:b w:val="false"/>
                <w:i w:val="false"/>
                <w:color w:val="000000"/>
                <w:sz w:val="20"/>
              </w:rPr>
              <w:t>
адами капиталды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224243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13356835
</w:t>
            </w:r>
          </w:p>
        </w:tc>
      </w:tr>
      <w:tr>
        <w:trPr>
          <w:trHeight w:val="9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салуға
</w:t>
            </w:r>
            <w:r>
              <w:br/>
            </w:r>
            <w:r>
              <w:rPr>
                <w:rFonts w:ascii="Times New Roman"/>
                <w:b w:val="false"/>
                <w:i w:val="false"/>
                <w:color w:val="000000"/>
                <w:sz w:val="20"/>
              </w:rPr>
              <w:t>
және қайта жаңартуға аудандар
</w:t>
            </w:r>
            <w:r>
              <w:br/>
            </w:r>
            <w:r>
              <w:rPr>
                <w:rFonts w:ascii="Times New Roman"/>
                <w:b w:val="false"/>
                <w:i w:val="false"/>
                <w:color w:val="000000"/>
                <w:sz w:val="20"/>
              </w:rPr>
              <w:t>
(облыстық маңызы бар қалалар)
</w:t>
            </w:r>
            <w:r>
              <w:br/>
            </w:r>
            <w:r>
              <w:rPr>
                <w:rFonts w:ascii="Times New Roman"/>
                <w:b w:val="false"/>
                <w:i w:val="false"/>
                <w:color w:val="000000"/>
                <w:sz w:val="20"/>
              </w:rPr>
              <w:t>
бюджеттеріне берілетін нысаналы
</w:t>
            </w:r>
            <w:r>
              <w:br/>
            </w:r>
            <w:r>
              <w:rPr>
                <w:rFonts w:ascii="Times New Roman"/>
                <w:b w:val="false"/>
                <w:i w:val="false"/>
                <w:color w:val="000000"/>
                <w:sz w:val="20"/>
              </w:rPr>
              <w:t>
даму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11899659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Білім беру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96453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білім беру
</w:t>
            </w:r>
            <w:r>
              <w:br/>
            </w:r>
            <w:r>
              <w:rPr>
                <w:rFonts w:ascii="Times New Roman"/>
                <w:b w:val="false"/>
                <w:i w:val="false"/>
                <w:color w:val="000000"/>
                <w:sz w:val="20"/>
              </w:rPr>
              <w:t>
объектілерін сейсмикалық күшейту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1360723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05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са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тау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25350348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Кең бейiндi ауруханалар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7961761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7961761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Бастапқы медициналық-санитарлық
</w:t>
            </w:r>
            <w:r>
              <w:br/>
            </w:r>
            <w:r>
              <w:rPr>
                <w:rFonts w:ascii="Times New Roman"/>
                <w:b w:val="false"/>
                <w:i w:val="false"/>
                <w:color w:val="000000"/>
                <w:sz w:val="20"/>
              </w:rPr>
              <w:t>
көмек және денсаулық сақтау
</w:t>
            </w:r>
            <w:r>
              <w:br/>
            </w:r>
            <w:r>
              <w:rPr>
                <w:rFonts w:ascii="Times New Roman"/>
                <w:b w:val="false"/>
                <w:i w:val="false"/>
                <w:color w:val="000000"/>
                <w:sz w:val="20"/>
              </w:rPr>
              <w:t>
ұйымдары мамандарының жолдамасы
</w:t>
            </w:r>
            <w:r>
              <w:br/>
            </w:r>
            <w:r>
              <w:rPr>
                <w:rFonts w:ascii="Times New Roman"/>
                <w:b w:val="false"/>
                <w:i w:val="false"/>
                <w:color w:val="000000"/>
                <w:sz w:val="20"/>
              </w:rPr>
              <w:t>
бойынша стационарлық 
</w:t>
            </w:r>
            <w:r>
              <w:br/>
            </w:r>
            <w:r>
              <w:rPr>
                <w:rFonts w:ascii="Times New Roman"/>
                <w:b w:val="false"/>
                <w:i w:val="false"/>
                <w:color w:val="000000"/>
                <w:sz w:val="20"/>
              </w:rPr>
              <w:t>
медициналық көмек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7961761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Халы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тың денсаулығын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орғау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1448159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573494
</w:t>
            </w:r>
          </w:p>
        </w:tc>
      </w:tr>
      <w:tr>
        <w:trPr>
          <w:trHeight w:val="6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Жергiлiктi денсаулық сақтау
</w:t>
            </w:r>
            <w:r>
              <w:br/>
            </w:r>
            <w:r>
              <w:rPr>
                <w:rFonts w:ascii="Times New Roman"/>
                <w:b w:val="false"/>
                <w:i w:val="false"/>
                <w:color w:val="000000"/>
                <w:sz w:val="20"/>
              </w:rPr>
              <w:t>
ұйымдары үшiн қан, 
</w:t>
            </w:r>
            <w:r>
              <w:br/>
            </w:r>
            <w:r>
              <w:rPr>
                <w:rFonts w:ascii="Times New Roman"/>
                <w:b w:val="false"/>
                <w:i w:val="false"/>
                <w:color w:val="000000"/>
                <w:sz w:val="20"/>
              </w:rPr>
              <w:t>
оны құрамдас 
</w:t>
            </w:r>
            <w:r>
              <w:br/>
            </w:r>
            <w:r>
              <w:rPr>
                <w:rFonts w:ascii="Times New Roman"/>
                <w:b w:val="false"/>
                <w:i w:val="false"/>
                <w:color w:val="000000"/>
                <w:sz w:val="20"/>
              </w:rPr>
              <w:t>
бөліктері мен препараттарын
</w:t>
            </w:r>
            <w:r>
              <w:br/>
            </w:r>
            <w:r>
              <w:rPr>
                <w:rFonts w:ascii="Times New Roman"/>
                <w:b w:val="false"/>
                <w:i w:val="false"/>
                <w:color w:val="000000"/>
                <w:sz w:val="20"/>
              </w:rPr>
              <w:t>
өндiру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363866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Ана мен баланы қорғау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197970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Салауатты өмір 
</w:t>
            </w:r>
            <w:r>
              <w:br/>
            </w:r>
            <w:r>
              <w:rPr>
                <w:rFonts w:ascii="Times New Roman"/>
                <w:b w:val="false"/>
                <w:i w:val="false"/>
                <w:color w:val="000000"/>
                <w:sz w:val="20"/>
              </w:rPr>
              <w:t>
салтын насихаттау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Шолғыншы эпидемиологиялық
</w:t>
            </w:r>
            <w:r>
              <w:br/>
            </w:r>
            <w:r>
              <w:rPr>
                <w:rFonts w:ascii="Times New Roman"/>
                <w:b w:val="false"/>
                <w:i w:val="false"/>
                <w:color w:val="000000"/>
                <w:sz w:val="20"/>
              </w:rPr>
              <w:t>
қадағалау жүргізу үшін
</w:t>
            </w:r>
            <w:r>
              <w:br/>
            </w:r>
            <w:r>
              <w:rPr>
                <w:rFonts w:ascii="Times New Roman"/>
                <w:b w:val="false"/>
                <w:i w:val="false"/>
                <w:color w:val="000000"/>
                <w:sz w:val="20"/>
              </w:rPr>
              <w:t>
тест-жүйелерін сатып алу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718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
</w:t>
            </w:r>
            <w:r>
              <w:br/>
            </w:r>
            <w:r>
              <w:rPr>
                <w:rFonts w:ascii="Times New Roman"/>
                <w:b w:val="false"/>
                <w:i w:val="false"/>
                <w:color w:val="000000"/>
                <w:sz w:val="20"/>
              </w:rPr>
              <w:t>
эпидемиологиялық
</w:t>
            </w:r>
            <w:r>
              <w:br/>
            </w:r>
            <w:r>
              <w:rPr>
                <w:rFonts w:ascii="Times New Roman"/>
                <w:b w:val="false"/>
                <w:i w:val="false"/>
                <w:color w:val="000000"/>
                <w:sz w:val="20"/>
              </w:rPr>
              <w:t>
қадағалау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804445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санитарлық-
</w:t>
            </w:r>
            <w:r>
              <w:br/>
            </w:r>
            <w:r>
              <w:rPr>
                <w:rFonts w:ascii="Times New Roman"/>
                <w:b w:val="false"/>
                <w:i w:val="false"/>
                <w:color w:val="000000"/>
                <w:sz w:val="20"/>
              </w:rPr>
              <w:t>
эпидемиологиялық қадағалау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w:t>
            </w:r>
            <w:r>
              <w:br/>
            </w:r>
            <w:r>
              <w:rPr>
                <w:rFonts w:ascii="Times New Roman"/>
                <w:b w:val="false"/>
                <w:i w:val="false"/>
                <w:color w:val="000000"/>
                <w:sz w:val="20"/>
              </w:rPr>
              <w:t>
қызметін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450108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санитарлық-
</w:t>
            </w:r>
            <w:r>
              <w:br/>
            </w:r>
            <w:r>
              <w:rPr>
                <w:rFonts w:ascii="Times New Roman"/>
                <w:b w:val="false"/>
                <w:i w:val="false"/>
                <w:color w:val="000000"/>
                <w:sz w:val="20"/>
              </w:rPr>
              <w:t>
эпидемиологиялық 
</w:t>
            </w:r>
            <w:r>
              <w:br/>
            </w:r>
            <w:r>
              <w:rPr>
                <w:rFonts w:ascii="Times New Roman"/>
                <w:b w:val="false"/>
                <w:i w:val="false"/>
                <w:color w:val="000000"/>
                <w:sz w:val="20"/>
              </w:rPr>
              <w:t>
салауаттылығы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354337
</w:t>
            </w:r>
          </w:p>
        </w:tc>
      </w:tr>
      <w:tr>
        <w:trPr>
          <w:trHeight w:val="6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Жұқпалы аурулар ошақтарында
</w:t>
            </w:r>
            <w:r>
              <w:br/>
            </w:r>
            <w:r>
              <w:rPr>
                <w:rFonts w:ascii="Times New Roman"/>
                <w:b w:val="false"/>
                <w:i w:val="false"/>
                <w:color w:val="000000"/>
                <w:sz w:val="20"/>
              </w:rPr>
              <w:t>
дезинфекция, дезинсекция және
</w:t>
            </w:r>
            <w:r>
              <w:br/>
            </w:r>
            <w:r>
              <w:rPr>
                <w:rFonts w:ascii="Times New Roman"/>
                <w:b w:val="false"/>
                <w:i w:val="false"/>
                <w:color w:val="000000"/>
                <w:sz w:val="20"/>
              </w:rPr>
              <w:t>
дератизация жұмыстарын жүргізу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10659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70220
</w:t>
            </w:r>
          </w:p>
        </w:tc>
      </w:tr>
      <w:tr>
        <w:trPr>
          <w:trHeight w:val="3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Санитарлық-эпидемиологиялық
</w:t>
            </w:r>
            <w:r>
              <w:br/>
            </w:r>
            <w:r>
              <w:rPr>
                <w:rFonts w:ascii="Times New Roman"/>
                <w:b w:val="false"/>
                <w:i w:val="false"/>
                <w:color w:val="000000"/>
                <w:sz w:val="20"/>
              </w:rPr>
              <w:t>
қызмет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70220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Мамандандырылған медициналы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мек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3355006
</w:t>
            </w:r>
            <w:r>
              <w:rPr>
                <w:rFonts w:ascii="Times New Roman"/>
                <w:b w:val="false"/>
                <w:i w:val="false"/>
                <w:color w:val="000000"/>
                <w:sz w:val="20"/>
              </w:rPr>
              <w:t>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санитарлық-
</w:t>
            </w:r>
            <w:r>
              <w:br/>
            </w:r>
            <w:r>
              <w:rPr>
                <w:rFonts w:ascii="Times New Roman"/>
                <w:b w:val="false"/>
                <w:i w:val="false"/>
                <w:color w:val="000000"/>
                <w:sz w:val="20"/>
              </w:rPr>
              <w:t>
эпидемиологиялық
</w:t>
            </w:r>
            <w:r>
              <w:br/>
            </w:r>
            <w:r>
              <w:rPr>
                <w:rFonts w:ascii="Times New Roman"/>
                <w:b w:val="false"/>
                <w:i w:val="false"/>
                <w:color w:val="000000"/>
                <w:sz w:val="20"/>
              </w:rPr>
              <w:t>
қадағалау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341943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иммундық алдын алуды
</w:t>
            </w:r>
            <w:r>
              <w:br/>
            </w:r>
            <w:r>
              <w:rPr>
                <w:rFonts w:ascii="Times New Roman"/>
                <w:b w:val="false"/>
                <w:i w:val="false"/>
                <w:color w:val="000000"/>
                <w:sz w:val="20"/>
              </w:rPr>
              <w:t>
жүргізу үшін дәрiлiк заттарды,
</w:t>
            </w:r>
            <w:r>
              <w:br/>
            </w:r>
            <w:r>
              <w:rPr>
                <w:rFonts w:ascii="Times New Roman"/>
                <w:b w:val="false"/>
                <w:i w:val="false"/>
                <w:color w:val="000000"/>
                <w:sz w:val="20"/>
              </w:rPr>
              <w:t>
вакциналарды және басқа иммунды
</w:t>
            </w:r>
            <w:r>
              <w:br/>
            </w:r>
            <w:r>
              <w:rPr>
                <w:rFonts w:ascii="Times New Roman"/>
                <w:b w:val="false"/>
                <w:i w:val="false"/>
                <w:color w:val="000000"/>
                <w:sz w:val="20"/>
              </w:rPr>
              <w:t>
биологиялық 
</w:t>
            </w:r>
            <w:r>
              <w:br/>
            </w:r>
            <w:r>
              <w:rPr>
                <w:rFonts w:ascii="Times New Roman"/>
                <w:b w:val="false"/>
                <w:i w:val="false"/>
                <w:color w:val="000000"/>
                <w:sz w:val="20"/>
              </w:rPr>
              <w:t>
препараттарды орталықтандырылған
</w:t>
            </w:r>
            <w:r>
              <w:br/>
            </w:r>
            <w:r>
              <w:rPr>
                <w:rFonts w:ascii="Times New Roman"/>
                <w:b w:val="false"/>
                <w:i w:val="false"/>
                <w:color w:val="000000"/>
                <w:sz w:val="20"/>
              </w:rPr>
              <w:t>
сатып алу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341943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3013063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Әлеуметтік-елеулі және
</w:t>
            </w:r>
            <w:r>
              <w:br/>
            </w:r>
            <w:r>
              <w:rPr>
                <w:rFonts w:ascii="Times New Roman"/>
                <w:b w:val="false"/>
                <w:i w:val="false"/>
                <w:color w:val="000000"/>
                <w:sz w:val="20"/>
              </w:rPr>
              <w:t>
айналадағылар үшін 
</w:t>
            </w:r>
            <w:r>
              <w:br/>
            </w:r>
            <w:r>
              <w:rPr>
                <w:rFonts w:ascii="Times New Roman"/>
                <w:b w:val="false"/>
                <w:i w:val="false"/>
                <w:color w:val="000000"/>
                <w:sz w:val="20"/>
              </w:rPr>
              <w:t>
қауіп төндіретін аурулармен
</w:t>
            </w:r>
            <w:r>
              <w:br/>
            </w:r>
            <w:r>
              <w:rPr>
                <w:rFonts w:ascii="Times New Roman"/>
                <w:b w:val="false"/>
                <w:i w:val="false"/>
                <w:color w:val="000000"/>
                <w:sz w:val="20"/>
              </w:rPr>
              <w:t>
ауыратын адамдарға медициналық
</w:t>
            </w:r>
            <w:r>
              <w:br/>
            </w:r>
            <w:r>
              <w:rPr>
                <w:rFonts w:ascii="Times New Roman"/>
                <w:b w:val="false"/>
                <w:i w:val="false"/>
                <w:color w:val="000000"/>
                <w:sz w:val="20"/>
              </w:rPr>
              <w:t>
көмек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2465654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019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Туберкулез ауруларын туберкулез
</w:t>
            </w:r>
            <w:r>
              <w:br/>
            </w:r>
            <w:r>
              <w:rPr>
                <w:rFonts w:ascii="Times New Roman"/>
                <w:b w:val="false"/>
                <w:i w:val="false"/>
                <w:color w:val="000000"/>
                <w:sz w:val="20"/>
              </w:rPr>
              <w:t>
ауруларына қарсы
</w:t>
            </w:r>
            <w:r>
              <w:br/>
            </w:r>
            <w:r>
              <w:rPr>
                <w:rFonts w:ascii="Times New Roman"/>
                <w:b w:val="false"/>
                <w:i w:val="false"/>
                <w:color w:val="000000"/>
                <w:sz w:val="20"/>
              </w:rPr>
              <w:t>
препараттарымен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105892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Диабет ауруларын диабетке қарсы
</w:t>
            </w:r>
            <w:r>
              <w:br/>
            </w:r>
            <w:r>
              <w:rPr>
                <w:rFonts w:ascii="Times New Roman"/>
                <w:b w:val="false"/>
                <w:i w:val="false"/>
                <w:color w:val="000000"/>
                <w:sz w:val="20"/>
              </w:rPr>
              <w:t>
препараттарымен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207481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Онкологиялық ауруларды химия
</w:t>
            </w:r>
            <w:r>
              <w:br/>
            </w:r>
            <w:r>
              <w:rPr>
                <w:rFonts w:ascii="Times New Roman"/>
                <w:b w:val="false"/>
                <w:i w:val="false"/>
                <w:color w:val="000000"/>
                <w:sz w:val="20"/>
              </w:rPr>
              <w:t>
препараттарымен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155086
</w:t>
            </w:r>
          </w:p>
        </w:tc>
      </w:tr>
      <w:tr>
        <w:trPr>
          <w:trHeight w:val="12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Бүйрек жетімсіз ауруларды
</w:t>
            </w:r>
            <w:r>
              <w:br/>
            </w:r>
            <w:r>
              <w:rPr>
                <w:rFonts w:ascii="Times New Roman"/>
                <w:b w:val="false"/>
                <w:i w:val="false"/>
                <w:color w:val="000000"/>
                <w:sz w:val="20"/>
              </w:rPr>
              <w:t>
дәрі-дәрмек құралдарымен,
</w:t>
            </w:r>
            <w:r>
              <w:br/>
            </w:r>
            <w:r>
              <w:rPr>
                <w:rFonts w:ascii="Times New Roman"/>
                <w:b w:val="false"/>
                <w:i w:val="false"/>
                <w:color w:val="000000"/>
                <w:sz w:val="20"/>
              </w:rPr>
              <w:t>
диализаторлармен, шығыс
</w:t>
            </w:r>
            <w:r>
              <w:br/>
            </w:r>
            <w:r>
              <w:rPr>
                <w:rFonts w:ascii="Times New Roman"/>
                <w:b w:val="false"/>
                <w:i w:val="false"/>
                <w:color w:val="000000"/>
                <w:sz w:val="20"/>
              </w:rPr>
              <w:t>
материалдарымен және бүйрегі
</w:t>
            </w:r>
            <w:r>
              <w:br/>
            </w:r>
            <w:r>
              <w:rPr>
                <w:rFonts w:ascii="Times New Roman"/>
                <w:b w:val="false"/>
                <w:i w:val="false"/>
                <w:color w:val="000000"/>
                <w:sz w:val="20"/>
              </w:rPr>
              <w:t>
алмастырылған ауруларды
</w:t>
            </w:r>
            <w:r>
              <w:br/>
            </w:r>
            <w:r>
              <w:rPr>
                <w:rFonts w:ascii="Times New Roman"/>
                <w:b w:val="false"/>
                <w:i w:val="false"/>
                <w:color w:val="000000"/>
                <w:sz w:val="20"/>
              </w:rPr>
              <w:t>
дәрі-дәрмек 
</w:t>
            </w:r>
            <w:r>
              <w:br/>
            </w:r>
            <w:r>
              <w:rPr>
                <w:rFonts w:ascii="Times New Roman"/>
                <w:b w:val="false"/>
                <w:i w:val="false"/>
                <w:color w:val="000000"/>
                <w:sz w:val="20"/>
              </w:rPr>
              <w:t>
құралдарымен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78950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Емханалар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6501874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6501874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бастапқы
</w:t>
            </w:r>
            <w:r>
              <w:br/>
            </w:r>
            <w:r>
              <w:rPr>
                <w:rFonts w:ascii="Times New Roman"/>
                <w:b w:val="false"/>
                <w:i w:val="false"/>
                <w:color w:val="000000"/>
                <w:sz w:val="20"/>
              </w:rPr>
              <w:t>
медициналық-санитарлық көмек
</w:t>
            </w:r>
          </w:p>
          <w:p>
            <w:pPr>
              <w:spacing w:after="20"/>
              <w:ind w:left="20"/>
              <w:jc w:val="both"/>
            </w:pPr>
            <w:r>
              <w:rPr>
                <w:rFonts w:ascii="Times New Roman"/>
                <w:b w:val="false"/>
                <w:i w:val="false"/>
                <w:color w:val="000000"/>
                <w:sz w:val="20"/>
              </w:rPr>
              <w:t>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5696799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Халықтың жекелеген санаттарын
</w:t>
            </w:r>
            <w:r>
              <w:br/>
            </w:r>
            <w:r>
              <w:rPr>
                <w:rFonts w:ascii="Times New Roman"/>
                <w:b w:val="false"/>
                <w:i w:val="false"/>
                <w:color w:val="000000"/>
                <w:sz w:val="20"/>
              </w:rPr>
              <w:t>
амбулаториялық деңгейде дәрілік
</w:t>
            </w:r>
          </w:p>
          <w:p>
            <w:pPr>
              <w:spacing w:after="20"/>
              <w:ind w:left="20"/>
              <w:jc w:val="both"/>
            </w:pPr>
            <w:r>
              <w:rPr>
                <w:rFonts w:ascii="Times New Roman"/>
                <w:b w:val="false"/>
                <w:i w:val="false"/>
                <w:color w:val="000000"/>
                <w:sz w:val="20"/>
              </w:rPr>
              <w:t>
заттармен және мамандандырылған
</w:t>
            </w:r>
            <w:r>
              <w:br/>
            </w:r>
            <w:r>
              <w:rPr>
                <w:rFonts w:ascii="Times New Roman"/>
                <w:b w:val="false"/>
                <w:i w:val="false"/>
                <w:color w:val="000000"/>
                <w:sz w:val="20"/>
              </w:rPr>
              <w:t>
балалар және емдік тамақ
</w:t>
            </w:r>
            <w:r>
              <w:br/>
            </w:r>
            <w:r>
              <w:rPr>
                <w:rFonts w:ascii="Times New Roman"/>
                <w:b w:val="false"/>
                <w:i w:val="false"/>
                <w:color w:val="000000"/>
                <w:sz w:val="20"/>
              </w:rPr>
              <w:t>
өнімдерімен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805075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Медициналы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мектiң бас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рлерi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159581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159581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Жедел және шұғыл көмек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141772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Төтенше жағдайларда халыққа
</w:t>
            </w:r>
            <w:r>
              <w:br/>
            </w:r>
            <w:r>
              <w:rPr>
                <w:rFonts w:ascii="Times New Roman"/>
                <w:b w:val="false"/>
                <w:i w:val="false"/>
                <w:color w:val="000000"/>
                <w:sz w:val="20"/>
              </w:rPr>
              <w:t>
медициналық көмек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17809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Денсаулы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са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тау саласындағы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зге де қызметтер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5923967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денсаулық сақтау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138201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43638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органдардың
</w:t>
            </w:r>
            <w:r>
              <w:br/>
            </w:r>
            <w:r>
              <w:rPr>
                <w:rFonts w:ascii="Times New Roman"/>
                <w:b w:val="false"/>
                <w:i w:val="false"/>
                <w:color w:val="000000"/>
                <w:sz w:val="20"/>
              </w:rPr>
              <w:t>
аппараттары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43638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Қазақстан Республикасында ЖҚТБ
</w:t>
            </w:r>
            <w:r>
              <w:br/>
            </w:r>
            <w:r>
              <w:rPr>
                <w:rFonts w:ascii="Times New Roman"/>
                <w:b w:val="false"/>
                <w:i w:val="false"/>
                <w:color w:val="000000"/>
                <w:sz w:val="20"/>
              </w:rPr>
              <w:t>
індетінің алдын алу және қарсы
</w:t>
            </w:r>
            <w:r>
              <w:br/>
            </w:r>
            <w:r>
              <w:rPr>
                <w:rFonts w:ascii="Times New Roman"/>
                <w:b w:val="false"/>
                <w:i w:val="false"/>
                <w:color w:val="000000"/>
                <w:sz w:val="20"/>
              </w:rPr>
              <w:t>
күрес жөніндегі іс-шараларды
</w:t>
            </w:r>
            <w:r>
              <w:br/>
            </w:r>
            <w:r>
              <w:rPr>
                <w:rFonts w:ascii="Times New Roman"/>
                <w:b w:val="false"/>
                <w:i w:val="false"/>
                <w:color w:val="000000"/>
                <w:sz w:val="20"/>
              </w:rPr>
              <w:t>
іске асыру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60464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Ақпараттық талдау орталықтарының
</w:t>
            </w:r>
            <w:r>
              <w:br/>
            </w:r>
            <w:r>
              <w:rPr>
                <w:rFonts w:ascii="Times New Roman"/>
                <w:b w:val="false"/>
                <w:i w:val="false"/>
                <w:color w:val="000000"/>
                <w:sz w:val="20"/>
              </w:rPr>
              <w:t>
қызметі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34099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5785766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Денсаулық сақтау объектілерін
</w:t>
            </w:r>
            <w:r>
              <w:br/>
            </w:r>
            <w:r>
              <w:rPr>
                <w:rFonts w:ascii="Times New Roman"/>
                <w:b w:val="false"/>
                <w:i w:val="false"/>
                <w:color w:val="000000"/>
                <w:sz w:val="20"/>
              </w:rPr>
              <w:t>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5343863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Алматы облысының денсаулық
</w:t>
            </w:r>
            <w:r>
              <w:br/>
            </w:r>
            <w:r>
              <w:rPr>
                <w:rFonts w:ascii="Times New Roman"/>
                <w:b w:val="false"/>
                <w:i w:val="false"/>
                <w:color w:val="000000"/>
                <w:sz w:val="20"/>
              </w:rPr>
              <w:t>
сақтау объектілерін сейсмикалық
</w:t>
            </w:r>
            <w:r>
              <w:br/>
            </w:r>
            <w:r>
              <w:rPr>
                <w:rFonts w:ascii="Times New Roman"/>
                <w:b w:val="false"/>
                <w:i w:val="false"/>
                <w:color w:val="000000"/>
                <w:sz w:val="20"/>
              </w:rPr>
              <w:t>
күшейту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441903
</w:t>
            </w:r>
          </w:p>
        </w:tc>
      </w:tr>
      <w:tr>
        <w:trPr>
          <w:trHeight w:val="6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06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леуметтiк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мек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және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леуметтiк қамсыздандыру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2065130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леуметтiк қамсыздандыру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1181771
</w:t>
            </w:r>
            <w:r>
              <w:rPr>
                <w:rFonts w:ascii="Times New Roman"/>
                <w:b w:val="false"/>
                <w:i w:val="false"/>
                <w:color w:val="000000"/>
                <w:sz w:val="20"/>
              </w:rPr>
              <w:t>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w:t>
            </w:r>
            <w:r>
              <w:br/>
            </w:r>
            <w:r>
              <w:rPr>
                <w:rFonts w:ascii="Times New Roman"/>
                <w:b w:val="false"/>
                <w:i w:val="false"/>
                <w:color w:val="000000"/>
                <w:sz w:val="20"/>
              </w:rPr>
              <w:t>
әлеуметтік бағдарламаларды
</w:t>
            </w:r>
            <w:r>
              <w:br/>
            </w:r>
            <w:r>
              <w:rPr>
                <w:rFonts w:ascii="Times New Roman"/>
                <w:b w:val="false"/>
                <w:i w:val="false"/>
                <w:color w:val="000000"/>
                <w:sz w:val="20"/>
              </w:rPr>
              <w:t>
үйлестіру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780941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Жалпы үлгідегі мүгедектер мен
</w:t>
            </w:r>
            <w:r>
              <w:br/>
            </w:r>
            <w:r>
              <w:rPr>
                <w:rFonts w:ascii="Times New Roman"/>
                <w:b w:val="false"/>
                <w:i w:val="false"/>
                <w:color w:val="000000"/>
                <w:sz w:val="20"/>
              </w:rPr>
              <w:t>
қарттарды 
</w:t>
            </w:r>
            <w:r>
              <w:br/>
            </w:r>
            <w:r>
              <w:rPr>
                <w:rFonts w:ascii="Times New Roman"/>
                <w:b w:val="false"/>
                <w:i w:val="false"/>
                <w:color w:val="000000"/>
                <w:sz w:val="20"/>
              </w:rPr>
              <w:t>
әлеуметтік 
</w:t>
            </w:r>
            <w:r>
              <w:br/>
            </w:r>
            <w:r>
              <w:rPr>
                <w:rFonts w:ascii="Times New Roman"/>
                <w:b w:val="false"/>
                <w:i w:val="false"/>
                <w:color w:val="000000"/>
                <w:sz w:val="20"/>
              </w:rPr>
              <w:t>
қамтамсыз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780941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білім беру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393130
</w:t>
            </w:r>
          </w:p>
        </w:tc>
      </w:tr>
      <w:tr>
        <w:trPr>
          <w:trHeight w:val="6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Жетiм балаларды, ата-анасының
</w:t>
            </w:r>
            <w:r>
              <w:br/>
            </w:r>
            <w:r>
              <w:rPr>
                <w:rFonts w:ascii="Times New Roman"/>
                <w:b w:val="false"/>
                <w:i w:val="false"/>
                <w:color w:val="000000"/>
                <w:sz w:val="20"/>
              </w:rPr>
              <w:t>
қамқорлығынсыз қалған балаларды
</w:t>
            </w:r>
          </w:p>
          <w:p>
            <w:pPr>
              <w:spacing w:after="20"/>
              <w:ind w:left="20"/>
              <w:jc w:val="both"/>
            </w:pPr>
            <w:r>
              <w:rPr>
                <w:rFonts w:ascii="Times New Roman"/>
                <w:b w:val="false"/>
                <w:i w:val="false"/>
                <w:color w:val="000000"/>
                <w:sz w:val="20"/>
              </w:rPr>
              <w:t>
әлеуметтік 
</w:t>
            </w:r>
            <w:r>
              <w:br/>
            </w:r>
            <w:r>
              <w:rPr>
                <w:rFonts w:ascii="Times New Roman"/>
                <w:b w:val="false"/>
                <w:i w:val="false"/>
                <w:color w:val="000000"/>
                <w:sz w:val="20"/>
              </w:rPr>
              <w:t>
қамсыздандыру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393130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p>
          <w:p>
            <w:pPr>
              <w:spacing w:after="20"/>
              <w:ind w:left="20"/>
              <w:jc w:val="both"/>
            </w:pP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Әлеуметтік қамтамасыз ету
</w:t>
            </w:r>
            <w:r>
              <w:br/>
            </w:r>
            <w:r>
              <w:rPr>
                <w:rFonts w:ascii="Times New Roman"/>
                <w:b w:val="false"/>
                <w:i w:val="false"/>
                <w:color w:val="000000"/>
                <w:sz w:val="20"/>
              </w:rPr>
              <w:t>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леуметтiк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мек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314692
</w:t>
            </w:r>
            <w:r>
              <w:rPr>
                <w:rFonts w:ascii="Times New Roman"/>
                <w:b w:val="false"/>
                <w:i w:val="false"/>
                <w:color w:val="000000"/>
                <w:sz w:val="20"/>
              </w:rPr>
              <w:t>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w:t>
            </w:r>
            <w:r>
              <w:br/>
            </w:r>
            <w:r>
              <w:rPr>
                <w:rFonts w:ascii="Times New Roman"/>
                <w:b w:val="false"/>
                <w:i w:val="false"/>
                <w:color w:val="000000"/>
                <w:sz w:val="20"/>
              </w:rPr>
              <w:t>
әлеуметтік бағдарламаларды
</w:t>
            </w:r>
            <w:r>
              <w:br/>
            </w:r>
            <w:r>
              <w:rPr>
                <w:rFonts w:ascii="Times New Roman"/>
                <w:b w:val="false"/>
                <w:i w:val="false"/>
                <w:color w:val="000000"/>
                <w:sz w:val="20"/>
              </w:rPr>
              <w:t>
үйлестіру департаменті
</w:t>
            </w:r>
          </w:p>
          <w:p>
            <w:pPr>
              <w:spacing w:after="20"/>
              <w:ind w:left="20"/>
              <w:jc w:val="both"/>
            </w:pP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314692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Мүгедектерге әлеуметтік
</w:t>
            </w:r>
            <w:r>
              <w:br/>
            </w:r>
            <w:r>
              <w:rPr>
                <w:rFonts w:ascii="Times New Roman"/>
                <w:b w:val="false"/>
                <w:i w:val="false"/>
                <w:color w:val="000000"/>
                <w:sz w:val="20"/>
              </w:rPr>
              <w:t>
қолдау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145692
</w:t>
            </w:r>
          </w:p>
        </w:tc>
      </w:tr>
      <w:tr>
        <w:trPr>
          <w:trHeight w:val="18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Аудандар (облыстық маңызы
</w:t>
            </w:r>
            <w:r>
              <w:br/>
            </w:r>
            <w:r>
              <w:rPr>
                <w:rFonts w:ascii="Times New Roman"/>
                <w:b w:val="false"/>
                <w:i w:val="false"/>
                <w:color w:val="000000"/>
                <w:sz w:val="20"/>
              </w:rPr>
              <w:t>
барқалалар) бюджеттеріне ең
</w:t>
            </w:r>
            <w:r>
              <w:br/>
            </w:r>
            <w:r>
              <w:rPr>
                <w:rFonts w:ascii="Times New Roman"/>
                <w:b w:val="false"/>
                <w:i w:val="false"/>
                <w:color w:val="000000"/>
                <w:sz w:val="20"/>
              </w:rPr>
              <w:t>
төменгі күнкөрістің мөлшері
</w:t>
            </w:r>
            <w:r>
              <w:br/>
            </w:r>
            <w:r>
              <w:rPr>
                <w:rFonts w:ascii="Times New Roman"/>
                <w:b w:val="false"/>
                <w:i w:val="false"/>
                <w:color w:val="000000"/>
                <w:sz w:val="20"/>
              </w:rPr>
              <w:t>
өскеніне байланысты мемлекеттік
</w:t>
            </w:r>
            <w:r>
              <w:br/>
            </w:r>
            <w:r>
              <w:rPr>
                <w:rFonts w:ascii="Times New Roman"/>
                <w:b w:val="false"/>
                <w:i w:val="false"/>
                <w:color w:val="000000"/>
                <w:sz w:val="20"/>
              </w:rPr>
              <w:t>
атаулы әлеуметтік көмегін және
</w:t>
            </w:r>
            <w:r>
              <w:br/>
            </w:r>
            <w:r>
              <w:rPr>
                <w:rFonts w:ascii="Times New Roman"/>
                <w:b w:val="false"/>
                <w:i w:val="false"/>
                <w:color w:val="000000"/>
                <w:sz w:val="20"/>
              </w:rPr>
              <w:t>
18 жасқа дейінгі балаларға
</w:t>
            </w:r>
            <w:r>
              <w:br/>
            </w:r>
            <w:r>
              <w:rPr>
                <w:rFonts w:ascii="Times New Roman"/>
                <w:b w:val="false"/>
                <w:i w:val="false"/>
                <w:color w:val="000000"/>
                <w:sz w:val="20"/>
              </w:rPr>
              <w:t>
айсайынғы мемлекеттік
</w:t>
            </w:r>
          </w:p>
          <w:p>
            <w:pPr>
              <w:spacing w:after="20"/>
              <w:ind w:left="20"/>
              <w:jc w:val="both"/>
            </w:pPr>
            <w:r>
              <w:rPr>
                <w:rFonts w:ascii="Times New Roman"/>
                <w:b w:val="false"/>
                <w:i w:val="false"/>
                <w:color w:val="000000"/>
                <w:sz w:val="20"/>
              </w:rPr>
              <w:t>
жәрдемақыға берілетін ағымдағы
</w:t>
            </w:r>
            <w:r>
              <w:br/>
            </w:r>
            <w:r>
              <w:rPr>
                <w:rFonts w:ascii="Times New Roman"/>
                <w:b w:val="false"/>
                <w:i w:val="false"/>
                <w:color w:val="000000"/>
                <w:sz w:val="20"/>
              </w:rPr>
              <w:t>
нысаналы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169000
</w:t>
            </w:r>
          </w:p>
        </w:tc>
      </w:tr>
      <w:tr>
        <w:trPr>
          <w:trHeight w:val="6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леуметтiк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мек және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леуметтiк қамтамасыз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ету салаларындағы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зге де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568667
</w:t>
            </w:r>
            <w:r>
              <w:rPr>
                <w:rFonts w:ascii="Times New Roman"/>
                <w:b w:val="false"/>
                <w:i w:val="false"/>
                <w:color w:val="000000"/>
                <w:sz w:val="20"/>
              </w:rPr>
              <w:t>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256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жұмыспен қамтылу мен
</w:t>
            </w:r>
            <w:r>
              <w:br/>
            </w:r>
            <w:r>
              <w:rPr>
                <w:rFonts w:ascii="Times New Roman"/>
                <w:b w:val="false"/>
                <w:i w:val="false"/>
                <w:color w:val="000000"/>
                <w:sz w:val="20"/>
              </w:rPr>
              <w:t>
әлеуметтік бағдарламаларды
</w:t>
            </w:r>
            <w:r>
              <w:br/>
            </w:r>
            <w:r>
              <w:rPr>
                <w:rFonts w:ascii="Times New Roman"/>
                <w:b w:val="false"/>
                <w:i w:val="false"/>
                <w:color w:val="000000"/>
                <w:sz w:val="20"/>
              </w:rPr>
              <w:t>
үйлестіру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568667
</w:t>
            </w:r>
          </w:p>
        </w:tc>
      </w:tr>
      <w:tr>
        <w:trPr>
          <w:trHeight w:val="69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Жұмыспен қамту мен әлеуметтік
</w:t>
            </w:r>
            <w:r>
              <w:br/>
            </w:r>
            <w:r>
              <w:rPr>
                <w:rFonts w:ascii="Times New Roman"/>
                <w:b w:val="false"/>
                <w:i w:val="false"/>
                <w:color w:val="000000"/>
                <w:sz w:val="20"/>
              </w:rPr>
              <w:t>
бағдарламаларды үйлестіру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54660
</w:t>
            </w:r>
          </w:p>
        </w:tc>
      </w:tr>
      <w:tr>
        <w:trPr>
          <w:trHeight w:val="100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w:t>
            </w:r>
            <w:r>
              <w:br/>
            </w:r>
            <w:r>
              <w:rPr>
                <w:rFonts w:ascii="Times New Roman"/>
                <w:b w:val="false"/>
                <w:i w:val="false"/>
                <w:color w:val="000000"/>
                <w:sz w:val="20"/>
              </w:rPr>
              <w:t>
инвестициялы жобалардың
</w:t>
            </w:r>
            <w:r>
              <w:br/>
            </w:r>
            <w:r>
              <w:rPr>
                <w:rFonts w:ascii="Times New Roman"/>
                <w:b w:val="false"/>
                <w:i w:val="false"/>
                <w:color w:val="000000"/>
                <w:sz w:val="20"/>
              </w:rPr>
              <w:t>
(бағдарламалардың)
</w:t>
            </w:r>
            <w:r>
              <w:br/>
            </w:r>
            <w:r>
              <w:rPr>
                <w:rFonts w:ascii="Times New Roman"/>
                <w:b w:val="false"/>
                <w:i w:val="false"/>
                <w:color w:val="000000"/>
                <w:sz w:val="20"/>
              </w:rPr>
              <w:t>
техникалық-экономикалық
</w:t>
            </w:r>
            <w:r>
              <w:br/>
            </w:r>
            <w:r>
              <w:rPr>
                <w:rFonts w:ascii="Times New Roman"/>
                <w:b w:val="false"/>
                <w:i w:val="false"/>
                <w:color w:val="000000"/>
                <w:sz w:val="20"/>
              </w:rPr>
              <w:t>
негіздемелерін әзірлеу және
</w:t>
            </w:r>
            <w:r>
              <w:br/>
            </w:r>
            <w:r>
              <w:rPr>
                <w:rFonts w:ascii="Times New Roman"/>
                <w:b w:val="false"/>
                <w:i w:val="false"/>
                <w:color w:val="000000"/>
                <w:sz w:val="20"/>
              </w:rPr>
              <w:t>
оларға сараптама жасау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10980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503027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й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коммуналдық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шаруашылық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11435497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й шаруашылығы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4884752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4884752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коммуналдық тұрғын
</w:t>
            </w:r>
            <w:r>
              <w:br/>
            </w:r>
            <w:r>
              <w:rPr>
                <w:rFonts w:ascii="Times New Roman"/>
                <w:b w:val="false"/>
                <w:i w:val="false"/>
                <w:color w:val="000000"/>
                <w:sz w:val="20"/>
              </w:rPr>
              <w:t>
үй қорының тұрғын үйін салуға
</w:t>
            </w:r>
            <w:r>
              <w:br/>
            </w:r>
            <w:r>
              <w:rPr>
                <w:rFonts w:ascii="Times New Roman"/>
                <w:b w:val="false"/>
                <w:i w:val="false"/>
                <w:color w:val="000000"/>
                <w:sz w:val="20"/>
              </w:rPr>
              <w:t>
аудандар (облыстық маңызы бар
</w:t>
            </w:r>
            <w:r>
              <w:br/>
            </w:r>
            <w:r>
              <w:rPr>
                <w:rFonts w:ascii="Times New Roman"/>
                <w:b w:val="false"/>
                <w:i w:val="false"/>
                <w:color w:val="000000"/>
                <w:sz w:val="20"/>
              </w:rPr>
              <w:t>
қалалар) бюджеттеріне берілетін
</w:t>
            </w:r>
            <w:r>
              <w:br/>
            </w:r>
            <w:r>
              <w:rPr>
                <w:rFonts w:ascii="Times New Roman"/>
                <w:b w:val="false"/>
                <w:i w:val="false"/>
                <w:color w:val="000000"/>
                <w:sz w:val="20"/>
              </w:rPr>
              <w:t>
нысаналы даму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1288752
</w:t>
            </w:r>
          </w:p>
        </w:tc>
      </w:tr>
      <w:tr>
        <w:trPr>
          <w:trHeight w:val="100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w:t>
            </w:r>
            <w:r>
              <w:br/>
            </w:r>
            <w:r>
              <w:rPr>
                <w:rFonts w:ascii="Times New Roman"/>
                <w:b w:val="false"/>
                <w:i w:val="false"/>
                <w:color w:val="000000"/>
                <w:sz w:val="20"/>
              </w:rPr>
              <w:t>
қалалардың) бюджеттерге
</w:t>
            </w:r>
            <w:r>
              <w:br/>
            </w:r>
            <w:r>
              <w:rPr>
                <w:rFonts w:ascii="Times New Roman"/>
                <w:b w:val="false"/>
                <w:i w:val="false"/>
                <w:color w:val="000000"/>
                <w:sz w:val="20"/>
              </w:rPr>
              <w:t>
инженерлік коммуникациялық 
</w:t>
            </w:r>
            <w:r>
              <w:br/>
            </w:r>
            <w:r>
              <w:rPr>
                <w:rFonts w:ascii="Times New Roman"/>
                <w:b w:val="false"/>
                <w:i w:val="false"/>
                <w:color w:val="000000"/>
                <w:sz w:val="20"/>
              </w:rPr>
              <w:t>
инфрақұрылымды дамытуға және
</w:t>
            </w:r>
            <w:r>
              <w:br/>
            </w:r>
            <w:r>
              <w:rPr>
                <w:rFonts w:ascii="Times New Roman"/>
                <w:b w:val="false"/>
                <w:i w:val="false"/>
                <w:color w:val="000000"/>
                <w:sz w:val="20"/>
              </w:rPr>
              <w:t>
жайластыруға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3596000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Коммуналды
</w:t>
            </w:r>
            <w:r>
              <w:rPr>
                <w:rFonts w:ascii="Times New Roman"/>
                <w:b w:val="false"/>
                <w:i w:val="false"/>
                <w:color w:val="000000"/>
                <w:sz w:val="20"/>
              </w:rPr>
              <w:t>
</w:t>
            </w:r>
            <w:r>
              <w:rPr>
                <w:rFonts w:ascii="Times New Roman"/>
                <w:b/>
                <w:i w:val="false"/>
                <w:color w:val="000000"/>
                <w:sz w:val="20"/>
              </w:rPr>
              <w:t>
қ шаруашылық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6550745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1806689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w:t>
            </w:r>
            <w:r>
              <w:br/>
            </w:r>
            <w:r>
              <w:rPr>
                <w:rFonts w:ascii="Times New Roman"/>
                <w:b w:val="false"/>
                <w:i w:val="false"/>
                <w:color w:val="000000"/>
                <w:sz w:val="20"/>
              </w:rPr>
              <w:t>
шаруашылықты дамытуға аудандар
</w:t>
            </w:r>
            <w:r>
              <w:br/>
            </w:r>
            <w:r>
              <w:rPr>
                <w:rFonts w:ascii="Times New Roman"/>
                <w:b w:val="false"/>
                <w:i w:val="false"/>
                <w:color w:val="000000"/>
                <w:sz w:val="20"/>
              </w:rPr>
              <w:t>
(облыстық маңызы бар қалалар)
</w:t>
            </w:r>
            <w:r>
              <w:br/>
            </w:r>
            <w:r>
              <w:rPr>
                <w:rFonts w:ascii="Times New Roman"/>
                <w:b w:val="false"/>
                <w:i w:val="false"/>
                <w:color w:val="000000"/>
                <w:sz w:val="20"/>
              </w:rPr>
              <w:t>
бюджеттеріне нысаналы даму
</w:t>
            </w:r>
            <w:r>
              <w:br/>
            </w:r>
            <w:r>
              <w:rPr>
                <w:rFonts w:ascii="Times New Roman"/>
                <w:b w:val="false"/>
                <w:i w:val="false"/>
                <w:color w:val="000000"/>
                <w:sz w:val="20"/>
              </w:rPr>
              <w:t>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1470301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030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шаруашылық
</w:t>
            </w:r>
            <w:r>
              <w:br/>
            </w:r>
            <w:r>
              <w:rPr>
                <w:rFonts w:ascii="Times New Roman"/>
                <w:b w:val="false"/>
                <w:i w:val="false"/>
                <w:color w:val="000000"/>
                <w:sz w:val="20"/>
              </w:rPr>
              <w:t>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336388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279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энергетика және
</w:t>
            </w:r>
            <w:r>
              <w:br/>
            </w:r>
            <w:r>
              <w:rPr>
                <w:rFonts w:ascii="Times New Roman"/>
                <w:b w:val="false"/>
                <w:i w:val="false"/>
                <w:color w:val="000000"/>
                <w:sz w:val="20"/>
              </w:rPr>
              <w:t>
коммуналдық
</w:t>
            </w:r>
            <w:r>
              <w:br/>
            </w:r>
            <w:r>
              <w:rPr>
                <w:rFonts w:ascii="Times New Roman"/>
                <w:b w:val="false"/>
                <w:i w:val="false"/>
                <w:color w:val="000000"/>
                <w:sz w:val="20"/>
              </w:rPr>
              <w:t>
шаруашылық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4744056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Энергетика және коммуналдық
</w:t>
            </w:r>
            <w:r>
              <w:br/>
            </w:r>
            <w:r>
              <w:rPr>
                <w:rFonts w:ascii="Times New Roman"/>
                <w:b w:val="false"/>
                <w:i w:val="false"/>
                <w:color w:val="000000"/>
                <w:sz w:val="20"/>
              </w:rPr>
              <w:t>
шаруашылық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70966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Елді мекендерді газдандыру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370412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Сумен жабдықтау жүйесін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2524697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Трансферттер жергілікті бюджет
</w:t>
            </w:r>
            <w:r>
              <w:br/>
            </w:r>
            <w:r>
              <w:rPr>
                <w:rFonts w:ascii="Times New Roman"/>
                <w:b w:val="false"/>
                <w:i w:val="false"/>
                <w:color w:val="000000"/>
                <w:sz w:val="20"/>
              </w:rPr>
              <w:t>
қаражатынан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1777981
</w:t>
            </w:r>
          </w:p>
        </w:tc>
      </w:tr>
      <w:tr>
        <w:trPr>
          <w:trHeight w:val="6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08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дениет, спорт, туризм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паратты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кеңістiк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3646551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дениет саласындағы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1015396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742117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14416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Мәдени-демалыс жұмысын қолдау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320753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w:t>
            </w:r>
            <w:r>
              <w:br/>
            </w:r>
            <w:r>
              <w:rPr>
                <w:rFonts w:ascii="Times New Roman"/>
                <w:b w:val="false"/>
                <w:i w:val="false"/>
                <w:color w:val="000000"/>
                <w:sz w:val="20"/>
              </w:rPr>
              <w:t>
тарихи-мәдени мұралардың
</w:t>
            </w:r>
            <w:r>
              <w:br/>
            </w:r>
            <w:r>
              <w:rPr>
                <w:rFonts w:ascii="Times New Roman"/>
                <w:b w:val="false"/>
                <w:i w:val="false"/>
                <w:color w:val="000000"/>
                <w:sz w:val="20"/>
              </w:rPr>
              <w:t>
сақталуын және оған қол жетімді
</w:t>
            </w:r>
            <w:r>
              <w:br/>
            </w:r>
            <w:r>
              <w:rPr>
                <w:rFonts w:ascii="Times New Roman"/>
                <w:b w:val="false"/>
                <w:i w:val="false"/>
                <w:color w:val="000000"/>
                <w:sz w:val="20"/>
              </w:rPr>
              <w:t>
болуын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120737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маңызы бар театр
</w:t>
            </w:r>
            <w:r>
              <w:br/>
            </w:r>
            <w:r>
              <w:rPr>
                <w:rFonts w:ascii="Times New Roman"/>
                <w:b w:val="false"/>
                <w:i w:val="false"/>
                <w:color w:val="000000"/>
                <w:sz w:val="20"/>
              </w:rPr>
              <w:t>
және музыка өнерін қолдау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186737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99474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273279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Мәдениет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273279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Спорт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2028668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дене шынықтыру және
</w:t>
            </w:r>
            <w:r>
              <w:br/>
            </w:r>
            <w:r>
              <w:rPr>
                <w:rFonts w:ascii="Times New Roman"/>
                <w:b w:val="false"/>
                <w:i w:val="false"/>
                <w:color w:val="000000"/>
                <w:sz w:val="20"/>
              </w:rPr>
              <w:t>
спорт басқармасы (бөлімі)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1223475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w:t>
            </w:r>
            <w:r>
              <w:br/>
            </w:r>
            <w:r>
              <w:rPr>
                <w:rFonts w:ascii="Times New Roman"/>
                <w:b w:val="false"/>
                <w:i w:val="false"/>
                <w:color w:val="000000"/>
                <w:sz w:val="20"/>
              </w:rPr>
              <w:t>
басқармасының
</w:t>
            </w:r>
            <w:r>
              <w:br/>
            </w:r>
            <w:r>
              <w:rPr>
                <w:rFonts w:ascii="Times New Roman"/>
                <w:b w:val="false"/>
                <w:i w:val="false"/>
                <w:color w:val="000000"/>
                <w:sz w:val="20"/>
              </w:rPr>
              <w:t>
(бөлімінің)
</w:t>
            </w:r>
            <w:r>
              <w:br/>
            </w:r>
            <w:r>
              <w:rPr>
                <w:rFonts w:ascii="Times New Roman"/>
                <w:b w:val="false"/>
                <w:i w:val="false"/>
                <w:color w:val="000000"/>
                <w:sz w:val="20"/>
              </w:rPr>
              <w:t>
қызметін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20126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деңгейінде спорт
</w:t>
            </w:r>
            <w:r>
              <w:br/>
            </w:r>
            <w:r>
              <w:rPr>
                <w:rFonts w:ascii="Times New Roman"/>
                <w:b w:val="false"/>
                <w:i w:val="false"/>
                <w:color w:val="000000"/>
                <w:sz w:val="20"/>
              </w:rPr>
              <w:t>
жарыстарын өткізу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46881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Әртүрлi спорт түрлерi бойынша
</w:t>
            </w:r>
            <w:r>
              <w:br/>
            </w:r>
            <w:r>
              <w:rPr>
                <w:rFonts w:ascii="Times New Roman"/>
                <w:b w:val="false"/>
                <w:i w:val="false"/>
                <w:color w:val="000000"/>
                <w:sz w:val="20"/>
              </w:rPr>
              <w:t>
облыстық құрама командаларының
</w:t>
            </w:r>
            <w:r>
              <w:br/>
            </w:r>
            <w:r>
              <w:rPr>
                <w:rFonts w:ascii="Times New Roman"/>
                <w:b w:val="false"/>
                <w:i w:val="false"/>
                <w:color w:val="000000"/>
                <w:sz w:val="20"/>
              </w:rPr>
              <w:t>
мүшелерiн дайындау және олардың
</w:t>
            </w:r>
            <w:r>
              <w:br/>
            </w:r>
            <w:r>
              <w:rPr>
                <w:rFonts w:ascii="Times New Roman"/>
                <w:b w:val="false"/>
                <w:i w:val="false"/>
                <w:color w:val="000000"/>
                <w:sz w:val="20"/>
              </w:rPr>
              <w:t>
республикалық және халықаралық
</w:t>
            </w:r>
            <w:r>
              <w:br/>
            </w:r>
            <w:r>
              <w:rPr>
                <w:rFonts w:ascii="Times New Roman"/>
                <w:b w:val="false"/>
                <w:i w:val="false"/>
                <w:color w:val="000000"/>
                <w:sz w:val="20"/>
              </w:rPr>
              <w:t>
спорт жарыстарына қатысуы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1105763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50705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805193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Дене шынықтыру және спорт
</w:t>
            </w:r>
            <w:r>
              <w:br/>
            </w:r>
            <w:r>
              <w:rPr>
                <w:rFonts w:ascii="Times New Roman"/>
                <w:b w:val="false"/>
                <w:i w:val="false"/>
                <w:color w:val="000000"/>
                <w:sz w:val="20"/>
              </w:rPr>
              <w:t>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805193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паратты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кеңiстiк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502310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мұрағат және құжаттама
</w:t>
            </w:r>
            <w:r>
              <w:br/>
            </w:r>
            <w:r>
              <w:rPr>
                <w:rFonts w:ascii="Times New Roman"/>
                <w:b w:val="false"/>
                <w:i w:val="false"/>
                <w:color w:val="000000"/>
                <w:sz w:val="20"/>
              </w:rPr>
              <w:t>
басқармасы (бөлімі)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68675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және құжаттама
</w:t>
            </w:r>
            <w:r>
              <w:br/>
            </w:r>
            <w:r>
              <w:rPr>
                <w:rFonts w:ascii="Times New Roman"/>
                <w:b w:val="false"/>
                <w:i w:val="false"/>
                <w:color w:val="000000"/>
                <w:sz w:val="20"/>
              </w:rPr>
              <w:t>
басқармасының
</w:t>
            </w:r>
            <w:r>
              <w:br/>
            </w:r>
            <w:r>
              <w:rPr>
                <w:rFonts w:ascii="Times New Roman"/>
                <w:b w:val="false"/>
                <w:i w:val="false"/>
                <w:color w:val="000000"/>
                <w:sz w:val="20"/>
              </w:rPr>
              <w:t>
(бөлімінің) қызметін қамтамасыз
</w:t>
            </w:r>
            <w:r>
              <w:br/>
            </w:r>
            <w:r>
              <w:rPr>
                <w:rFonts w:ascii="Times New Roman"/>
                <w:b w:val="false"/>
                <w:i w:val="false"/>
                <w:color w:val="000000"/>
                <w:sz w:val="20"/>
              </w:rPr>
              <w:t>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15587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Мұрағат қорының сақталуын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53088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мәдениет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42396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w:t>
            </w:r>
            <w:r>
              <w:br/>
            </w:r>
            <w:r>
              <w:rPr>
                <w:rFonts w:ascii="Times New Roman"/>
                <w:b w:val="false"/>
                <w:i w:val="false"/>
                <w:color w:val="000000"/>
                <w:sz w:val="20"/>
              </w:rPr>
              <w:t>
кітапханалардың жұмыс істеуін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42396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350608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Бұқаралық ақпарат құралдары
</w:t>
            </w:r>
            <w:r>
              <w:br/>
            </w:r>
            <w:r>
              <w:rPr>
                <w:rFonts w:ascii="Times New Roman"/>
                <w:b w:val="false"/>
                <w:i w:val="false"/>
                <w:color w:val="000000"/>
                <w:sz w:val="20"/>
              </w:rPr>
              <w:t>
арқылы мемлекеттік ақпарат
</w:t>
            </w:r>
            <w:r>
              <w:br/>
            </w:r>
            <w:r>
              <w:rPr>
                <w:rFonts w:ascii="Times New Roman"/>
                <w:b w:val="false"/>
                <w:i w:val="false"/>
                <w:color w:val="000000"/>
                <w:sz w:val="20"/>
              </w:rPr>
              <w:t>
саясатын жүргізу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350608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264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тілдерді дамыту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40631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Тілдерді дамыту басқармасының
</w:t>
            </w:r>
            <w:r>
              <w:br/>
            </w:r>
            <w:r>
              <w:rPr>
                <w:rFonts w:ascii="Times New Roman"/>
                <w:b w:val="false"/>
                <w:i w:val="false"/>
                <w:color w:val="000000"/>
                <w:sz w:val="20"/>
              </w:rPr>
              <w:t>
қызметін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15100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Мемлекеттiк тiлдi және
</w:t>
            </w:r>
            <w:r>
              <w:br/>
            </w:r>
            <w:r>
              <w:rPr>
                <w:rFonts w:ascii="Times New Roman"/>
                <w:b w:val="false"/>
                <w:i w:val="false"/>
                <w:color w:val="000000"/>
                <w:sz w:val="20"/>
              </w:rPr>
              <w:t>
Қазақстан халықтарының басқа
</w:t>
            </w:r>
            <w:r>
              <w:br/>
            </w:r>
            <w:r>
              <w:rPr>
                <w:rFonts w:ascii="Times New Roman"/>
                <w:b w:val="false"/>
                <w:i w:val="false"/>
                <w:color w:val="000000"/>
                <w:sz w:val="20"/>
              </w:rPr>
              <w:t>
да тiлді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13531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Туризм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19282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w:t>
            </w:r>
            <w:r>
              <w:br/>
            </w:r>
            <w:r>
              <w:rPr>
                <w:rFonts w:ascii="Times New Roman"/>
                <w:b w:val="false"/>
                <w:i w:val="false"/>
                <w:color w:val="000000"/>
                <w:sz w:val="20"/>
              </w:rPr>
              <w:t>
өнеркәсіп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19282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Туристік қызметті реттеу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19282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дениет, спорт, туризм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паратты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кеңiстiктi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ұйымдастыру жөнiндегi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зге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де 
</w:t>
            </w:r>
            <w:r>
              <w:rPr>
                <w:rFonts w:ascii="Times New Roman"/>
                <w:b w:val="false"/>
                <w:i w:val="false"/>
                <w:color w:val="000000"/>
                <w:sz w:val="20"/>
              </w:rPr>
              <w:t>
</w:t>
            </w:r>
            <w:r>
              <w:rPr>
                <w:rFonts w:ascii="Times New Roman"/>
                <w:b/>
                <w:i w:val="false"/>
                <w:color w:val="000000"/>
                <w:sz w:val="20"/>
              </w:rPr>
              <w:t>
қызметтер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80895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263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ішкі саясат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80895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саясат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45223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Жастар саясаты саласында өңірлік
</w:t>
            </w:r>
            <w:r>
              <w:br/>
            </w:r>
            <w:r>
              <w:rPr>
                <w:rFonts w:ascii="Times New Roman"/>
                <w:b w:val="false"/>
                <w:i w:val="false"/>
                <w:color w:val="000000"/>
                <w:sz w:val="20"/>
              </w:rPr>
              <w:t>
бағдарламаларды іске асыру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35230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442
</w:t>
            </w:r>
          </w:p>
        </w:tc>
      </w:tr>
      <w:tr>
        <w:trPr>
          <w:trHeight w:val="132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су, орман,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балы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шаруашылығы, ерекше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орғалатын табиғи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аума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тар
</w:t>
            </w:r>
            <w:r>
              <w:rPr>
                <w:rFonts w:ascii="Times New Roman"/>
                <w:b w:val="false"/>
                <w:i w:val="false"/>
                <w:color w:val="000000"/>
                <w:sz w:val="20"/>
              </w:rPr>
              <w:t>
</w:t>
            </w:r>
            <w:r>
              <w:rPr>
                <w:rFonts w:ascii="Times New Roman"/>
                <w:b/>
                <w:i w:val="false"/>
                <w:color w:val="000000"/>
                <w:sz w:val="20"/>
              </w:rPr>
              <w:t>
, қоршаған ортаны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жануарлар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д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ниесін 
</w:t>
            </w:r>
            <w:r>
              <w:rPr>
                <w:rFonts w:ascii="Times New Roman"/>
                <w:b w:val="false"/>
                <w:i w:val="false"/>
                <w:color w:val="000000"/>
                <w:sz w:val="20"/>
              </w:rPr>
              <w:t>
</w:t>
            </w:r>
            <w:r>
              <w:rPr>
                <w:rFonts w:ascii="Times New Roman"/>
                <w:b/>
                <w:i w:val="false"/>
                <w:color w:val="000000"/>
                <w:sz w:val="20"/>
              </w:rPr>
              <w:t>
қорғау, жер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қатынастары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4046284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Ауыл шаруашылығы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2832363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2721197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68899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Тұқым шаруашылығын дамытуды
</w:t>
            </w:r>
            <w:r>
              <w:br/>
            </w:r>
            <w:r>
              <w:rPr>
                <w:rFonts w:ascii="Times New Roman"/>
                <w:b w:val="false"/>
                <w:i w:val="false"/>
                <w:color w:val="000000"/>
                <w:sz w:val="20"/>
              </w:rPr>
              <w:t>
қолдау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378643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  шаруашылығын дамытуды
</w:t>
            </w:r>
            <w:r>
              <w:br/>
            </w:r>
            <w:r>
              <w:rPr>
                <w:rFonts w:ascii="Times New Roman"/>
                <w:b w:val="false"/>
                <w:i w:val="false"/>
                <w:color w:val="000000"/>
                <w:sz w:val="20"/>
              </w:rPr>
              <w:t>
қолдау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255913
</w:t>
            </w:r>
          </w:p>
        </w:tc>
      </w:tr>
      <w:tr>
        <w:trPr>
          <w:trHeight w:val="15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Өсімдік шаруашылығы өнімінің
</w:t>
            </w:r>
            <w:r>
              <w:br/>
            </w:r>
            <w:r>
              <w:rPr>
                <w:rFonts w:ascii="Times New Roman"/>
                <w:b w:val="false"/>
                <w:i w:val="false"/>
                <w:color w:val="000000"/>
                <w:sz w:val="20"/>
              </w:rPr>
              <w:t>
шығымдылығын және сапасын
</w:t>
            </w:r>
            <w:r>
              <w:br/>
            </w:r>
            <w:r>
              <w:rPr>
                <w:rFonts w:ascii="Times New Roman"/>
                <w:b w:val="false"/>
                <w:i w:val="false"/>
                <w:color w:val="000000"/>
                <w:sz w:val="20"/>
              </w:rPr>
              <w:t>
арттыру, көктемгі егіс және
</w:t>
            </w:r>
            <w:r>
              <w:br/>
            </w:r>
            <w:r>
              <w:rPr>
                <w:rFonts w:ascii="Times New Roman"/>
                <w:b w:val="false"/>
                <w:i w:val="false"/>
                <w:color w:val="000000"/>
                <w:sz w:val="20"/>
              </w:rPr>
              <w:t>
гін жинау жұмыстарын жүргізу
</w:t>
            </w:r>
            <w:r>
              <w:br/>
            </w:r>
            <w:r>
              <w:rPr>
                <w:rFonts w:ascii="Times New Roman"/>
                <w:b w:val="false"/>
                <w:i w:val="false"/>
                <w:color w:val="000000"/>
                <w:sz w:val="20"/>
              </w:rPr>
              <w:t>
үшін қажетті жанар-жағар май
</w:t>
            </w:r>
            <w:r>
              <w:br/>
            </w:r>
            <w:r>
              <w:rPr>
                <w:rFonts w:ascii="Times New Roman"/>
                <w:b w:val="false"/>
                <w:i w:val="false"/>
                <w:color w:val="000000"/>
                <w:sz w:val="20"/>
              </w:rPr>
              <w:t>
және басқа да тауар-материалдық
</w:t>
            </w:r>
            <w:r>
              <w:br/>
            </w:r>
            <w:r>
              <w:rPr>
                <w:rFonts w:ascii="Times New Roman"/>
                <w:b w:val="false"/>
                <w:i w:val="false"/>
                <w:color w:val="000000"/>
                <w:sz w:val="20"/>
              </w:rPr>
              <w:t>
құндылықтарының құнын арзандату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859823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Малшаруашылығы 
</w:t>
            </w:r>
            <w:r>
              <w:br/>
            </w:r>
            <w:r>
              <w:rPr>
                <w:rFonts w:ascii="Times New Roman"/>
                <w:b w:val="false"/>
                <w:i w:val="false"/>
                <w:color w:val="000000"/>
                <w:sz w:val="20"/>
              </w:rPr>
              <w:t>
өнімдерінің өнімділігін және
</w:t>
            </w:r>
            <w:r>
              <w:br/>
            </w:r>
            <w:r>
              <w:rPr>
                <w:rFonts w:ascii="Times New Roman"/>
                <w:b w:val="false"/>
                <w:i w:val="false"/>
                <w:color w:val="000000"/>
                <w:sz w:val="20"/>
              </w:rPr>
              <w:t>
сапасын арттыру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785604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тауарларын 
</w:t>
            </w:r>
            <w:r>
              <w:br/>
            </w:r>
            <w:r>
              <w:rPr>
                <w:rFonts w:ascii="Times New Roman"/>
                <w:b w:val="false"/>
                <w:i w:val="false"/>
                <w:color w:val="000000"/>
                <w:sz w:val="20"/>
              </w:rPr>
              <w:t>
өндірушілерге су жеткізу
</w:t>
            </w:r>
            <w:r>
              <w:br/>
            </w:r>
            <w:r>
              <w:rPr>
                <w:rFonts w:ascii="Times New Roman"/>
                <w:b w:val="false"/>
                <w:i w:val="false"/>
                <w:color w:val="000000"/>
                <w:sz w:val="20"/>
              </w:rPr>
              <w:t>
жөніндегі қызметтедің
</w:t>
            </w:r>
            <w:r>
              <w:br/>
            </w:r>
            <w:r>
              <w:rPr>
                <w:rFonts w:ascii="Times New Roman"/>
                <w:b w:val="false"/>
                <w:i w:val="false"/>
                <w:color w:val="000000"/>
                <w:sz w:val="20"/>
              </w:rPr>
              <w:t>
құнын субсидиялау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159508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016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Жеміс - жидек дақылдарының және
</w:t>
            </w:r>
            <w:r>
              <w:br/>
            </w:r>
            <w:r>
              <w:rPr>
                <w:rFonts w:ascii="Times New Roman"/>
                <w:b w:val="false"/>
                <w:i w:val="false"/>
                <w:color w:val="000000"/>
                <w:sz w:val="20"/>
              </w:rPr>
              <w:t>
жүзімнің көп жылдық көшеттерінің
</w:t>
            </w:r>
            <w:r>
              <w:br/>
            </w:r>
            <w:r>
              <w:rPr>
                <w:rFonts w:ascii="Times New Roman"/>
                <w:b w:val="false"/>
                <w:i w:val="false"/>
                <w:color w:val="000000"/>
                <w:sz w:val="20"/>
              </w:rPr>
              <w:t>
отырғызу және өсіруді қамтамасыз
</w:t>
            </w:r>
            <w:r>
              <w:br/>
            </w:r>
            <w:r>
              <w:rPr>
                <w:rFonts w:ascii="Times New Roman"/>
                <w:b w:val="false"/>
                <w:i w:val="false"/>
                <w:color w:val="000000"/>
                <w:sz w:val="20"/>
              </w:rPr>
              <w:t>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212807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111166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Ауыл шаруашылығы объектілерін
</w:t>
            </w:r>
            <w:r>
              <w:br/>
            </w:r>
            <w:r>
              <w:rPr>
                <w:rFonts w:ascii="Times New Roman"/>
                <w:b w:val="false"/>
                <w:i w:val="false"/>
                <w:color w:val="000000"/>
                <w:sz w:val="20"/>
              </w:rPr>
              <w:t>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111166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Су шаруашылығы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115236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w:t>
            </w:r>
            <w:r>
              <w:br/>
            </w:r>
            <w:r>
              <w:rPr>
                <w:rFonts w:ascii="Times New Roman"/>
                <w:b w:val="false"/>
                <w:i w:val="false"/>
                <w:color w:val="000000"/>
                <w:sz w:val="20"/>
              </w:rPr>
              <w:t>
табиғатты пайдалануды реттеу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114398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 қорғау аймақтары мен су
</w:t>
            </w:r>
            <w:r>
              <w:br/>
            </w:r>
            <w:r>
              <w:rPr>
                <w:rFonts w:ascii="Times New Roman"/>
                <w:b w:val="false"/>
                <w:i w:val="false"/>
                <w:color w:val="000000"/>
                <w:sz w:val="20"/>
              </w:rPr>
              <w:t>
объектiлерi белдеулерiн белгiлеу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62330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Коммуналдық меншіктегі су
</w:t>
            </w:r>
            <w:r>
              <w:br/>
            </w:r>
            <w:r>
              <w:rPr>
                <w:rFonts w:ascii="Times New Roman"/>
                <w:b w:val="false"/>
                <w:i w:val="false"/>
                <w:color w:val="000000"/>
                <w:sz w:val="20"/>
              </w:rPr>
              <w:t>
шаруашылығы құрылыстарының
</w:t>
            </w:r>
            <w:r>
              <w:br/>
            </w:r>
            <w:r>
              <w:rPr>
                <w:rFonts w:ascii="Times New Roman"/>
                <w:b w:val="false"/>
                <w:i w:val="false"/>
                <w:color w:val="000000"/>
                <w:sz w:val="20"/>
              </w:rPr>
              <w:t>
жұмыс істеуін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34298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 авариялы су шаруашылығы
</w:t>
            </w:r>
            <w:r>
              <w:br/>
            </w:r>
            <w:r>
              <w:rPr>
                <w:rFonts w:ascii="Times New Roman"/>
                <w:b w:val="false"/>
                <w:i w:val="false"/>
                <w:color w:val="000000"/>
                <w:sz w:val="20"/>
              </w:rPr>
              <w:t>
құрылыстары мен
</w:t>
            </w:r>
            <w:r>
              <w:br/>
            </w:r>
            <w:r>
              <w:rPr>
                <w:rFonts w:ascii="Times New Roman"/>
                <w:b w:val="false"/>
                <w:i w:val="false"/>
                <w:color w:val="000000"/>
                <w:sz w:val="20"/>
              </w:rPr>
              <w:t>
гидромелиорациялық
</w:t>
            </w:r>
            <w:r>
              <w:br/>
            </w:r>
            <w:r>
              <w:rPr>
                <w:rFonts w:ascii="Times New Roman"/>
                <w:b w:val="false"/>
                <w:i w:val="false"/>
                <w:color w:val="000000"/>
                <w:sz w:val="20"/>
              </w:rPr>
              <w:t>
жүйелердi қалпына келтiру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17770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255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ауыл шаруашылығы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
</w:t>
            </w:r>
          </w:p>
        </w:tc>
      </w:tr>
      <w:tr>
        <w:trPr>
          <w:trHeight w:val="12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Ауыз сумен жабдықтаудың
</w:t>
            </w:r>
            <w:r>
              <w:br/>
            </w:r>
            <w:r>
              <w:rPr>
                <w:rFonts w:ascii="Times New Roman"/>
                <w:b w:val="false"/>
                <w:i w:val="false"/>
                <w:color w:val="000000"/>
                <w:sz w:val="20"/>
              </w:rPr>
              <w:t>
баламасыз көздерi болып
</w:t>
            </w:r>
            <w:r>
              <w:br/>
            </w:r>
            <w:r>
              <w:rPr>
                <w:rFonts w:ascii="Times New Roman"/>
                <w:b w:val="false"/>
                <w:i w:val="false"/>
                <w:color w:val="000000"/>
                <w:sz w:val="20"/>
              </w:rPr>
              <w:t>
табылатын сумен жабдықтаудың
</w:t>
            </w:r>
            <w:r>
              <w:br/>
            </w:r>
            <w:r>
              <w:rPr>
                <w:rFonts w:ascii="Times New Roman"/>
                <w:b w:val="false"/>
                <w:i w:val="false"/>
                <w:color w:val="000000"/>
                <w:sz w:val="20"/>
              </w:rPr>
              <w:t>
аса маңызды топтық жүйелерiнен
</w:t>
            </w:r>
            <w:r>
              <w:br/>
            </w:r>
            <w:r>
              <w:rPr>
                <w:rFonts w:ascii="Times New Roman"/>
                <w:b w:val="false"/>
                <w:i w:val="false"/>
                <w:color w:val="000000"/>
                <w:sz w:val="20"/>
              </w:rPr>
              <w:t>
ауыз су беру жөніндегі
</w:t>
            </w:r>
            <w:r>
              <w:br/>
            </w:r>
            <w:r>
              <w:rPr>
                <w:rFonts w:ascii="Times New Roman"/>
                <w:b w:val="false"/>
                <w:i w:val="false"/>
                <w:color w:val="000000"/>
                <w:sz w:val="20"/>
              </w:rPr>
              <w:t>
қызметтердің құнын субсидиялау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бюджеттен
</w:t>
            </w:r>
            <w:r>
              <w:br/>
            </w:r>
            <w:r>
              <w:rPr>
                <w:rFonts w:ascii="Times New Roman"/>
                <w:b w:val="false"/>
                <w:i w:val="false"/>
                <w:color w:val="000000"/>
                <w:sz w:val="20"/>
              </w:rPr>
              <w:t>
берілетін трансферттер есебiнен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Орман шаруашылығы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425473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w:t>
            </w:r>
            <w:r>
              <w:br/>
            </w:r>
            <w:r>
              <w:rPr>
                <w:rFonts w:ascii="Times New Roman"/>
                <w:b w:val="false"/>
                <w:i w:val="false"/>
                <w:color w:val="000000"/>
                <w:sz w:val="20"/>
              </w:rPr>
              <w:t>
табиғатты пайдалануды реттеу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425473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Ормандарды сақтау, қорғау,
</w:t>
            </w:r>
            <w:r>
              <w:br/>
            </w:r>
            <w:r>
              <w:rPr>
                <w:rFonts w:ascii="Times New Roman"/>
                <w:b w:val="false"/>
                <w:i w:val="false"/>
                <w:color w:val="000000"/>
                <w:sz w:val="20"/>
              </w:rPr>
              <w:t>
молайту және орман өсiру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425473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оршаған ортаны 
</w:t>
            </w:r>
            <w:r>
              <w:rPr>
                <w:rFonts w:ascii="Times New Roman"/>
                <w:b w:val="false"/>
                <w:i w:val="false"/>
                <w:color w:val="000000"/>
                <w:sz w:val="20"/>
              </w:rPr>
              <w:t>
</w:t>
            </w:r>
            <w:r>
              <w:rPr>
                <w:rFonts w:ascii="Times New Roman"/>
                <w:b/>
                <w:i w:val="false"/>
                <w:color w:val="000000"/>
                <w:sz w:val="20"/>
              </w:rPr>
              <w:t>
қорғау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486526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табиғи ресурстар және
</w:t>
            </w:r>
            <w:r>
              <w:br/>
            </w:r>
            <w:r>
              <w:rPr>
                <w:rFonts w:ascii="Times New Roman"/>
                <w:b w:val="false"/>
                <w:i w:val="false"/>
                <w:color w:val="000000"/>
                <w:sz w:val="20"/>
              </w:rPr>
              <w:t>
табиғатты пайдалануды реттеу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317406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Табиғи ресурстар және табиғатты
</w:t>
            </w:r>
            <w:r>
              <w:br/>
            </w:r>
            <w:r>
              <w:rPr>
                <w:rFonts w:ascii="Times New Roman"/>
                <w:b w:val="false"/>
                <w:i w:val="false"/>
                <w:color w:val="000000"/>
                <w:sz w:val="20"/>
              </w:rPr>
              <w:t>
пайдалануды реттеу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32513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жөнінде
</w:t>
            </w:r>
            <w:r>
              <w:br/>
            </w:r>
            <w:r>
              <w:rPr>
                <w:rFonts w:ascii="Times New Roman"/>
                <w:b w:val="false"/>
                <w:i w:val="false"/>
                <w:color w:val="000000"/>
                <w:sz w:val="20"/>
              </w:rPr>
              <w:t>
іс-шаралар өткізу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284893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169120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022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Қоршаған ортаны қорғау
</w:t>
            </w:r>
            <w:r>
              <w:br/>
            </w:r>
            <w:r>
              <w:rPr>
                <w:rFonts w:ascii="Times New Roman"/>
                <w:b w:val="false"/>
                <w:i w:val="false"/>
                <w:color w:val="000000"/>
                <w:sz w:val="20"/>
              </w:rPr>
              <w:t>
объектілерін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169120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Жер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атынастары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186686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жер қатынастары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186686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 басқармасының
</w:t>
            </w:r>
            <w:r>
              <w:br/>
            </w:r>
            <w:r>
              <w:rPr>
                <w:rFonts w:ascii="Times New Roman"/>
                <w:b w:val="false"/>
                <w:i w:val="false"/>
                <w:color w:val="000000"/>
                <w:sz w:val="20"/>
              </w:rPr>
              <w:t>
қызметін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22989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 қатынастарын жүзеге асыруды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83000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алынатын
</w:t>
            </w:r>
            <w:r>
              <w:br/>
            </w:r>
            <w:r>
              <w:rPr>
                <w:rFonts w:ascii="Times New Roman"/>
                <w:b w:val="false"/>
                <w:i w:val="false"/>
                <w:color w:val="000000"/>
                <w:sz w:val="20"/>
              </w:rPr>
              <w:t>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80697
</w:t>
            </w:r>
          </w:p>
        </w:tc>
      </w:tr>
      <w:tr>
        <w:trPr>
          <w:trHeight w:val="6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Өнерк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сіп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улет
</w:t>
            </w:r>
            <w:r>
              <w:rPr>
                <w:rFonts w:ascii="Times New Roman"/>
                <w:b w:val="false"/>
                <w:i w:val="false"/>
                <w:color w:val="000000"/>
                <w:sz w:val="20"/>
              </w:rPr>
              <w:t>
</w:t>
            </w:r>
            <w:r>
              <w:rPr>
                <w:rFonts w:ascii="Times New Roman"/>
                <w:b/>
                <w:i w:val="false"/>
                <w:color w:val="000000"/>
                <w:sz w:val="20"/>
              </w:rPr>
              <w:t>
, қала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
</w:t>
            </w:r>
            <w:r>
              <w:rPr>
                <w:rFonts w:ascii="Times New Roman"/>
                <w:b w:val="false"/>
                <w:i w:val="false"/>
                <w:color w:val="000000"/>
                <w:sz w:val="20"/>
              </w:rPr>
              <w:t>
</w:t>
            </w:r>
            <w:r>
              <w:rPr>
                <w:rFonts w:ascii="Times New Roman"/>
                <w:b/>
                <w:i w:val="false"/>
                <w:color w:val="000000"/>
                <w:sz w:val="20"/>
              </w:rPr>
              <w:t>
рылысы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құрылыс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ызметі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340747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С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улет
</w:t>
            </w:r>
            <w:r>
              <w:rPr>
                <w:rFonts w:ascii="Times New Roman"/>
                <w:b w:val="false"/>
                <w:i w:val="false"/>
                <w:color w:val="000000"/>
                <w:sz w:val="20"/>
              </w:rPr>
              <w:t>
</w:t>
            </w:r>
            <w:r>
              <w:rPr>
                <w:rFonts w:ascii="Times New Roman"/>
                <w:b/>
                <w:i w:val="false"/>
                <w:color w:val="000000"/>
                <w:sz w:val="20"/>
              </w:rPr>
              <w:t>
, қ
</w:t>
            </w:r>
            <w:r>
              <w:rPr>
                <w:rFonts w:ascii="Times New Roman"/>
                <w:b w:val="false"/>
                <w:i w:val="false"/>
                <w:color w:val="000000"/>
                <w:sz w:val="20"/>
              </w:rPr>
              <w:t>
</w:t>
            </w:r>
            <w:r>
              <w:rPr>
                <w:rFonts w:ascii="Times New Roman"/>
                <w:b/>
                <w:i w:val="false"/>
                <w:color w:val="000000"/>
                <w:sz w:val="20"/>
              </w:rPr>
              <w:t>
ала 
</w:t>
            </w:r>
            <w:r>
              <w:rPr>
                <w:rFonts w:ascii="Times New Roman"/>
                <w:b w:val="false"/>
                <w:i w:val="false"/>
                <w:color w:val="000000"/>
                <w:sz w:val="20"/>
              </w:rPr>
              <w:t>
</w:t>
            </w:r>
            <w:r>
              <w:rPr>
                <w:rFonts w:ascii="Times New Roman"/>
                <w:b/>
                <w:i w:val="false"/>
                <w:color w:val="000000"/>
                <w:sz w:val="20"/>
              </w:rPr>
              <w:t>
құ
</w:t>
            </w:r>
            <w:r>
              <w:rPr>
                <w:rFonts w:ascii="Times New Roman"/>
                <w:b w:val="false"/>
                <w:i w:val="false"/>
                <w:color w:val="000000"/>
                <w:sz w:val="20"/>
              </w:rPr>
              <w:t>
</w:t>
            </w:r>
            <w:r>
              <w:rPr>
                <w:rFonts w:ascii="Times New Roman"/>
                <w:b/>
                <w:i w:val="false"/>
                <w:color w:val="000000"/>
                <w:sz w:val="20"/>
              </w:rPr>
              <w:t>
рылысы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құ
</w:t>
            </w:r>
            <w:r>
              <w:rPr>
                <w:rFonts w:ascii="Times New Roman"/>
                <w:b w:val="false"/>
                <w:i w:val="false"/>
                <w:color w:val="000000"/>
                <w:sz w:val="20"/>
              </w:rPr>
              <w:t>
</w:t>
            </w:r>
            <w:r>
              <w:rPr>
                <w:rFonts w:ascii="Times New Roman"/>
                <w:b/>
                <w:i w:val="false"/>
                <w:color w:val="000000"/>
                <w:sz w:val="20"/>
              </w:rPr>
              <w:t>
рылыс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ызметі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340747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267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мемлекеттік
</w:t>
            </w:r>
            <w:r>
              <w:br/>
            </w:r>
            <w:r>
              <w:rPr>
                <w:rFonts w:ascii="Times New Roman"/>
                <w:b w:val="false"/>
                <w:i w:val="false"/>
                <w:color w:val="000000"/>
                <w:sz w:val="20"/>
              </w:rPr>
              <w:t>
сәулет-құрылыс бақылауы
</w:t>
            </w:r>
            <w:r>
              <w:br/>
            </w:r>
            <w:r>
              <w:rPr>
                <w:rFonts w:ascii="Times New Roman"/>
                <w:b w:val="false"/>
                <w:i w:val="false"/>
                <w:color w:val="000000"/>
                <w:sz w:val="20"/>
              </w:rPr>
              <w:t>
департаменті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18157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сәулет-құрылыс
</w:t>
            </w:r>
            <w:r>
              <w:br/>
            </w:r>
            <w:r>
              <w:rPr>
                <w:rFonts w:ascii="Times New Roman"/>
                <w:b w:val="false"/>
                <w:i w:val="false"/>
                <w:color w:val="000000"/>
                <w:sz w:val="20"/>
              </w:rPr>
              <w:t>
бақылауы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18157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46369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Құрылыс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41547
</w:t>
            </w:r>
          </w:p>
        </w:tc>
      </w:tr>
      <w:tr>
        <w:trPr>
          <w:trHeight w:val="9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w:t>
            </w:r>
            <w:r>
              <w:br/>
            </w:r>
            <w:r>
              <w:rPr>
                <w:rFonts w:ascii="Times New Roman"/>
                <w:b w:val="false"/>
                <w:i w:val="false"/>
                <w:color w:val="000000"/>
                <w:sz w:val="20"/>
              </w:rPr>
              <w:t>
инвестициялық жобалардың
</w:t>
            </w:r>
            <w:r>
              <w:br/>
            </w:r>
            <w:r>
              <w:rPr>
                <w:rFonts w:ascii="Times New Roman"/>
                <w:b w:val="false"/>
                <w:i w:val="false"/>
                <w:color w:val="000000"/>
                <w:sz w:val="20"/>
              </w:rPr>
              <w:t>
(бағдарламалардың)
</w:t>
            </w:r>
            <w:r>
              <w:br/>
            </w:r>
            <w:r>
              <w:rPr>
                <w:rFonts w:ascii="Times New Roman"/>
                <w:b w:val="false"/>
                <w:i w:val="false"/>
                <w:color w:val="000000"/>
                <w:sz w:val="20"/>
              </w:rPr>
              <w:t>
техникалық-экономикалық
</w:t>
            </w:r>
            <w:r>
              <w:br/>
            </w:r>
            <w:r>
              <w:rPr>
                <w:rFonts w:ascii="Times New Roman"/>
                <w:b w:val="false"/>
                <w:i w:val="false"/>
                <w:color w:val="000000"/>
                <w:sz w:val="20"/>
              </w:rPr>
              <w:t>
негіздемелерін әзірлеу және
</w:t>
            </w:r>
            <w:r>
              <w:br/>
            </w:r>
            <w:r>
              <w:rPr>
                <w:rFonts w:ascii="Times New Roman"/>
                <w:b w:val="false"/>
                <w:i w:val="false"/>
                <w:color w:val="000000"/>
                <w:sz w:val="20"/>
              </w:rPr>
              <w:t>
оларға сараптама жасау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4302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сәулет және қала
</w:t>
            </w:r>
            <w:r>
              <w:br/>
            </w:r>
            <w:r>
              <w:rPr>
                <w:rFonts w:ascii="Times New Roman"/>
                <w:b w:val="false"/>
                <w:i w:val="false"/>
                <w:color w:val="000000"/>
                <w:sz w:val="20"/>
              </w:rPr>
              <w:t>
құрылысы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276221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Сәулет және қала құрылысы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31885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244336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лiк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коммуникация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5171996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Автомобиль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лiгi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3965034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w:t>
            </w:r>
            <w:r>
              <w:br/>
            </w:r>
            <w:r>
              <w:rPr>
                <w:rFonts w:ascii="Times New Roman"/>
                <w:b w:val="false"/>
                <w:i w:val="false"/>
                <w:color w:val="000000"/>
                <w:sz w:val="20"/>
              </w:rPr>
              <w:t>
автомобиль жолдары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3965034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Автомобиль жолдарының жұмыс
</w:t>
            </w:r>
            <w:r>
              <w:br/>
            </w:r>
            <w:r>
              <w:rPr>
                <w:rFonts w:ascii="Times New Roman"/>
                <w:b w:val="false"/>
                <w:i w:val="false"/>
                <w:color w:val="000000"/>
                <w:sz w:val="20"/>
              </w:rPr>
              <w:t>
істеуін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3572428
</w:t>
            </w:r>
          </w:p>
        </w:tc>
      </w:tr>
      <w:tr>
        <w:trPr>
          <w:trHeight w:val="157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Аудандық (облыстық маңызы бар
</w:t>
            </w:r>
            <w:r>
              <w:br/>
            </w:r>
            <w:r>
              <w:rPr>
                <w:rFonts w:ascii="Times New Roman"/>
                <w:b w:val="false"/>
                <w:i w:val="false"/>
                <w:color w:val="000000"/>
                <w:sz w:val="20"/>
              </w:rPr>
              <w:t>
қалалар) бюджеттеріне аудандық
</w:t>
            </w:r>
            <w:r>
              <w:br/>
            </w:r>
            <w:r>
              <w:rPr>
                <w:rFonts w:ascii="Times New Roman"/>
                <w:b w:val="false"/>
                <w:i w:val="false"/>
                <w:color w:val="000000"/>
                <w:sz w:val="20"/>
              </w:rPr>
              <w:t>
маңызы бар автомобиль жолдарын
</w:t>
            </w:r>
            <w:r>
              <w:br/>
            </w:r>
            <w:r>
              <w:rPr>
                <w:rFonts w:ascii="Times New Roman"/>
                <w:b w:val="false"/>
                <w:i w:val="false"/>
                <w:color w:val="000000"/>
                <w:sz w:val="20"/>
              </w:rPr>
              <w:t>
(қала көшелерін) күрделі
</w:t>
            </w:r>
          </w:p>
          <w:p>
            <w:pPr>
              <w:spacing w:after="20"/>
              <w:ind w:left="20"/>
              <w:jc w:val="both"/>
            </w:pPr>
            <w:r>
              <w:rPr>
                <w:rFonts w:ascii="Times New Roman"/>
                <w:b w:val="false"/>
                <w:i w:val="false"/>
                <w:color w:val="000000"/>
                <w:sz w:val="20"/>
              </w:rPr>
              <w:t>
жөндеуден өткізуге берілетін
</w:t>
            </w:r>
            <w:r>
              <w:br/>
            </w:r>
            <w:r>
              <w:rPr>
                <w:rFonts w:ascii="Times New Roman"/>
                <w:b w:val="false"/>
                <w:i w:val="false"/>
                <w:color w:val="000000"/>
                <w:sz w:val="20"/>
              </w:rPr>
              <w:t>
ағымдағы нысаналы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392606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уе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лiгi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183084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w:t>
            </w:r>
            <w:r>
              <w:br/>
            </w:r>
            <w:r>
              <w:rPr>
                <w:rFonts w:ascii="Times New Roman"/>
                <w:b w:val="false"/>
                <w:i w:val="false"/>
                <w:color w:val="000000"/>
                <w:sz w:val="20"/>
              </w:rPr>
              <w:t>
автомобиль жолдары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183084
</w:t>
            </w:r>
          </w:p>
        </w:tc>
      </w:tr>
      <w:tr>
        <w:trPr>
          <w:trHeight w:val="6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w:t>
            </w:r>
            <w:r>
              <w:br/>
            </w:r>
            <w:r>
              <w:rPr>
                <w:rFonts w:ascii="Times New Roman"/>
                <w:b w:val="false"/>
                <w:i w:val="false"/>
                <w:color w:val="000000"/>
                <w:sz w:val="20"/>
              </w:rPr>
              <w:t>
шешімі бойынша тұрақты ішкі
</w:t>
            </w:r>
            <w:r>
              <w:br/>
            </w:r>
            <w:r>
              <w:rPr>
                <w:rFonts w:ascii="Times New Roman"/>
                <w:b w:val="false"/>
                <w:i w:val="false"/>
                <w:color w:val="000000"/>
                <w:sz w:val="20"/>
              </w:rPr>
              <w:t>
әуетасымалдарды субсидиялау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183084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лiк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коммуникациялар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саласындағы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зге де қызметтер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1023878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268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жолаушылар көлігі және
</w:t>
            </w:r>
            <w:r>
              <w:br/>
            </w:r>
            <w:r>
              <w:rPr>
                <w:rFonts w:ascii="Times New Roman"/>
                <w:b w:val="false"/>
                <w:i w:val="false"/>
                <w:color w:val="000000"/>
                <w:sz w:val="20"/>
              </w:rPr>
              <w:t>
автомобиль жолдары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1023878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Жолаушылар көлігі және
</w:t>
            </w:r>
            <w:r>
              <w:br/>
            </w:r>
            <w:r>
              <w:rPr>
                <w:rFonts w:ascii="Times New Roman"/>
                <w:b w:val="false"/>
                <w:i w:val="false"/>
                <w:color w:val="000000"/>
                <w:sz w:val="20"/>
              </w:rPr>
              <w:t>
автомобиль жолдары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қызметін
</w:t>
            </w:r>
          </w:p>
          <w:p>
            <w:pPr>
              <w:spacing w:after="20"/>
              <w:ind w:left="20"/>
              <w:jc w:val="both"/>
            </w:pP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18331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Көлік инфрақұрылымын дамыту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878526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 
</w:t>
            </w:r>
            <w:r>
              <w:br/>
            </w:r>
            <w:r>
              <w:rPr>
                <w:rFonts w:ascii="Times New Roman"/>
                <w:b w:val="false"/>
                <w:i w:val="false"/>
                <w:color w:val="000000"/>
                <w:sz w:val="20"/>
              </w:rPr>
              <w:t>
алынатын трансферттер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127021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алар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1763660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Экономикалы
</w:t>
            </w:r>
            <w:r>
              <w:rPr>
                <w:rFonts w:ascii="Times New Roman"/>
                <w:b w:val="false"/>
                <w:i w:val="false"/>
                <w:color w:val="000000"/>
                <w:sz w:val="20"/>
              </w:rPr>
              <w:t>
</w:t>
            </w:r>
            <w:r>
              <w:rPr>
                <w:rFonts w:ascii="Times New Roman"/>
                <w:b/>
                <w:i w:val="false"/>
                <w:color w:val="000000"/>
                <w:sz w:val="20"/>
              </w:rPr>
              <w:t>
қ қызметтерді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реттеу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41776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w:t>
            </w:r>
            <w:r>
              <w:br/>
            </w:r>
            <w:r>
              <w:rPr>
                <w:rFonts w:ascii="Times New Roman"/>
                <w:b w:val="false"/>
                <w:i w:val="false"/>
                <w:color w:val="000000"/>
                <w:sz w:val="20"/>
              </w:rPr>
              <w:t>
өнеркәсіп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41776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Кәсіпкерлік және өнеркәсіп
</w:t>
            </w:r>
            <w:r>
              <w:br/>
            </w:r>
            <w:r>
              <w:rPr>
                <w:rFonts w:ascii="Times New Roman"/>
                <w:b w:val="false"/>
                <w:i w:val="false"/>
                <w:color w:val="000000"/>
                <w:sz w:val="20"/>
              </w:rPr>
              <w:t>
департаментінің
</w:t>
            </w:r>
            <w:r>
              <w:br/>
            </w:r>
            <w:r>
              <w:rPr>
                <w:rFonts w:ascii="Times New Roman"/>
                <w:b w:val="false"/>
                <w:i w:val="false"/>
                <w:color w:val="000000"/>
                <w:sz w:val="20"/>
              </w:rPr>
              <w:t>
(басқармасының) қызметін
</w:t>
            </w:r>
            <w:r>
              <w:br/>
            </w:r>
            <w:r>
              <w:rPr>
                <w:rFonts w:ascii="Times New Roman"/>
                <w:b w:val="false"/>
                <w:i w:val="false"/>
                <w:color w:val="000000"/>
                <w:sz w:val="20"/>
              </w:rPr>
              <w:t>
қамтамасыз 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39931
</w:t>
            </w:r>
          </w:p>
        </w:tc>
      </w:tr>
      <w:tr>
        <w:trPr>
          <w:trHeight w:val="9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108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бюджеттік
</w:t>
            </w:r>
            <w:r>
              <w:br/>
            </w:r>
            <w:r>
              <w:rPr>
                <w:rFonts w:ascii="Times New Roman"/>
                <w:b w:val="false"/>
                <w:i w:val="false"/>
                <w:color w:val="000000"/>
                <w:sz w:val="20"/>
              </w:rPr>
              <w:t>
инвестициялы жобалардың
</w:t>
            </w:r>
            <w:r>
              <w:br/>
            </w:r>
            <w:r>
              <w:rPr>
                <w:rFonts w:ascii="Times New Roman"/>
                <w:b w:val="false"/>
                <w:i w:val="false"/>
                <w:color w:val="000000"/>
                <w:sz w:val="20"/>
              </w:rPr>
              <w:t>
(бағдарламалардың)
</w:t>
            </w:r>
            <w:r>
              <w:br/>
            </w:r>
            <w:r>
              <w:rPr>
                <w:rFonts w:ascii="Times New Roman"/>
                <w:b w:val="false"/>
                <w:i w:val="false"/>
                <w:color w:val="000000"/>
                <w:sz w:val="20"/>
              </w:rPr>
              <w:t>
техникалық-экономикалық
</w:t>
            </w:r>
            <w:r>
              <w:br/>
            </w:r>
            <w:r>
              <w:rPr>
                <w:rFonts w:ascii="Times New Roman"/>
                <w:b w:val="false"/>
                <w:i w:val="false"/>
                <w:color w:val="000000"/>
                <w:sz w:val="20"/>
              </w:rPr>
              <w:t>
негіздемелерін әзірлеу және
</w:t>
            </w:r>
            <w:r>
              <w:br/>
            </w:r>
            <w:r>
              <w:rPr>
                <w:rFonts w:ascii="Times New Roman"/>
                <w:b w:val="false"/>
                <w:i w:val="false"/>
                <w:color w:val="000000"/>
                <w:sz w:val="20"/>
              </w:rPr>
              <w:t>
оларға сараптама жасау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1347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бюджеттерденалынатын
</w:t>
            </w:r>
            <w:r>
              <w:br/>
            </w:r>
            <w:r>
              <w:rPr>
                <w:rFonts w:ascii="Times New Roman"/>
                <w:b w:val="false"/>
                <w:i w:val="false"/>
                <w:color w:val="000000"/>
                <w:sz w:val="20"/>
              </w:rPr>
              <w:t>
трансфертер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498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К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сiпкерлiк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ызметтi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олдау ж
</w:t>
            </w:r>
            <w:r>
              <w:rPr>
                <w:rFonts w:ascii="Times New Roman"/>
                <w:b w:val="false"/>
                <w:i w:val="false"/>
                <w:color w:val="000000"/>
                <w:sz w:val="20"/>
              </w:rPr>
              <w:t>
</w:t>
            </w:r>
            <w:r>
              <w:rPr>
                <w:rFonts w:ascii="Times New Roman"/>
                <w:b/>
                <w:i w:val="false"/>
                <w:color w:val="000000"/>
                <w:sz w:val="20"/>
              </w:rPr>
              <w:t>
ә
</w:t>
            </w:r>
            <w:r>
              <w:rPr>
                <w:rFonts w:ascii="Times New Roman"/>
                <w:b w:val="false"/>
                <w:i w:val="false"/>
                <w:color w:val="000000"/>
                <w:sz w:val="20"/>
              </w:rPr>
              <w:t>
</w:t>
            </w:r>
            <w:r>
              <w:rPr>
                <w:rFonts w:ascii="Times New Roman"/>
                <w:b/>
                <w:i w:val="false"/>
                <w:color w:val="000000"/>
                <w:sz w:val="20"/>
              </w:rPr>
              <w:t>
не бәсекелестікті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орғау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1000000
</w:t>
            </w:r>
            <w:r>
              <w:rPr>
                <w:rFonts w:ascii="Times New Roman"/>
                <w:b w:val="false"/>
                <w:i w:val="false"/>
                <w:color w:val="000000"/>
                <w:sz w:val="20"/>
              </w:rPr>
              <w:t>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w:t>
            </w:r>
            <w:r>
              <w:br/>
            </w:r>
            <w:r>
              <w:rPr>
                <w:rFonts w:ascii="Times New Roman"/>
                <w:b w:val="false"/>
                <w:i w:val="false"/>
                <w:color w:val="000000"/>
                <w:sz w:val="20"/>
              </w:rPr>
              <w:t>
өнеркәсіп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010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инвестициялық
</w:t>
            </w:r>
            <w:r>
              <w:br/>
            </w:r>
            <w:r>
              <w:rPr>
                <w:rFonts w:ascii="Times New Roman"/>
                <w:b w:val="false"/>
                <w:i w:val="false"/>
                <w:color w:val="000000"/>
                <w:sz w:val="20"/>
              </w:rPr>
              <w:t>
саясатын іске асыруға "Шағын
</w:t>
            </w:r>
            <w:r>
              <w:br/>
            </w:r>
            <w:r>
              <w:rPr>
                <w:rFonts w:ascii="Times New Roman"/>
                <w:b w:val="false"/>
                <w:i w:val="false"/>
                <w:color w:val="000000"/>
                <w:sz w:val="20"/>
              </w:rPr>
              <w:t>
кәсіпкерлікті дамыту қоры"
</w:t>
            </w:r>
            <w:r>
              <w:br/>
            </w:r>
            <w:r>
              <w:rPr>
                <w:rFonts w:ascii="Times New Roman"/>
                <w:b w:val="false"/>
                <w:i w:val="false"/>
                <w:color w:val="000000"/>
                <w:sz w:val="20"/>
              </w:rPr>
              <w:t>
АҚ-на кредит беру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1000000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алар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721884
</w:t>
            </w:r>
            <w:r>
              <w:rPr>
                <w:rFonts w:ascii="Times New Roman"/>
                <w:b w:val="false"/>
                <w:i w:val="false"/>
                <w:color w:val="000000"/>
                <w:sz w:val="20"/>
              </w:rPr>
              <w:t>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716534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012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Облыстық жергілікті атқарушы
</w:t>
            </w:r>
            <w:r>
              <w:br/>
            </w:r>
            <w:r>
              <w:rPr>
                <w:rFonts w:ascii="Times New Roman"/>
                <w:b w:val="false"/>
                <w:i w:val="false"/>
                <w:color w:val="000000"/>
                <w:sz w:val="20"/>
              </w:rPr>
              <w:t>
органының резервi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716534
</w:t>
            </w:r>
          </w:p>
        </w:tc>
      </w:tr>
      <w:tr>
        <w:trPr>
          <w:trHeight w:val="3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кәсіпкерлік және
</w:t>
            </w:r>
            <w:r>
              <w:br/>
            </w:r>
            <w:r>
              <w:rPr>
                <w:rFonts w:ascii="Times New Roman"/>
                <w:b w:val="false"/>
                <w:i w:val="false"/>
                <w:color w:val="000000"/>
                <w:sz w:val="20"/>
              </w:rPr>
              <w:t>
өнеркәсіп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Индустриялық-
</w:t>
            </w:r>
            <w:r>
              <w:br/>
            </w:r>
            <w:r>
              <w:rPr>
                <w:rFonts w:ascii="Times New Roman"/>
                <w:b w:val="false"/>
                <w:i w:val="false"/>
                <w:color w:val="000000"/>
                <w:sz w:val="20"/>
              </w:rPr>
              <w:t>
инновациялық даму 
</w:t>
            </w:r>
            <w:r>
              <w:br/>
            </w:r>
            <w:r>
              <w:rPr>
                <w:rFonts w:ascii="Times New Roman"/>
                <w:b w:val="false"/>
                <w:i w:val="false"/>
                <w:color w:val="000000"/>
                <w:sz w:val="20"/>
              </w:rPr>
              <w:t>
стратегиясын іске асыру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5350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 көрсету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Борыш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ызмет к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рсету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1200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004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атқарушы органдардың
</w:t>
            </w:r>
            <w:r>
              <w:br/>
            </w:r>
            <w:r>
              <w:rPr>
                <w:rFonts w:ascii="Times New Roman"/>
                <w:b w:val="false"/>
                <w:i w:val="false"/>
                <w:color w:val="000000"/>
                <w:sz w:val="20"/>
              </w:rPr>
              <w:t>
борышына қызмет көрсету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1200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15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24889698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Трансферттер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24889698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24889698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Субвенциялар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24865996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011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пайдаланылмаған 
</w:t>
            </w:r>
            <w:r>
              <w:br/>
            </w:r>
            <w:r>
              <w:rPr>
                <w:rFonts w:ascii="Times New Roman"/>
                <w:b w:val="false"/>
                <w:i w:val="false"/>
                <w:color w:val="000000"/>
                <w:sz w:val="20"/>
              </w:rPr>
              <w:t>
(толық пайдаланылмаған)
</w:t>
            </w:r>
            <w:r>
              <w:br/>
            </w:r>
            <w:r>
              <w:rPr>
                <w:rFonts w:ascii="Times New Roman"/>
                <w:b w:val="false"/>
                <w:i w:val="false"/>
                <w:color w:val="000000"/>
                <w:sz w:val="20"/>
              </w:rPr>
              <w:t>
трансферттерді қайтару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23128
</w:t>
            </w:r>
          </w:p>
        </w:tc>
      </w:tr>
      <w:tr>
        <w:trPr>
          <w:trHeight w:val="6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017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Нысаналы мақсатқа сай
</w:t>
            </w:r>
            <w:r>
              <w:br/>
            </w:r>
            <w:r>
              <w:rPr>
                <w:rFonts w:ascii="Times New Roman"/>
                <w:b w:val="false"/>
                <w:i w:val="false"/>
                <w:color w:val="000000"/>
                <w:sz w:val="20"/>
              </w:rPr>
              <w:t>
пайдаланылмаған нысаналы
</w:t>
            </w:r>
            <w:r>
              <w:br/>
            </w:r>
            <w:r>
              <w:rPr>
                <w:rFonts w:ascii="Times New Roman"/>
                <w:b w:val="false"/>
                <w:i w:val="false"/>
                <w:color w:val="000000"/>
                <w:sz w:val="20"/>
              </w:rPr>
              <w:t>
трансферттерді қайтару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574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III. Операциялар бойынша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сальдо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-581774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IV. Таза бюджеттік кредит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беру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406870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p>
        </w:tc>
      </w:tr>
      <w:tr>
        <w:trPr>
          <w:trHeight w:val="36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07
</w:t>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й
</w:t>
            </w:r>
            <w:r>
              <w:rPr>
                <w:rFonts w:ascii="Times New Roman"/>
                <w:b w:val="false"/>
                <w:i w:val="false"/>
                <w:color w:val="000000"/>
                <w:sz w:val="20"/>
              </w:rPr>
              <w:t>
</w:t>
            </w:r>
            <w:r>
              <w:rPr>
                <w:rFonts w:ascii="Times New Roman"/>
                <w:b/>
                <w:i w:val="false"/>
                <w:color w:val="000000"/>
                <w:sz w:val="20"/>
              </w:rPr>
              <w:t>
-
</w:t>
            </w:r>
            <w:r>
              <w:rPr>
                <w:rFonts w:ascii="Times New Roman"/>
                <w:b w:val="false"/>
                <w:i w:val="false"/>
                <w:color w:val="000000"/>
                <w:sz w:val="20"/>
              </w:rPr>
              <w:t>
</w:t>
            </w:r>
            <w:r>
              <w:rPr>
                <w:rFonts w:ascii="Times New Roman"/>
                <w:b/>
                <w:i w:val="false"/>
                <w:color w:val="000000"/>
                <w:sz w:val="20"/>
              </w:rPr>
              <w:t>
коммуналды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шаруашылы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p>
        </w:tc>
      </w:tr>
      <w:tr>
        <w:trPr>
          <w:trHeight w:val="31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
</w:t>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Тұрғын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й шаруашылығы
</w:t>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p>
        </w:tc>
      </w:tr>
      <w:tr>
        <w:trPr>
          <w:trHeight w:val="330"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271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құрылыс департаменті
</w:t>
            </w:r>
            <w:r>
              <w:br/>
            </w:r>
            <w:r>
              <w:rPr>
                <w:rFonts w:ascii="Times New Roman"/>
                <w:b w:val="false"/>
                <w:i w:val="false"/>
                <w:color w:val="000000"/>
                <w:sz w:val="20"/>
              </w:rPr>
              <w:t>
(басқармасы)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599000
</w:t>
            </w:r>
          </w:p>
        </w:tc>
      </w:tr>
      <w:tr>
        <w:trPr>
          <w:trHeight w:val="945" w:hRule="atLeast"/>
        </w:trPr>
        <w:tc>
          <w:tcPr>
            <w:tcW w:w="7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6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009
</w:t>
            </w:r>
          </w:p>
        </w:tc>
        <w:tc>
          <w:tcPr>
            <w:tcW w:w="64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Тұрғын үй салуға және
</w:t>
            </w:r>
            <w:r>
              <w:br/>
            </w:r>
            <w:r>
              <w:rPr>
                <w:rFonts w:ascii="Times New Roman"/>
                <w:b w:val="false"/>
                <w:i w:val="false"/>
                <w:color w:val="000000"/>
                <w:sz w:val="20"/>
              </w:rPr>
              <w:t>
сатып алуға аудандар 
</w:t>
            </w:r>
            <w:r>
              <w:br/>
            </w:r>
            <w:r>
              <w:rPr>
                <w:rFonts w:ascii="Times New Roman"/>
                <w:b w:val="false"/>
                <w:i w:val="false"/>
                <w:color w:val="000000"/>
                <w:sz w:val="20"/>
              </w:rPr>
              <w:t>
(облыстық маңызы 
</w:t>
            </w:r>
            <w:r>
              <w:br/>
            </w:r>
            <w:r>
              <w:rPr>
                <w:rFonts w:ascii="Times New Roman"/>
                <w:b w:val="false"/>
                <w:i w:val="false"/>
                <w:color w:val="000000"/>
                <w:sz w:val="20"/>
              </w:rPr>
              <w:t>
бар қалалар) 
</w:t>
            </w:r>
            <w:r>
              <w:br/>
            </w:r>
            <w:r>
              <w:rPr>
                <w:rFonts w:ascii="Times New Roman"/>
                <w:b w:val="false"/>
                <w:i w:val="false"/>
                <w:color w:val="000000"/>
                <w:sz w:val="20"/>
              </w:rPr>
              <w:t>
бюджеттеріне кредит 
</w:t>
            </w:r>
            <w:r>
              <w:br/>
            </w:r>
            <w:r>
              <w:rPr>
                <w:rFonts w:ascii="Times New Roman"/>
                <w:b w:val="false"/>
                <w:i w:val="false"/>
                <w:color w:val="000000"/>
                <w:sz w:val="20"/>
              </w:rPr>
              <w:t>
беру
</w:t>
            </w:r>
          </w:p>
        </w:tc>
        <w:tc>
          <w:tcPr>
            <w:tcW w:w="29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2"/>
        <w:gridCol w:w="750"/>
        <w:gridCol w:w="790"/>
        <w:gridCol w:w="8150"/>
        <w:gridCol w:w="2998"/>
      </w:tblGrid>
      <w:tr>
        <w:trPr>
          <w:trHeight w:val="375" w:hRule="atLeast"/>
        </w:trPr>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8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75" w:hRule="atLeast"/>
        </w:trPr>
        <w:tc>
          <w:tcPr>
            <w:tcW w:w="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сынып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30" w:hRule="atLeast"/>
        </w:trPr>
        <w:tc>
          <w:tcPr>
            <w:tcW w:w="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ӨТЕУ
</w:t>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192130
</w:t>
            </w:r>
            <w:r>
              <w:rPr>
                <w:rFonts w:ascii="Times New Roman"/>
                <w:b w:val="false"/>
                <w:i w:val="false"/>
                <w:color w:val="000000"/>
                <w:sz w:val="20"/>
              </w:rPr>
              <w:t>
</w:t>
            </w:r>
          </w:p>
        </w:tc>
      </w:tr>
      <w:tr>
        <w:trPr>
          <w:trHeight w:val="330" w:hRule="atLeast"/>
        </w:trPr>
        <w:tc>
          <w:tcPr>
            <w:tcW w:w="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
</w:t>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Бюджеттік кредиттерді 
</w:t>
            </w:r>
            <w:r>
              <w:rPr>
                <w:rFonts w:ascii="Times New Roman"/>
                <w:b w:val="false"/>
                <w:i w:val="false"/>
                <w:color w:val="000000"/>
                <w:sz w:val="20"/>
              </w:rPr>
              <w:t>
</w:t>
            </w:r>
            <w:r>
              <w:rPr>
                <w:rFonts w:ascii="Times New Roman"/>
                <w:b/>
                <w:i w:val="false"/>
                <w:color w:val="000000"/>
                <w:sz w:val="20"/>
              </w:rPr>
              <w:t>
ө
</w:t>
            </w:r>
            <w:r>
              <w:rPr>
                <w:rFonts w:ascii="Times New Roman"/>
                <w:b w:val="false"/>
                <w:i w:val="false"/>
                <w:color w:val="000000"/>
                <w:sz w:val="20"/>
              </w:rPr>
              <w:t>
</w:t>
            </w:r>
            <w:r>
              <w:rPr>
                <w:rFonts w:ascii="Times New Roman"/>
                <w:b/>
                <w:i w:val="false"/>
                <w:color w:val="000000"/>
                <w:sz w:val="20"/>
              </w:rPr>
              <w:t>
теу
</w:t>
            </w:r>
            <w:r>
              <w:rPr>
                <w:rFonts w:ascii="Times New Roman"/>
                <w:b w:val="false"/>
                <w:i w:val="false"/>
                <w:color w:val="000000"/>
                <w:sz w:val="20"/>
              </w:rPr>
              <w:t>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192130
</w:t>
            </w:r>
            <w:r>
              <w:rPr>
                <w:rFonts w:ascii="Times New Roman"/>
                <w:b w:val="false"/>
                <w:i w:val="false"/>
                <w:color w:val="000000"/>
                <w:sz w:val="20"/>
              </w:rPr>
              <w:t>
</w:t>
            </w:r>
          </w:p>
        </w:tc>
      </w:tr>
      <w:tr>
        <w:trPr>
          <w:trHeight w:val="330" w:hRule="atLeast"/>
        </w:trPr>
        <w:tc>
          <w:tcPr>
            <w:tcW w:w="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Бюджеттік кредиттерді өтеу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192130
</w:t>
            </w:r>
          </w:p>
        </w:tc>
      </w:tr>
      <w:tr>
        <w:trPr>
          <w:trHeight w:val="660" w:hRule="atLeast"/>
        </w:trPr>
        <w:tc>
          <w:tcPr>
            <w:tcW w:w="3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5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бюджеттен
</w:t>
            </w:r>
            <w:r>
              <w:br/>
            </w:r>
            <w:r>
              <w:rPr>
                <w:rFonts w:ascii="Times New Roman"/>
                <w:b w:val="false"/>
                <w:i w:val="false"/>
                <w:color w:val="000000"/>
                <w:sz w:val="20"/>
              </w:rPr>
              <w:t>
берілген бюджеттік 
</w:t>
            </w:r>
            <w:r>
              <w:br/>
            </w:r>
            <w:r>
              <w:rPr>
                <w:rFonts w:ascii="Times New Roman"/>
                <w:b w:val="false"/>
                <w:i w:val="false"/>
                <w:color w:val="000000"/>
                <w:sz w:val="20"/>
              </w:rPr>
              <w:t>
кредиттерді өтеу
</w:t>
            </w:r>
          </w:p>
        </w:tc>
        <w:tc>
          <w:tcPr>
            <w:tcW w:w="299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192130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6"/>
        <w:gridCol w:w="1000"/>
        <w:gridCol w:w="1202"/>
        <w:gridCol w:w="1222"/>
        <w:gridCol w:w="5913"/>
        <w:gridCol w:w="2997"/>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0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әкімшісі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3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75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 Қ
</w:t>
            </w:r>
            <w:r>
              <w:rPr>
                <w:rFonts w:ascii="Times New Roman"/>
                <w:b w:val="false"/>
                <w:i w:val="false"/>
                <w:color w:val="000000"/>
                <w:sz w:val="20"/>
              </w:rPr>
              <w:t>
</w:t>
            </w:r>
            <w:r>
              <w:rPr>
                <w:rFonts w:ascii="Times New Roman"/>
                <w:b/>
                <w:i w:val="false"/>
                <w:color w:val="000000"/>
                <w:sz w:val="20"/>
              </w:rPr>
              <w:t>
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активтерімен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жасалатын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операциялар бойынша сальдо
</w:t>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p>
        </w:tc>
      </w:tr>
      <w:tr>
        <w:trPr>
          <w:trHeight w:val="31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АРЖЫ АКТИВТЕРІН САТЫП АЛУ
</w:t>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p>
        </w:tc>
      </w:tr>
      <w:tr>
        <w:trPr>
          <w:trHeight w:val="37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13
</w:t>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алар
</w:t>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p>
        </w:tc>
      </w:tr>
      <w:tr>
        <w:trPr>
          <w:trHeight w:val="315"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
</w:t>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Бас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алар
</w:t>
            </w:r>
            <w:r>
              <w:rPr>
                <w:rFonts w:ascii="Times New Roman"/>
                <w:b w:val="false"/>
                <w:i w:val="false"/>
                <w:color w:val="000000"/>
                <w:sz w:val="20"/>
              </w:rPr>
              <w:t>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273425
</w:t>
            </w:r>
            <w:r>
              <w:rPr>
                <w:rFonts w:ascii="Times New Roman"/>
                <w:b w:val="false"/>
                <w:i w:val="false"/>
                <w:color w:val="000000"/>
                <w:sz w:val="20"/>
              </w:rPr>
              <w:t>
</w:t>
            </w:r>
          </w:p>
        </w:tc>
      </w:tr>
      <w:tr>
        <w:trPr>
          <w:trHeight w:val="36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257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Облыстың қаржы 
</w:t>
            </w:r>
            <w:r>
              <w:br/>
            </w:r>
            <w:r>
              <w:rPr>
                <w:rFonts w:ascii="Times New Roman"/>
                <w:b w:val="false"/>
                <w:i w:val="false"/>
                <w:color w:val="000000"/>
                <w:sz w:val="20"/>
              </w:rPr>
              <w:t>
департаменті (басқармасы)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273425
</w:t>
            </w:r>
          </w:p>
        </w:tc>
      </w:tr>
      <w:tr>
        <w:trPr>
          <w:trHeight w:val="630" w:hRule="atLeast"/>
        </w:trPr>
        <w:tc>
          <w:tcPr>
            <w:tcW w:w="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2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005
</w:t>
            </w:r>
          </w:p>
        </w:tc>
        <w:tc>
          <w:tcPr>
            <w:tcW w:w="591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Заңды тұлғалардың 
</w:t>
            </w:r>
            <w:r>
              <w:br/>
            </w:r>
            <w:r>
              <w:rPr>
                <w:rFonts w:ascii="Times New Roman"/>
                <w:b w:val="false"/>
                <w:i w:val="false"/>
                <w:color w:val="000000"/>
                <w:sz w:val="20"/>
              </w:rPr>
              <w:t>
жарғылық капиталын
</w:t>
            </w:r>
            <w:r>
              <w:br/>
            </w:r>
            <w:r>
              <w:rPr>
                <w:rFonts w:ascii="Times New Roman"/>
                <w:b w:val="false"/>
                <w:i w:val="false"/>
                <w:color w:val="000000"/>
                <w:sz w:val="20"/>
              </w:rPr>
              <w:t>
қалыптастыру немесе ұлғайту
</w:t>
            </w:r>
          </w:p>
        </w:tc>
        <w:tc>
          <w:tcPr>
            <w:tcW w:w="299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273425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607"/>
        <w:gridCol w:w="726"/>
        <w:gridCol w:w="745"/>
        <w:gridCol w:w="7280"/>
        <w:gridCol w:w="3018"/>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7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сынып
</w:t>
            </w:r>
          </w:p>
        </w:tc>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90"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Ерекшелігі
</w:t>
            </w:r>
          </w:p>
        </w:tc>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645" w:hRule="atLeast"/>
        </w:trPr>
        <w:tc>
          <w:tcPr>
            <w:tcW w:w="70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28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МЕМЛЕКЕТТІК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АРЖЫ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АКТИВТЕРІН САТУДАН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ТҮСЕТІН ТҮСІМДЕР
</w:t>
            </w:r>
            <w:r>
              <w:rPr>
                <w:rFonts w:ascii="Times New Roman"/>
                <w:b w:val="false"/>
                <w:i w:val="false"/>
                <w:color w:val="000000"/>
                <w:sz w:val="20"/>
              </w:rPr>
              <w:t>
</w:t>
            </w:r>
          </w:p>
        </w:tc>
        <w:tc>
          <w:tcPr>
            <w:tcW w:w="3018"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785"/>
        <w:gridCol w:w="1233"/>
        <w:gridCol w:w="7423"/>
        <w:gridCol w:w="3033"/>
      </w:tblGrid>
      <w:tr>
        <w:trPr>
          <w:trHeight w:val="375" w:hRule="atLeast"/>
        </w:trPr>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Санаты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75"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Сынып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75"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Ішкі сынып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48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 Бюджет тапшылығы (профициті)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-1262069
</w:t>
            </w:r>
            <w:r>
              <w:rPr>
                <w:rFonts w:ascii="Times New Roman"/>
                <w:b w:val="false"/>
                <w:i w:val="false"/>
                <w:color w:val="000000"/>
                <w:sz w:val="20"/>
              </w:rPr>
              <w:t>
</w:t>
            </w:r>
          </w:p>
        </w:tc>
      </w:tr>
      <w:tr>
        <w:trPr>
          <w:trHeight w:val="705"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VII. Бюджет тапшылығын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қаржыландыру (профицитін пайдалану)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1262069
</w:t>
            </w:r>
            <w:r>
              <w:rPr>
                <w:rFonts w:ascii="Times New Roman"/>
                <w:b w:val="false"/>
                <w:i w:val="false"/>
                <w:color w:val="000000"/>
                <w:sz w:val="20"/>
              </w:rPr>
              <w:t>
</w:t>
            </w:r>
          </w:p>
        </w:tc>
      </w:tr>
      <w:tr>
        <w:trPr>
          <w:trHeight w:val="33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
</w:t>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арыздар т
</w:t>
            </w:r>
            <w:r>
              <w:rPr>
                <w:rFonts w:ascii="Times New Roman"/>
                <w:b w:val="false"/>
                <w:i w:val="false"/>
                <w:color w:val="000000"/>
                <w:sz w:val="20"/>
              </w:rPr>
              <w:t>
</w:t>
            </w:r>
            <w:r>
              <w:rPr>
                <w:rFonts w:ascii="Times New Roman"/>
                <w:b/>
                <w:i w:val="false"/>
                <w:color w:val="000000"/>
                <w:sz w:val="20"/>
              </w:rPr>
              <w:t>
ү
</w:t>
            </w:r>
            <w:r>
              <w:rPr>
                <w:rFonts w:ascii="Times New Roman"/>
                <w:b w:val="false"/>
                <w:i w:val="false"/>
                <w:color w:val="000000"/>
                <w:sz w:val="20"/>
              </w:rPr>
              <w:t>
</w:t>
            </w:r>
            <w:r>
              <w:rPr>
                <w:rFonts w:ascii="Times New Roman"/>
                <w:b/>
                <w:i w:val="false"/>
                <w:color w:val="000000"/>
                <w:sz w:val="20"/>
              </w:rPr>
              <w:t>
сімі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599000
</w:t>
            </w:r>
          </w:p>
        </w:tc>
      </w:tr>
      <w:tr>
        <w:trPr>
          <w:trHeight w:val="33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Мемлекеттік ішкі қарыздар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599000
</w:t>
            </w:r>
          </w:p>
        </w:tc>
      </w:tr>
      <w:tr>
        <w:trPr>
          <w:trHeight w:val="33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Қарыз алу келісім-шарттары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599000
</w:t>
            </w:r>
          </w:p>
        </w:tc>
      </w:tr>
      <w:tr>
        <w:trPr>
          <w:trHeight w:val="33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
</w:t>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Бюджет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аражаты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алды
</w:t>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тарының
</w:t>
            </w:r>
            <w:r>
              <w:rPr>
                <w:rFonts w:ascii="Times New Roman"/>
                <w:b w:val="false"/>
                <w:i w:val="false"/>
                <w:color w:val="000000"/>
                <w:sz w:val="20"/>
              </w:rPr>
              <w:t>
</w:t>
            </w:r>
            <w:r>
              <w:br/>
            </w:r>
            <w:r>
              <w:rPr>
                <w:rFonts w:ascii="Times New Roman"/>
                <w:b w:val="false"/>
                <w:i w:val="false"/>
                <w:color w:val="000000"/>
                <w:sz w:val="20"/>
              </w:rPr>
              <w:t>
</w:t>
            </w:r>
            <w:r>
              <w:rPr>
                <w:rFonts w:ascii="Times New Roman"/>
                <w:b/>
                <w:i w:val="false"/>
                <w:color w:val="000000"/>
                <w:sz w:val="20"/>
              </w:rPr>
              <w:t>
қ
</w:t>
            </w:r>
            <w:r>
              <w:rPr>
                <w:rFonts w:ascii="Times New Roman"/>
                <w:b w:val="false"/>
                <w:i w:val="false"/>
                <w:color w:val="000000"/>
                <w:sz w:val="20"/>
              </w:rPr>
              <w:t>
</w:t>
            </w:r>
            <w:r>
              <w:rPr>
                <w:rFonts w:ascii="Times New Roman"/>
                <w:b/>
                <w:i w:val="false"/>
                <w:color w:val="000000"/>
                <w:sz w:val="20"/>
              </w:rPr>
              <w:t>
озғалысы
</w:t>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663069
</w:t>
            </w:r>
            <w:r>
              <w:rPr>
                <w:rFonts w:ascii="Times New Roman"/>
                <w:b w:val="false"/>
                <w:i w:val="false"/>
                <w:color w:val="000000"/>
                <w:sz w:val="20"/>
              </w:rPr>
              <w:t>
</w:t>
            </w:r>
          </w:p>
        </w:tc>
      </w:tr>
      <w:tr>
        <w:trPr>
          <w:trHeight w:val="33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01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 қалдықтары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663069
</w:t>
            </w:r>
          </w:p>
        </w:tc>
      </w:tr>
      <w:tr>
        <w:trPr>
          <w:trHeight w:val="330" w:hRule="atLeast"/>
        </w:trPr>
        <w:tc>
          <w:tcPr>
            <w:tcW w:w="60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85"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4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Бюджет қаражатының
</w:t>
            </w:r>
            <w:r>
              <w:br/>
            </w:r>
            <w:r>
              <w:rPr>
                <w:rFonts w:ascii="Times New Roman"/>
                <w:b w:val="false"/>
                <w:i w:val="false"/>
                <w:color w:val="000000"/>
                <w:sz w:val="20"/>
              </w:rPr>
              <w:t>
бос қалдықтары
</w:t>
            </w:r>
          </w:p>
        </w:tc>
        <w:tc>
          <w:tcPr>
            <w:tcW w:w="303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663069
</w:t>
            </w:r>
          </w:p>
        </w:tc>
      </w:tr>
    </w:tbl>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3"/>
        <w:gridCol w:w="841"/>
        <w:gridCol w:w="881"/>
        <w:gridCol w:w="999"/>
        <w:gridCol w:w="1059"/>
        <w:gridCol w:w="5547"/>
        <w:gridCol w:w="3030"/>
      </w:tblGrid>
      <w:tr>
        <w:trPr>
          <w:trHeight w:val="315" w:hRule="atLeast"/>
        </w:trPr>
        <w:tc>
          <w:tcPr>
            <w:tcW w:w="0" w:type="auto"/>
            <w:gridSpan w:val="6"/>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Функционалдық топ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60" w:hRule="atLeast"/>
        </w:trPr>
        <w:tc>
          <w:tcPr>
            <w:tcW w:w="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функция
</w:t>
            </w:r>
          </w:p>
        </w:tc>
        <w:tc>
          <w:tcPr>
            <w:tcW w:w="5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285" w:hRule="atLeast"/>
        </w:trPr>
        <w:tc>
          <w:tcPr>
            <w:tcW w:w="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әкімшісі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15" w:hRule="atLeast"/>
        </w:trPr>
        <w:tc>
          <w:tcPr>
            <w:tcW w:w="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Бағдарлама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Кіші бағдарлама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15" w:hRule="atLeast"/>
        </w:trPr>
        <w:tc>
          <w:tcPr>
            <w:tcW w:w="7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4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8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99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05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554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ҚАРЫЗДАРДЫ ӨТЕУ
</w:t>
            </w:r>
            <w:r>
              <w:rPr>
                <w:rFonts w:ascii="Times New Roman"/>
                <w:b w:val="false"/>
                <w:i w:val="false"/>
                <w:color w:val="000000"/>
                <w:sz w:val="20"/>
              </w:rPr>
              <w:t>
</w:t>
            </w:r>
          </w:p>
        </w:tc>
        <w:tc>
          <w:tcPr>
            <w:tcW w:w="3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0
</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2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Халыққа әлеуметтік көмек көрсетуге аудандар мен қалалар бюджеттеріне берілетін нысаналы даму трансферттердің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4"/>
        <w:gridCol w:w="2027"/>
        <w:gridCol w:w="1746"/>
        <w:gridCol w:w="2636"/>
        <w:gridCol w:w="2030"/>
        <w:gridCol w:w="2574"/>
        <w:gridCol w:w="1523"/>
      </w:tblGrid>
      <w:tr>
        <w:trPr>
          <w:trHeight w:val="270" w:hRule="atLeast"/>
        </w:trPr>
        <w:tc>
          <w:tcPr>
            <w:tcW w:w="0" w:type="auto"/>
            <w:gridSpan w:val="7"/>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60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рн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w:t>
            </w:r>
            <w:r>
              <w:br/>
            </w:r>
            <w:r>
              <w:rPr>
                <w:rFonts w:ascii="Times New Roman"/>
                <w:b w:val="false"/>
                <w:i w:val="false"/>
                <w:color w:val="000000"/>
                <w:sz w:val="20"/>
              </w:rPr>
              <w:t>
(облыс-
</w:t>
            </w:r>
            <w:r>
              <w:br/>
            </w:r>
            <w:r>
              <w:rPr>
                <w:rFonts w:ascii="Times New Roman"/>
                <w:b w:val="false"/>
                <w:i w:val="false"/>
                <w:color w:val="000000"/>
                <w:sz w:val="20"/>
              </w:rPr>
              <w:t>
тық 
</w:t>
            </w:r>
            <w:r>
              <w:br/>
            </w:r>
            <w:r>
              <w:rPr>
                <w:rFonts w:ascii="Times New Roman"/>
                <w:b w:val="false"/>
                <w:i w:val="false"/>
                <w:color w:val="000000"/>
                <w:sz w:val="20"/>
              </w:rPr>
              <w:t>
мәні бар
</w:t>
            </w:r>
            <w:r>
              <w:br/>
            </w:r>
            <w:r>
              <w:rPr>
                <w:rFonts w:ascii="Times New Roman"/>
                <w:b w:val="false"/>
                <w:i w:val="false"/>
                <w:color w:val="000000"/>
                <w:sz w:val="20"/>
              </w:rPr>
              <w:t>
қала)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30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бюджеттен
</w:t>
            </w:r>
          </w:p>
        </w:tc>
      </w:tr>
      <w:tr>
        <w:trPr>
          <w:trHeight w:val="1515"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
</w:t>
            </w:r>
            <w:r>
              <w:br/>
            </w:r>
            <w:r>
              <w:rPr>
                <w:rFonts w:ascii="Times New Roman"/>
                <w:b w:val="false"/>
                <w:i w:val="false"/>
                <w:color w:val="000000"/>
                <w:sz w:val="20"/>
              </w:rPr>
              <w:t>
лығы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18-жасқа
</w:t>
            </w:r>
            <w:r>
              <w:br/>
            </w:r>
            <w:r>
              <w:rPr>
                <w:rFonts w:ascii="Times New Roman"/>
                <w:b w:val="false"/>
                <w:i w:val="false"/>
                <w:color w:val="000000"/>
                <w:sz w:val="20"/>
              </w:rPr>
              <w:t>
дейінгі
</w:t>
            </w:r>
            <w:r>
              <w:br/>
            </w:r>
            <w:r>
              <w:rPr>
                <w:rFonts w:ascii="Times New Roman"/>
                <w:b w:val="false"/>
                <w:i w:val="false"/>
                <w:color w:val="000000"/>
                <w:sz w:val="20"/>
              </w:rPr>
              <w:t>
балаларға
</w:t>
            </w:r>
            <w:r>
              <w:br/>
            </w:r>
            <w:r>
              <w:rPr>
                <w:rFonts w:ascii="Times New Roman"/>
                <w:b w:val="false"/>
                <w:i w:val="false"/>
                <w:color w:val="000000"/>
                <w:sz w:val="20"/>
              </w:rPr>
              <w:t>
арналған
</w:t>
            </w:r>
            <w:r>
              <w:br/>
            </w:r>
            <w:r>
              <w:rPr>
                <w:rFonts w:ascii="Times New Roman"/>
                <w:b w:val="false"/>
                <w:i w:val="false"/>
                <w:color w:val="000000"/>
                <w:sz w:val="20"/>
              </w:rPr>
              <w:t>
жәрдемақы
</w:t>
            </w:r>
            <w:r>
              <w:br/>
            </w:r>
            <w:r>
              <w:rPr>
                <w:rFonts w:ascii="Times New Roman"/>
                <w:b w:val="false"/>
                <w:i w:val="false"/>
                <w:color w:val="000000"/>
                <w:sz w:val="20"/>
              </w:rPr>
              <w:t>
төлеуге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мемле-
</w:t>
            </w:r>
            <w:r>
              <w:br/>
            </w:r>
            <w:r>
              <w:rPr>
                <w:rFonts w:ascii="Times New Roman"/>
                <w:b w:val="false"/>
                <w:i w:val="false"/>
                <w:color w:val="000000"/>
                <w:sz w:val="20"/>
              </w:rPr>
              <w:t>
кет-
</w:t>
            </w:r>
            <w:r>
              <w:br/>
            </w:r>
            <w:r>
              <w:rPr>
                <w:rFonts w:ascii="Times New Roman"/>
                <w:b w:val="false"/>
                <w:i w:val="false"/>
                <w:color w:val="000000"/>
                <w:sz w:val="20"/>
              </w:rPr>
              <w:t>
тік атаулы 
</w:t>
            </w:r>
            <w:r>
              <w:br/>
            </w:r>
            <w:r>
              <w:rPr>
                <w:rFonts w:ascii="Times New Roman"/>
                <w:b w:val="false"/>
                <w:i w:val="false"/>
                <w:color w:val="000000"/>
                <w:sz w:val="20"/>
              </w:rPr>
              <w:t>
әлеуметтік
</w:t>
            </w:r>
            <w:r>
              <w:br/>
            </w:r>
            <w:r>
              <w:rPr>
                <w:rFonts w:ascii="Times New Roman"/>
                <w:b w:val="false"/>
                <w:i w:val="false"/>
                <w:color w:val="000000"/>
                <w:sz w:val="20"/>
              </w:rPr>
              <w:t>
көмекке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халыққа
</w:t>
            </w:r>
            <w:r>
              <w:br/>
            </w:r>
            <w:r>
              <w:rPr>
                <w:rFonts w:ascii="Times New Roman"/>
                <w:b w:val="false"/>
                <w:i w:val="false"/>
                <w:color w:val="000000"/>
                <w:sz w:val="20"/>
              </w:rPr>
              <w:t>
тұрғын үй
</w:t>
            </w:r>
            <w:r>
              <w:br/>
            </w:r>
            <w:r>
              <w:rPr>
                <w:rFonts w:ascii="Times New Roman"/>
                <w:b w:val="false"/>
                <w:i w:val="false"/>
                <w:color w:val="000000"/>
                <w:sz w:val="20"/>
              </w:rPr>
              <w:t>
көмегін
</w:t>
            </w:r>
            <w:r>
              <w:br/>
            </w:r>
            <w:r>
              <w:rPr>
                <w:rFonts w:ascii="Times New Roman"/>
                <w:b w:val="false"/>
                <w:i w:val="false"/>
                <w:color w:val="000000"/>
                <w:sz w:val="20"/>
              </w:rPr>
              <w:t>
көрсетуге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облыс 
</w:t>
            </w:r>
            <w:r>
              <w:br/>
            </w:r>
            <w:r>
              <w:rPr>
                <w:rFonts w:ascii="Times New Roman"/>
                <w:b w:val="false"/>
                <w:i w:val="false"/>
                <w:color w:val="000000"/>
                <w:sz w:val="20"/>
              </w:rPr>
              <w:t>
әкімі
</w:t>
            </w:r>
            <w:r>
              <w:br/>
            </w:r>
            <w:r>
              <w:rPr>
                <w:rFonts w:ascii="Times New Roman"/>
                <w:b w:val="false"/>
                <w:i w:val="false"/>
                <w:color w:val="000000"/>
                <w:sz w:val="20"/>
              </w:rPr>
              <w:t>
нің
</w:t>
            </w:r>
            <w:r>
              <w:br/>
            </w:r>
            <w:r>
              <w:rPr>
                <w:rFonts w:ascii="Times New Roman"/>
                <w:b w:val="false"/>
                <w:i w:val="false"/>
                <w:color w:val="000000"/>
                <w:sz w:val="20"/>
              </w:rPr>
              <w:t>
гранты
</w:t>
            </w:r>
            <w:r>
              <w:br/>
            </w:r>
            <w:r>
              <w:rPr>
                <w:rFonts w:ascii="Times New Roman"/>
                <w:b w:val="false"/>
                <w:i w:val="false"/>
                <w:color w:val="000000"/>
                <w:sz w:val="20"/>
              </w:rPr>
              <w:t>
бойынша
</w:t>
            </w:r>
            <w:r>
              <w:br/>
            </w:r>
            <w:r>
              <w:rPr>
                <w:rFonts w:ascii="Times New Roman"/>
                <w:b w:val="false"/>
                <w:i w:val="false"/>
                <w:color w:val="000000"/>
                <w:sz w:val="20"/>
              </w:rPr>
              <w:t>
төлемө
</w:t>
            </w:r>
            <w:r>
              <w:br/>
            </w:r>
            <w:r>
              <w:rPr>
                <w:rFonts w:ascii="Times New Roman"/>
                <w:b w:val="false"/>
                <w:i w:val="false"/>
                <w:color w:val="000000"/>
                <w:sz w:val="20"/>
              </w:rPr>
              <w:t>
дер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672027
</w:t>
            </w:r>
            <w:r>
              <w:rPr>
                <w:rFonts w:ascii="Times New Roman"/>
                <w:b w:val="false"/>
                <w:i w:val="false"/>
                <w:color w:val="000000"/>
                <w:sz w:val="20"/>
              </w:rPr>
              <w:t>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93000
</w:t>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76000
</w:t>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499668
</w:t>
            </w:r>
            <w:r>
              <w:rPr>
                <w:rFonts w:ascii="Times New Roman"/>
                <w:b w:val="false"/>
                <w:i w:val="false"/>
                <w:color w:val="000000"/>
                <w:sz w:val="20"/>
              </w:rPr>
              <w:t>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3359
</w:t>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12345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10620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75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34007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26687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27526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21916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
</w:t>
            </w:r>
            <w:r>
              <w:br/>
            </w:r>
            <w:r>
              <w:rPr>
                <w:rFonts w:ascii="Times New Roman"/>
                <w:b w:val="false"/>
                <w:i w:val="false"/>
                <w:color w:val="000000"/>
                <w:sz w:val="20"/>
              </w:rPr>
              <w:t>
шіқазақ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144700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11000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16550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117150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18283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14736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247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28890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14470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120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10448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1650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3298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35080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27250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130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2906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2906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
</w:t>
            </w:r>
            <w:r>
              <w:br/>
            </w:r>
            <w:r>
              <w:rPr>
                <w:rFonts w:ascii="Times New Roman"/>
                <w:b w:val="false"/>
                <w:i w:val="false"/>
                <w:color w:val="000000"/>
                <w:sz w:val="20"/>
              </w:rPr>
              <w:t>
лақ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17700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10000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22140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18506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334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
</w:t>
            </w:r>
            <w:r>
              <w:br/>
            </w:r>
            <w:r>
              <w:rPr>
                <w:rFonts w:ascii="Times New Roman"/>
                <w:b w:val="false"/>
                <w:i w:val="false"/>
                <w:color w:val="000000"/>
                <w:sz w:val="20"/>
              </w:rPr>
              <w:t>
лов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52347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8800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43000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547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
</w:t>
            </w:r>
            <w:r>
              <w:br/>
            </w:r>
            <w:r>
              <w:rPr>
                <w:rFonts w:ascii="Times New Roman"/>
                <w:b w:val="false"/>
                <w:i w:val="false"/>
                <w:color w:val="000000"/>
                <w:sz w:val="20"/>
              </w:rPr>
              <w:t>
бек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67068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9900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43968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Сарқан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26640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17870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Талғар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17124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11624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Ұйғыр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64800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56000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
</w:t>
            </w:r>
            <w:r>
              <w:br/>
            </w:r>
            <w:r>
              <w:rPr>
                <w:rFonts w:ascii="Times New Roman"/>
                <w:b w:val="false"/>
                <w:i w:val="false"/>
                <w:color w:val="000000"/>
                <w:sz w:val="20"/>
              </w:rPr>
              <w:t>
ғай қ.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15373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13173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
</w:t>
            </w:r>
            <w:r>
              <w:br/>
            </w:r>
            <w:r>
              <w:rPr>
                <w:rFonts w:ascii="Times New Roman"/>
                <w:b w:val="false"/>
                <w:i w:val="false"/>
                <w:color w:val="000000"/>
                <w:sz w:val="20"/>
              </w:rPr>
              <w:t>
қор-
</w:t>
            </w:r>
            <w:r>
              <w:br/>
            </w:r>
            <w:r>
              <w:rPr>
                <w:rFonts w:ascii="Times New Roman"/>
                <w:b w:val="false"/>
                <w:i w:val="false"/>
                <w:color w:val="000000"/>
                <w:sz w:val="20"/>
              </w:rPr>
              <w:t>
ған қ.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71300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10500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16200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43144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1456
</w:t>
            </w:r>
          </w:p>
        </w:tc>
      </w:tr>
      <w:tr>
        <w:trPr>
          <w:trHeight w:val="330" w:hRule="atLeast"/>
        </w:trPr>
        <w:tc>
          <w:tcPr>
            <w:tcW w:w="5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2027"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Текелі қ.
</w:t>
            </w:r>
          </w:p>
        </w:tc>
        <w:tc>
          <w:tcPr>
            <w:tcW w:w="174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3350
</w:t>
            </w:r>
          </w:p>
        </w:tc>
        <w:tc>
          <w:tcPr>
            <w:tcW w:w="263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7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3350
</w:t>
            </w:r>
          </w:p>
        </w:tc>
        <w:tc>
          <w:tcPr>
            <w:tcW w:w="1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3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Инженерлік коммуникациялық инфрақұрылымды дамытуға және жайластыруға аудандар мен қалалар бюджеттеріне берілетін нысаналы даму трансферттердің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4344"/>
        <w:gridCol w:w="2742"/>
        <w:gridCol w:w="2523"/>
        <w:gridCol w:w="2602"/>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60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рн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(облыстық мәні бар қала)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60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
</w:t>
            </w:r>
            <w:r>
              <w:br/>
            </w:r>
            <w:r>
              <w:rPr>
                <w:rFonts w:ascii="Times New Roman"/>
                <w:b w:val="false"/>
                <w:i w:val="false"/>
                <w:color w:val="000000"/>
                <w:sz w:val="20"/>
              </w:rPr>
              <w:t>
калық 
</w:t>
            </w:r>
            <w:r>
              <w:br/>
            </w:r>
            <w:r>
              <w:rPr>
                <w:rFonts w:ascii="Times New Roman"/>
                <w:b w:val="false"/>
                <w:i w:val="false"/>
                <w:color w:val="000000"/>
                <w:sz w:val="20"/>
              </w:rPr>
              <w:t>
бюджет-
</w:t>
            </w:r>
            <w:r>
              <w:br/>
            </w:r>
            <w:r>
              <w:rPr>
                <w:rFonts w:ascii="Times New Roman"/>
                <w:b w:val="false"/>
                <w:i w:val="false"/>
                <w:color w:val="000000"/>
                <w:sz w:val="20"/>
              </w:rPr>
              <w:t>
тен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
</w:t>
            </w:r>
            <w:r>
              <w:br/>
            </w:r>
            <w:r>
              <w:rPr>
                <w:rFonts w:ascii="Times New Roman"/>
                <w:b w:val="false"/>
                <w:i w:val="false"/>
                <w:color w:val="000000"/>
                <w:sz w:val="20"/>
              </w:rPr>
              <w:t>
лікті бюджеттен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3596000
</w:t>
            </w:r>
            <w:r>
              <w:rPr>
                <w:rFonts w:ascii="Times New Roman"/>
                <w:b w:val="false"/>
                <w:i w:val="false"/>
                <w:color w:val="000000"/>
                <w:sz w:val="20"/>
              </w:rPr>
              <w:t>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2816000
</w:t>
            </w:r>
            <w:r>
              <w:rPr>
                <w:rFonts w:ascii="Times New Roman"/>
                <w:b w:val="false"/>
                <w:i w:val="false"/>
                <w:color w:val="000000"/>
                <w:sz w:val="20"/>
              </w:rPr>
              <w:t>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780000
</w:t>
            </w:r>
            <w:r>
              <w:rPr>
                <w:rFonts w:ascii="Times New Roman"/>
                <w:b w:val="false"/>
                <w:i w:val="false"/>
                <w:color w:val="000000"/>
                <w:sz w:val="20"/>
              </w:rPr>
              <w:t>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45421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32827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44916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35743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9173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41897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29303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195977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168658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27319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100891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86897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139073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101059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38014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1057108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1018656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38452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57734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43390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14344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427282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105409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321873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Кербұлақ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54009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40715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64986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50292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65375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61175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4200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42797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29503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13294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Сарқан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79206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64512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14694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Талғар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265171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230851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34320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Ұйғыр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22800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20000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2800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Қапшағай қ.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275207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210153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65054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553351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435000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118351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34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Текелі қ.
</w:t>
            </w:r>
          </w:p>
        </w:tc>
        <w:tc>
          <w:tcPr>
            <w:tcW w:w="274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62799
</w:t>
            </w:r>
          </w:p>
        </w:tc>
        <w:tc>
          <w:tcPr>
            <w:tcW w:w="252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51857
</w:t>
            </w:r>
          </w:p>
        </w:tc>
        <w:tc>
          <w:tcPr>
            <w:tcW w:w="260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10942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4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Мемлекеттік коммуналдық тұрғын үй қорының тұрғын құрылысына аудандық және қалалық бюджеттерге берілетін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6"/>
        <w:gridCol w:w="3292"/>
        <w:gridCol w:w="2762"/>
        <w:gridCol w:w="2900"/>
        <w:gridCol w:w="2840"/>
      </w:tblGrid>
      <w:tr>
        <w:trPr>
          <w:trHeight w:val="300"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60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w:t>
            </w:r>
            <w:r>
              <w:br/>
            </w:r>
            <w:r>
              <w:rPr>
                <w:rFonts w:ascii="Times New Roman"/>
                <w:b w:val="false"/>
                <w:i w:val="false"/>
                <w:color w:val="000000"/>
                <w:sz w:val="20"/>
              </w:rPr>
              <w:t>
рн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(облыстық мәні бар қала)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60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республикалық
</w:t>
            </w:r>
            <w:r>
              <w:br/>
            </w:r>
            <w:r>
              <w:rPr>
                <w:rFonts w:ascii="Times New Roman"/>
                <w:b w:val="false"/>
                <w:i w:val="false"/>
                <w:color w:val="000000"/>
                <w:sz w:val="20"/>
              </w:rPr>
              <w:t>
бюджеттен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бюджеттен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
</w:t>
            </w:r>
            <w:r>
              <w:rPr>
                <w:rFonts w:ascii="Times New Roman"/>
                <w:b w:val="false"/>
                <w:i w:val="false"/>
                <w:color w:val="000000"/>
                <w:sz w:val="20"/>
              </w:rPr>
              <w:t>
</w:t>
            </w:r>
            <w:r>
              <w:rPr>
                <w:rFonts w:ascii="Times New Roman"/>
                <w:b/>
                <w:i w:val="false"/>
                <w:color w:val="000000"/>
                <w:sz w:val="20"/>
              </w:rPr>
              <w:t>
ғ
</w:t>
            </w:r>
            <w:r>
              <w:rPr>
                <w:rFonts w:ascii="Times New Roman"/>
                <w:b w:val="false"/>
                <w:i w:val="false"/>
                <w:color w:val="000000"/>
                <w:sz w:val="20"/>
              </w:rPr>
              <w:t>
</w:t>
            </w:r>
            <w:r>
              <w:rPr>
                <w:rFonts w:ascii="Times New Roman"/>
                <w:b/>
                <w:i w:val="false"/>
                <w:color w:val="000000"/>
                <w:sz w:val="20"/>
              </w:rPr>
              <w:t>
ы
</w:t>
            </w:r>
            <w:r>
              <w:rPr>
                <w:rFonts w:ascii="Times New Roman"/>
                <w:b w:val="false"/>
                <w:i w:val="false"/>
                <w:color w:val="000000"/>
                <w:sz w:val="20"/>
              </w:rPr>
              <w:t>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1288752
</w:t>
            </w:r>
            <w:r>
              <w:rPr>
                <w:rFonts w:ascii="Times New Roman"/>
                <w:b w:val="false"/>
                <w:i w:val="false"/>
                <w:color w:val="000000"/>
                <w:sz w:val="20"/>
              </w:rPr>
              <w:t>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574000
</w:t>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714752
</w:t>
            </w:r>
            <w:r>
              <w:rPr>
                <w:rFonts w:ascii="Times New Roman"/>
                <w:b w:val="false"/>
                <w:i w:val="false"/>
                <w:color w:val="000000"/>
                <w:sz w:val="20"/>
              </w:rPr>
              <w:t>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51507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19661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19600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2600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17000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50357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18511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87832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56832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31000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63591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31745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206000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19503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19503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117982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86136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22443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22443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Кербұлақ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53846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52510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20664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20822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20822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52919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21073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Сарқан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52397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31846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20551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Талғар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20205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20205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Ұйғыр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19402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19402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Қапшағай қ.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58400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36400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22000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262594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3000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259594
</w:t>
            </w:r>
          </w:p>
        </w:tc>
      </w:tr>
      <w:tr>
        <w:trPr>
          <w:trHeight w:val="330" w:hRule="atLeast"/>
        </w:trPr>
        <w:tc>
          <w:tcPr>
            <w:tcW w:w="1286"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329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Текелі қ.
</w:t>
            </w:r>
          </w:p>
        </w:tc>
        <w:tc>
          <w:tcPr>
            <w:tcW w:w="2762"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56842
</w:t>
            </w:r>
          </w:p>
        </w:tc>
        <w:tc>
          <w:tcPr>
            <w:tcW w:w="290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36400
</w:t>
            </w:r>
          </w:p>
        </w:tc>
        <w:tc>
          <w:tcPr>
            <w:tcW w:w="2840"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20442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5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Білім беру объектілерін салуға аудандар мен қалалар бюджеттеріне берілетін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9"/>
        <w:gridCol w:w="4343"/>
        <w:gridCol w:w="2583"/>
        <w:gridCol w:w="2464"/>
        <w:gridCol w:w="2821"/>
      </w:tblGrid>
      <w:tr>
        <w:trPr>
          <w:trHeight w:val="255" w:hRule="atLeast"/>
        </w:trPr>
        <w:tc>
          <w:tcPr>
            <w:tcW w:w="0" w:type="auto"/>
            <w:gridSpan w:val="5"/>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60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рн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(облыстық мәні бар қала)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Барлығы
</w:t>
            </w:r>
          </w:p>
        </w:tc>
        <w:tc>
          <w:tcPr>
            <w:tcW w:w="0" w:type="auto"/>
            <w:gridSpan w:val="2"/>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соның ішінде
</w:t>
            </w:r>
          </w:p>
        </w:tc>
      </w:tr>
      <w:tr>
        <w:trPr>
          <w:trHeight w:val="60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республика-
</w:t>
            </w:r>
            <w:r>
              <w:br/>
            </w:r>
            <w:r>
              <w:rPr>
                <w:rFonts w:ascii="Times New Roman"/>
                <w:b w:val="false"/>
                <w:i w:val="false"/>
                <w:color w:val="000000"/>
                <w:sz w:val="20"/>
              </w:rPr>
              <w:t>
лық бюджет-
</w:t>
            </w:r>
            <w:r>
              <w:br/>
            </w:r>
            <w:r>
              <w:rPr>
                <w:rFonts w:ascii="Times New Roman"/>
                <w:b w:val="false"/>
                <w:i w:val="false"/>
                <w:color w:val="000000"/>
                <w:sz w:val="20"/>
              </w:rPr>
              <w:t>
тен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жергілікті
</w:t>
            </w:r>
            <w:r>
              <w:br/>
            </w:r>
            <w:r>
              <w:rPr>
                <w:rFonts w:ascii="Times New Roman"/>
                <w:b w:val="false"/>
                <w:i w:val="false"/>
                <w:color w:val="000000"/>
                <w:sz w:val="20"/>
              </w:rPr>
              <w:t>
бюджеттен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11899659
</w:t>
            </w:r>
            <w:r>
              <w:rPr>
                <w:rFonts w:ascii="Times New Roman"/>
                <w:b w:val="false"/>
                <w:i w:val="false"/>
                <w:color w:val="000000"/>
                <w:sz w:val="20"/>
              </w:rPr>
              <w:t>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8054379
</w:t>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3845280
</w:t>
            </w:r>
            <w:r>
              <w:rPr>
                <w:rFonts w:ascii="Times New Roman"/>
                <w:b w:val="false"/>
                <w:i w:val="false"/>
                <w:color w:val="000000"/>
                <w:sz w:val="20"/>
              </w:rPr>
              <w:t>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Ақсу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254157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254157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Алакөл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266892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180000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86892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80433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80433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872769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770394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102375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86999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86999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Жамбыл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150137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142500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7637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1952869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1477006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475863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3024619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1728295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1296324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Кербұлақ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337757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337757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856207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729998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126209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262137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262137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3017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3017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14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Сарқан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86455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86455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Талғар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702298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693718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8580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Ұйғыр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269669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269669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Қапшағай қ.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1373560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1198330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175230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1317189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1134138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183051
</w:t>
            </w:r>
          </w:p>
        </w:tc>
      </w:tr>
      <w:tr>
        <w:trPr>
          <w:trHeight w:val="330" w:hRule="atLeast"/>
        </w:trPr>
        <w:tc>
          <w:tcPr>
            <w:tcW w:w="869"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19
</w:t>
            </w:r>
          </w:p>
        </w:tc>
        <w:tc>
          <w:tcPr>
            <w:tcW w:w="434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Текелі қ.
</w:t>
            </w:r>
          </w:p>
        </w:tc>
        <w:tc>
          <w:tcPr>
            <w:tcW w:w="258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c>
          <w:tcPr>
            <w:tcW w:w="2464"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0
</w:t>
            </w:r>
          </w:p>
        </w:tc>
        <w:tc>
          <w:tcPr>
            <w:tcW w:w="2821"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2495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6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Коммуналдық шаруашылық объектілерін дамытуға аудандық және қалалық бюджеттерге берілетін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7373"/>
        <w:gridCol w:w="4953"/>
      </w:tblGrid>
      <w:tr>
        <w:trPr>
          <w:trHeight w:val="60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рн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(облыстық мәні бар қала)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0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1470301
</w:t>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Балқаш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137077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172789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Ескелді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5273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152966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Қаратал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174447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5539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Кербұлақ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125450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163196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136528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Сарқан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106744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Талғар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175110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
</w:t>
            </w:r>
          </w:p>
        </w:tc>
        <w:tc>
          <w:tcPr>
            <w:tcW w:w="73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Қапшағай қ.
</w:t>
            </w:r>
          </w:p>
        </w:tc>
        <w:tc>
          <w:tcPr>
            <w:tcW w:w="49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115182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7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Жерге орналастыру жұмыстарына аудандық және қалалық бюджеттерге берілетін нысаналы даму трансферттерінің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53"/>
        <w:gridCol w:w="7753"/>
        <w:gridCol w:w="3993"/>
      </w:tblGrid>
      <w:tr>
        <w:trPr>
          <w:trHeight w:val="6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рн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(облыстық мәні бар қала)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0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79144
</w:t>
            </w:r>
            <w:r>
              <w:rPr>
                <w:rFonts w:ascii="Times New Roman"/>
                <w:b w:val="false"/>
                <w:i w:val="false"/>
                <w:color w:val="000000"/>
                <w:sz w:val="20"/>
              </w:rPr>
              <w:t>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2342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5218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Кербұлақ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12491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Панфилов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12707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Райымбек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10067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Талғар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9029
</w:t>
            </w:r>
          </w:p>
        </w:tc>
      </w:tr>
      <w:tr>
        <w:trPr>
          <w:trHeight w:val="330" w:hRule="atLeast"/>
        </w:trPr>
        <w:tc>
          <w:tcPr>
            <w:tcW w:w="10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7
</w:t>
            </w:r>
          </w:p>
        </w:tc>
        <w:tc>
          <w:tcPr>
            <w:tcW w:w="77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
</w:t>
            </w:r>
          </w:p>
        </w:tc>
        <w:tc>
          <w:tcPr>
            <w:tcW w:w="39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27290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2008 жылғы 15 шілдедегі
</w:t>
      </w:r>
      <w:r>
        <w:br/>
      </w: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шешіміне өзгерістер мен
</w:t>
      </w:r>
      <w:r>
        <w:br/>
      </w:r>
      <w:r>
        <w:rPr>
          <w:rFonts w:ascii="Times New Roman"/>
          <w:b w:val="false"/>
          <w:i w:val="false"/>
          <w:color w:val="000000"/>
          <w:sz w:val="28"/>
        </w:rPr>
        <w:t>
толықтырулар енгізу туралы"
</w:t>
      </w:r>
      <w:r>
        <w:br/>
      </w:r>
      <w:r>
        <w:rPr>
          <w:rFonts w:ascii="Times New Roman"/>
          <w:b w:val="false"/>
          <w:i w:val="false"/>
          <w:color w:val="000000"/>
          <w:sz w:val="28"/>
        </w:rPr>
        <w:t>
N 12-68 шешімімен бекітілген
</w:t>
      </w:r>
      <w:r>
        <w:br/>
      </w:r>
      <w:r>
        <w:rPr>
          <w:rFonts w:ascii="Times New Roman"/>
          <w:b w:val="false"/>
          <w:i w:val="false"/>
          <w:color w:val="000000"/>
          <w:sz w:val="28"/>
        </w:rPr>
        <w:t>
8 қосымша
</w:t>
      </w:r>
    </w:p>
    <w:p>
      <w:pPr>
        <w:spacing w:after="0"/>
        <w:ind w:left="0"/>
        <w:jc w:val="both"/>
      </w:pPr>
      <w:r>
        <w:rPr>
          <w:rFonts w:ascii="Times New Roman"/>
          <w:b w:val="false"/>
          <w:i w:val="false"/>
          <w:color w:val="000000"/>
          <w:sz w:val="28"/>
        </w:rPr>
        <w:t>
Алматы облыстық мәслихатының
</w:t>
      </w:r>
      <w:r>
        <w:br/>
      </w:r>
      <w:r>
        <w:rPr>
          <w:rFonts w:ascii="Times New Roman"/>
          <w:b w:val="false"/>
          <w:i w:val="false"/>
          <w:color w:val="000000"/>
          <w:sz w:val="28"/>
        </w:rPr>
        <w:t>
2007 жылғы 12 желтоқсандағы
</w:t>
      </w:r>
      <w:r>
        <w:br/>
      </w:r>
      <w:r>
        <w:rPr>
          <w:rFonts w:ascii="Times New Roman"/>
          <w:b w:val="false"/>
          <w:i w:val="false"/>
          <w:color w:val="000000"/>
          <w:sz w:val="28"/>
        </w:rPr>
        <w:t>
"Алматы облысының 2008 жылға
</w:t>
      </w:r>
      <w:r>
        <w:br/>
      </w:r>
      <w:r>
        <w:rPr>
          <w:rFonts w:ascii="Times New Roman"/>
          <w:b w:val="false"/>
          <w:i w:val="false"/>
          <w:color w:val="000000"/>
          <w:sz w:val="28"/>
        </w:rPr>
        <w:t>
арналған облыстық бюджеті туралы"
</w:t>
      </w:r>
      <w:r>
        <w:br/>
      </w:r>
      <w:r>
        <w:rPr>
          <w:rFonts w:ascii="Times New Roman"/>
          <w:b w:val="false"/>
          <w:i w:val="false"/>
          <w:color w:val="000000"/>
          <w:sz w:val="28"/>
        </w:rPr>
        <w:t>
N 5-26 шешімімен бекітілген
</w:t>
      </w:r>
      <w:r>
        <w:br/>
      </w:r>
      <w:r>
        <w:rPr>
          <w:rFonts w:ascii="Times New Roman"/>
          <w:b w:val="false"/>
          <w:i w:val="false"/>
          <w:color w:val="000000"/>
          <w:sz w:val="28"/>
        </w:rPr>
        <w:t>
10 қосымша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Тұрғын ұй салуға аудандар мен қалалар бюджеттеріне берілетін кредиттер сомасын бөлу
</w:t>
      </w:r>
      <w:r>
        <w:rPr>
          <w:rFonts w:ascii="Times New Roman"/>
          <w:b w:val="false"/>
          <w:i w:val="false"/>
          <w:color w:val="000080"/>
          <w:sz w:val="28"/>
        </w:rPr>
        <w:t>
</w:t>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3"/>
        <w:gridCol w:w="8193"/>
        <w:gridCol w:w="4073"/>
      </w:tblGrid>
      <w:tr>
        <w:trPr>
          <w:trHeight w:val="60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N рн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Аудан (облыстық мәні бар қала)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Сомасы
</w:t>
            </w:r>
          </w:p>
        </w:tc>
      </w:tr>
      <w:tr>
        <w:trPr>
          <w:trHeight w:val="30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атауы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мың теңге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Барлығы
</w:t>
            </w:r>
            <w:r>
              <w:rPr>
                <w:rFonts w:ascii="Times New Roman"/>
                <w:b w:val="false"/>
                <w:i w:val="false"/>
                <w:color w:val="000000"/>
                <w:sz w:val="20"/>
              </w:rPr>
              <w:t>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r>
              <w:rPr>
                <w:rFonts w:ascii="Times New Roman"/>
                <w:b/>
                <w:i w:val="false"/>
                <w:color w:val="000000"/>
                <w:sz w:val="20"/>
              </w:rPr>
              <w:t>
599000
</w:t>
            </w:r>
            <w:r>
              <w:rPr>
                <w:rFonts w:ascii="Times New Roman"/>
                <w:b w:val="false"/>
                <w:i w:val="false"/>
                <w:color w:val="000000"/>
                <w:sz w:val="20"/>
              </w:rPr>
              <w:t>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Еңбекшіқазақ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44000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Іле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18400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3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Қарасай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57200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4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Көксу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80900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5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Қапшағай қ.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115900
</w:t>
            </w:r>
          </w:p>
        </w:tc>
      </w:tr>
      <w:tr>
        <w:trPr>
          <w:trHeight w:val="330" w:hRule="atLeast"/>
        </w:trPr>
        <w:tc>
          <w:tcPr>
            <w:tcW w:w="55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6
</w:t>
            </w:r>
          </w:p>
        </w:tc>
        <w:tc>
          <w:tcPr>
            <w:tcW w:w="819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Талдықорған қ.
</w:t>
            </w:r>
          </w:p>
        </w:tc>
        <w:tc>
          <w:tcPr>
            <w:tcW w:w="4073" w:type="dxa"/>
            <w:tcBorders>
              <w:top w:val="single" w:color="cfcfcf" w:sz="5"/>
              <w:left w:val="single" w:color="cfcfcf" w:sz="5"/>
              <w:bottom w:val="single" w:color="cfcfcf" w:sz="5"/>
              <w:right w:val="single" w:color="cfcfcf" w:sz="5"/>
            </w:tcBorders>
            <w:tcMar>
              <w:top w:w="45" w:type="dxa"/>
              <w:left w:w="45" w:type="dxa"/>
              <w:bottom w:w="45" w:type="dxa"/>
              <w:right w:w="45" w:type="dxa"/>
            </w:tcMar>
            <w:vAlign w:val="top"/>
          </w:tcPr>
          <w:p>
            <w:pPr>
              <w:spacing w:after="20"/>
              <w:ind w:left="20"/>
              <w:jc w:val="both"/>
            </w:pPr>
            <w:r>
              <w:rPr>
                <w:rFonts w:ascii="Times New Roman"/>
                <w:b w:val="false"/>
                <w:i w:val="false"/>
                <w:color w:val="000000"/>
                <w:sz w:val="20"/>
              </w:rPr>
              <w:t>
282600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