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aa53f" w14:textId="ebaa5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2007 жылғы 12 желтоқсандағы "Алматы облысының 2008 жылға арналған облыстық бюджеті туралы" N 5-26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облыстық мәслихатының 2008 жылғы 8 қазандағы N 13-78 шешімі. Алматы облысының Әділет департаментінде 2008 жылғы 17 қазанда N 2017 тіркелген.
Күші жойылды - Алматы облыстық мәслихатының 2008 жылғы 29 желтоқсандағы N 16-105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Шешімнің күші жойылды - Алматы облыстық мәслихатының 2008 жылғы 29 желтоқсандағы N 16-105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 xml:space="preserve"> 111 </w:t>
      </w:r>
      <w:r>
        <w:rPr>
          <w:rFonts w:ascii="Times New Roman"/>
          <w:b w:val="false"/>
          <w:i w:val="false"/>
          <w:color w:val="000000"/>
          <w:sz w:val="28"/>
        </w:rPr>
        <w:t>
-бабының 1, 2–тармақтарына, 
</w:t>
      </w:r>
      <w:r>
        <w:rPr>
          <w:rFonts w:ascii="Times New Roman"/>
          <w:b w:val="false"/>
          <w:i w:val="false"/>
          <w:color w:val="000000"/>
          <w:sz w:val="28"/>
        </w:rPr>
        <w:t xml:space="preserve"> 115 </w:t>
      </w:r>
      <w:r>
        <w:rPr>
          <w:rFonts w:ascii="Times New Roman"/>
          <w:b w:val="false"/>
          <w:i w:val="false"/>
          <w:color w:val="000000"/>
          <w:sz w:val="28"/>
        </w:rPr>
        <w:t>
–бабына және Қазақстан Республикасы «Қазақстан Республикасындағы жергілікті мемлекеттік басқару туралы» 
</w:t>
      </w:r>
      <w:r>
        <w:rPr>
          <w:rFonts w:ascii="Times New Roman"/>
          <w:b w:val="false"/>
          <w:i w:val="false"/>
          <w:color w:val="000000"/>
          <w:sz w:val="28"/>
        </w:rPr>
        <w:t xml:space="preserve"> Заңының </w:t>
      </w:r>
      <w:r>
        <w:rPr>
          <w:rFonts w:ascii="Times New Roman"/>
          <w:b w:val="false"/>
          <w:i w:val="false"/>
          <w:color w:val="000000"/>
          <w:sz w:val="28"/>
        </w:rPr>
        <w:t>
 6-бабы 1-тармағының 1–тармақшасына сәйкес, Алматы облыстық мәслихаты 
</w:t>
      </w:r>
      <w:r>
        <w:rPr>
          <w:rFonts w:ascii="Times New Roman"/>
          <w:b/>
          <w:i w:val="false"/>
          <w:color w:val="000000"/>
          <w:sz w:val="28"/>
        </w:rPr>
        <w:t>
ШЕШІМ ҚАБЫЛДАДЫ: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Алматы облыстық мәслихаттың 2007 жылғы 12 желтоқсандағы «Алматы облысының 2008 жылға арналған облыстық бюджет туралы» 
</w:t>
      </w:r>
      <w:r>
        <w:rPr>
          <w:rFonts w:ascii="Times New Roman"/>
          <w:b w:val="false"/>
          <w:i w:val="false"/>
          <w:color w:val="000000"/>
          <w:sz w:val="28"/>
        </w:rPr>
        <w:t xml:space="preserve"> № 5-26 </w:t>
      </w:r>
      <w:r>
        <w:rPr>
          <w:rFonts w:ascii="Times New Roman"/>
          <w:b w:val="false"/>
          <w:i w:val="false"/>
          <w:color w:val="000000"/>
          <w:sz w:val="28"/>
        </w:rPr>
        <w:t>
 шешіміне (2008 жылғы 3 қаңтардағы нормативтік құқықтық актілерді мемлекеттік тіркеу тізілімінде 1998 нөмірімен тіркелген, Алматы облыстық мәслихаттың 2008 жылғы 17 қаңтардағы «Алматы облыстық мәслихатының 2007 жылғы 12 желтоқсандағы «Алматы облысының 2008 жылға арналған облыстық бюджеті туралы» № 5-26 шешіміне өзгерістер мен толықтырулар енгізу туралы» 
</w:t>
      </w:r>
      <w:r>
        <w:rPr>
          <w:rFonts w:ascii="Times New Roman"/>
          <w:b w:val="false"/>
          <w:i w:val="false"/>
          <w:color w:val="000000"/>
          <w:sz w:val="28"/>
        </w:rPr>
        <w:t xml:space="preserve"> № 6-33 </w:t>
      </w:r>
      <w:r>
        <w:rPr>
          <w:rFonts w:ascii="Times New Roman"/>
          <w:b w:val="false"/>
          <w:i w:val="false"/>
          <w:color w:val="000000"/>
          <w:sz w:val="28"/>
        </w:rPr>
        <w:t>
, 2008 жылғы 1 ақпандағы нормативтік құқықтық актілерді мемлекеттік тіркеу тізілімінде 1999 нөмірімен тіркелген, 2008 жылғы 10 сәуірдегі «Алматы облыстық мәслихатының 2007 жылғы 12 желтоқсандағы «Алматы облысының 2008 жылға арналған облыстық бюджеті туралы» № 5-26 шешіміне өзгерістер мен толықтырулар енгізу туралы» 
</w:t>
      </w:r>
      <w:r>
        <w:rPr>
          <w:rFonts w:ascii="Times New Roman"/>
          <w:b w:val="false"/>
          <w:i w:val="false"/>
          <w:color w:val="000000"/>
          <w:sz w:val="28"/>
        </w:rPr>
        <w:t xml:space="preserve"> № 8-47 </w:t>
      </w:r>
      <w:r>
        <w:rPr>
          <w:rFonts w:ascii="Times New Roman"/>
          <w:b w:val="false"/>
          <w:i w:val="false"/>
          <w:color w:val="000000"/>
          <w:sz w:val="28"/>
        </w:rPr>
        <w:t>
, 2008 жылғы 21 сәуірдегі нормативтік құқықтық актілерді мемлекеттік тіркеу тізілімінде 2003 нөмірімен тіркелген, 2008 жылғы 13 маусымдағы «Алматы облыстық мәслихатының 2007 жылғы 12 желтоқсандағы «Алматы облысының 2008 жылға арналған облыстық бюджеті туралы» № 5-26 шешіміне өзгерістер мен толықтырулар енгізу туралы» 
</w:t>
      </w:r>
      <w:r>
        <w:rPr>
          <w:rFonts w:ascii="Times New Roman"/>
          <w:b w:val="false"/>
          <w:i w:val="false"/>
          <w:color w:val="000000"/>
          <w:sz w:val="28"/>
        </w:rPr>
        <w:t xml:space="preserve"> № 10-61 </w:t>
      </w:r>
      <w:r>
        <w:rPr>
          <w:rFonts w:ascii="Times New Roman"/>
          <w:b w:val="false"/>
          <w:i w:val="false"/>
          <w:color w:val="000000"/>
          <w:sz w:val="28"/>
        </w:rPr>
        <w:t>
, 2008 жылғы 18 маусымдағы нормативтік құқықтық актілерді мемлекеттік тіркеу тізілімінде 2010 нөмірімен тіркелген және 2008 жылғы 15 шілдедегі «Алматы облыстық мәслихатының 2007 жылғы 12 желтоқсандағы «Алматы облысының 2008 жылға арналған облыстық бюджеті туралы» № 5-26 шешіміне өзгерістер мен толықтырулар енгізу туралы» 
</w:t>
      </w:r>
      <w:r>
        <w:rPr>
          <w:rFonts w:ascii="Times New Roman"/>
          <w:b w:val="false"/>
          <w:i w:val="false"/>
          <w:color w:val="000000"/>
          <w:sz w:val="28"/>
        </w:rPr>
        <w:t xml:space="preserve"> № 12-68 </w:t>
      </w:r>
      <w:r>
        <w:rPr>
          <w:rFonts w:ascii="Times New Roman"/>
          <w:b w:val="false"/>
          <w:i w:val="false"/>
          <w:color w:val="000000"/>
          <w:sz w:val="28"/>
        </w:rPr>
        <w:t>
, 2008 жылғы 25 шілдедегі нормативтік құқықтық актілерді мемлекеттік тіркеу тізілімінде 2014 нөмірімен тіркелген шешімдерімен өзгерістер мен толықтырулар енгізілген), төмендегі өзгерістер енгізілсін:
</w:t>
      </w:r>
      <w:r>
        <w:br/>
      </w:r>
      <w:r>
        <w:rPr>
          <w:rFonts w:ascii="Times New Roman"/>
          <w:b w:val="false"/>
          <w:i w:val="false"/>
          <w:color w:val="000000"/>
          <w:sz w:val="28"/>
        </w:rPr>
        <w:t>
      1) «Кірістер» «103162761» саны «103756251» санына ауыстырылсын, соның ішінде:
</w:t>
      </w:r>
      <w:r>
        <w:br/>
      </w:r>
      <w:r>
        <w:rPr>
          <w:rFonts w:ascii="Times New Roman"/>
          <w:b w:val="false"/>
          <w:i w:val="false"/>
          <w:color w:val="000000"/>
          <w:sz w:val="28"/>
        </w:rPr>
        <w:t>
      «салықтық түсімдер бойынша» «17748944» саны «18291413» санына ауыстырылсын;
</w:t>
      </w:r>
      <w:r>
        <w:br/>
      </w:r>
      <w:r>
        <w:rPr>
          <w:rFonts w:ascii="Times New Roman"/>
          <w:b w:val="false"/>
          <w:i w:val="false"/>
          <w:color w:val="000000"/>
          <w:sz w:val="28"/>
        </w:rPr>
        <w:t>
      «салықтықтық емес түсімдер» «26149» саны «59765» санына ауыстырылсын;
</w:t>
      </w:r>
      <w:r>
        <w:br/>
      </w:r>
      <w:r>
        <w:rPr>
          <w:rFonts w:ascii="Times New Roman"/>
          <w:b w:val="false"/>
          <w:i w:val="false"/>
          <w:color w:val="000000"/>
          <w:sz w:val="28"/>
        </w:rPr>
        <w:t>
      «негізгі капиталды сатудан түсетін түсімдер» «8000» саны «25405» санына ауыстырылсын;
</w:t>
      </w:r>
      <w:r>
        <w:br/>
      </w:r>
      <w:r>
        <w:rPr>
          <w:rFonts w:ascii="Times New Roman"/>
          <w:b w:val="false"/>
          <w:i w:val="false"/>
          <w:color w:val="000000"/>
          <w:sz w:val="28"/>
        </w:rPr>
        <w:t>
      2) «Шығындар» «103744535» саны «104338025» санына ауыстырылсын;
</w:t>
      </w:r>
      <w:r>
        <w:br/>
      </w:r>
      <w:r>
        <w:rPr>
          <w:rFonts w:ascii="Times New Roman"/>
          <w:b w:val="false"/>
          <w:i w:val="false"/>
          <w:color w:val="000000"/>
          <w:sz w:val="28"/>
        </w:rPr>
        <w:t>
</w:t>
      </w:r>
      <w:r>
        <w:rPr>
          <w:rFonts w:ascii="Times New Roman"/>
          <w:b w:val="false"/>
          <w:i w:val="false"/>
          <w:color w:val="000000"/>
          <w:sz w:val="28"/>
        </w:rPr>
        <w:t>
      9 тармақтағы:
</w:t>
      </w:r>
      <w:r>
        <w:br/>
      </w:r>
      <w:r>
        <w:rPr>
          <w:rFonts w:ascii="Times New Roman"/>
          <w:b w:val="false"/>
          <w:i w:val="false"/>
          <w:color w:val="000000"/>
          <w:sz w:val="28"/>
        </w:rPr>
        <w:t>
      «3596000» саны «3552939» санына ауыстырылсын;
</w:t>
      </w:r>
      <w:r>
        <w:br/>
      </w:r>
      <w:r>
        <w:rPr>
          <w:rFonts w:ascii="Times New Roman"/>
          <w:b w:val="false"/>
          <w:i w:val="false"/>
          <w:color w:val="000000"/>
          <w:sz w:val="28"/>
        </w:rPr>
        <w:t>
      «1288752» саны «1279544» санына ауыстырылсын;
</w:t>
      </w:r>
      <w:r>
        <w:br/>
      </w:r>
      <w:r>
        <w:rPr>
          <w:rFonts w:ascii="Times New Roman"/>
          <w:b w:val="false"/>
          <w:i w:val="false"/>
          <w:color w:val="000000"/>
          <w:sz w:val="28"/>
        </w:rPr>
        <w:t>
</w:t>
      </w:r>
      <w:r>
        <w:rPr>
          <w:rFonts w:ascii="Times New Roman"/>
          <w:b w:val="false"/>
          <w:i w:val="false"/>
          <w:color w:val="000000"/>
          <w:sz w:val="28"/>
        </w:rPr>
        <w:t>
      10 тармақтағы:
</w:t>
      </w:r>
      <w:r>
        <w:br/>
      </w:r>
      <w:r>
        <w:rPr>
          <w:rFonts w:ascii="Times New Roman"/>
          <w:b w:val="false"/>
          <w:i w:val="false"/>
          <w:color w:val="000000"/>
          <w:sz w:val="28"/>
        </w:rPr>
        <w:t>
      «11899659» саны «11748729» санына ауыстырылсын;
</w:t>
      </w:r>
      <w:r>
        <w:br/>
      </w:r>
      <w:r>
        <w:rPr>
          <w:rFonts w:ascii="Times New Roman"/>
          <w:b w:val="false"/>
          <w:i w:val="false"/>
          <w:color w:val="000000"/>
          <w:sz w:val="28"/>
        </w:rPr>
        <w:t>
</w:t>
      </w:r>
      <w:r>
        <w:rPr>
          <w:rFonts w:ascii="Times New Roman"/>
          <w:b w:val="false"/>
          <w:i w:val="false"/>
          <w:color w:val="000000"/>
          <w:sz w:val="28"/>
        </w:rPr>
        <w:t>
      16 тармақтағы:
</w:t>
      </w:r>
      <w:r>
        <w:br/>
      </w:r>
      <w:r>
        <w:rPr>
          <w:rFonts w:ascii="Times New Roman"/>
          <w:b w:val="false"/>
          <w:i w:val="false"/>
          <w:color w:val="000000"/>
          <w:sz w:val="28"/>
        </w:rPr>
        <w:t>
      «2524697» саны «2422102» санына ауыстырылсын.
</w:t>
      </w:r>
      <w:r>
        <w:br/>
      </w:r>
      <w:r>
        <w:rPr>
          <w:rFonts w:ascii="Times New Roman"/>
          <w:b w:val="false"/>
          <w:i w:val="false"/>
          <w:color w:val="000000"/>
          <w:sz w:val="28"/>
        </w:rPr>
        <w:t>
</w:t>
      </w:r>
      <w:r>
        <w:rPr>
          <w:rFonts w:ascii="Times New Roman"/>
          <w:b w:val="false"/>
          <w:i w:val="false"/>
          <w:color w:val="000000"/>
          <w:sz w:val="28"/>
        </w:rPr>
        <w:t>
2. Көрсетілген шешімнің 1 қосымшасы осы шешімнің 1 қосымшасына сәйкес жаңа редакцияда баяндалсын.
</w:t>
      </w:r>
      <w:r>
        <w:br/>
      </w:r>
      <w:r>
        <w:rPr>
          <w:rFonts w:ascii="Times New Roman"/>
          <w:b w:val="false"/>
          <w:i w:val="false"/>
          <w:color w:val="000000"/>
          <w:sz w:val="28"/>
        </w:rPr>
        <w:t>
</w:t>
      </w:r>
      <w:r>
        <w:rPr>
          <w:rFonts w:ascii="Times New Roman"/>
          <w:b w:val="false"/>
          <w:i w:val="false"/>
          <w:color w:val="000000"/>
          <w:sz w:val="28"/>
        </w:rPr>
        <w:t>
      3. Көрсетілген шешімнің 4 қосымшасы осы шешімнің 2 қосымшасына сәйкес жаңа редакцияда баяндалсын.
</w:t>
      </w:r>
      <w:r>
        <w:br/>
      </w:r>
      <w:r>
        <w:rPr>
          <w:rFonts w:ascii="Times New Roman"/>
          <w:b w:val="false"/>
          <w:i w:val="false"/>
          <w:color w:val="000000"/>
          <w:sz w:val="28"/>
        </w:rPr>
        <w:t>
</w:t>
      </w:r>
      <w:r>
        <w:rPr>
          <w:rFonts w:ascii="Times New Roman"/>
          <w:b w:val="false"/>
          <w:i w:val="false"/>
          <w:color w:val="000000"/>
          <w:sz w:val="28"/>
        </w:rPr>
        <w:t>
      4. Көрсетілген шешімнің 5 қосымшасы осы шешімнің 3 қосымшасына сәйкес жаңа редакцияда баяндалсын.
</w:t>
      </w:r>
      <w:r>
        <w:br/>
      </w:r>
      <w:r>
        <w:rPr>
          <w:rFonts w:ascii="Times New Roman"/>
          <w:b w:val="false"/>
          <w:i w:val="false"/>
          <w:color w:val="000000"/>
          <w:sz w:val="28"/>
        </w:rPr>
        <w:t>
</w:t>
      </w:r>
      <w:r>
        <w:rPr>
          <w:rFonts w:ascii="Times New Roman"/>
          <w:b w:val="false"/>
          <w:i w:val="false"/>
          <w:color w:val="000000"/>
          <w:sz w:val="28"/>
        </w:rPr>
        <w:t>
      5. Көрсетілген шешімнің 6 қосымшасы осы шешімнің 4 қосымшасына сәйкес жаңа редакцияда баяндалсын.
</w:t>
      </w:r>
      <w:r>
        <w:br/>
      </w:r>
      <w:r>
        <w:rPr>
          <w:rFonts w:ascii="Times New Roman"/>
          <w:b w:val="false"/>
          <w:i w:val="false"/>
          <w:color w:val="000000"/>
          <w:sz w:val="28"/>
        </w:rPr>
        <w:t>
</w:t>
      </w:r>
      <w:r>
        <w:rPr>
          <w:rFonts w:ascii="Times New Roman"/>
          <w:b w:val="false"/>
          <w:i w:val="false"/>
          <w:color w:val="000000"/>
          <w:sz w:val="28"/>
        </w:rPr>
        <w:t>
      6. Осы шешім 2008 жылғы 1 қаңтардан бастап қолданысқа енеді.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                  Облыстық мәслихаттың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Қ.Нүсіпов                          А.Сыдық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КЕЛІСІЛГЕН: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Облыстық экономика және бюджеттік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жоспарлау басқармасының бастығы     Қадыр Қасымбекұлы Тәжібаев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Алматы облыстық Мәслихатының 2008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қазандағы "Алматы облыстық мәслихатының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2007 жылғы 12 желтоқсандағы "Алматы облысының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2008 жылға арналған облыстық бюджеті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5-26 шешіміне өзгерістер енгізу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13-78 шешімімен бекітілген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Алматы облыстық Мәслихатының 2007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12 желтоқсандағы "Алматы облысының 2008 жылға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арналған облыстық бюджеті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5-26 шешімімен бекітілген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Алматы облысының 2008 жылға арналған облыстық бюджеті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794"/>
        <w:gridCol w:w="803"/>
        <w:gridCol w:w="8393"/>
        <w:gridCol w:w="245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Санаты
</w:t>
            </w:r>
            <w:r>
              <w:rPr>
                <w:rFonts w:ascii="Times New Roman"/>
                <w:b w:val="false"/>
                <w:i w:val="false"/>
                <w:color w:val="000000"/>
                <w:sz w:val="20"/>
              </w:rPr>
              <w:t>
</w:t>
            </w:r>
          </w:p>
        </w:tc>
        <w:tc>
          <w:tcPr>
            <w:tcW w:w="2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Сомасы 
</w:t>
            </w:r>
            <w:r>
              <w:rPr>
                <w:rFonts w:ascii="Times New Roman"/>
                <w:b w:val="false"/>
                <w:i w:val="false"/>
                <w:color w:val="000000"/>
                <w:sz w:val="20"/>
              </w:rPr>
              <w:t>
(мың теңге)
</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Сынып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5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Ішкі сынып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I. Кірістер
</w:t>
            </w:r>
            <w:r>
              <w:rPr>
                <w:rFonts w:ascii="Times New Roman"/>
                <w:b w:val="false"/>
                <w:i w:val="false"/>
                <w:color w:val="000000"/>
                <w:sz w:val="20"/>
              </w:rPr>
              <w:t>
</w:t>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103756251
</w:t>
            </w:r>
            <w:r>
              <w:rPr>
                <w:rFonts w:ascii="Times New Roman"/>
                <w:b w:val="false"/>
                <w:i w:val="false"/>
                <w:color w:val="000000"/>
                <w:sz w:val="20"/>
              </w:rPr>
              <w:t>
</w:t>
            </w:r>
            <w:r>
              <w:rPr>
                <w:rFonts w:ascii="Times New Roman"/>
                <w:b w:val="false"/>
                <w:i w:val="false"/>
                <w:color w:val="000000"/>
                <w:sz w:val="20"/>
              </w:rPr>
              <w:t>
</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Салықтық түсімдер
</w:t>
            </w:r>
            <w:r>
              <w:rPr>
                <w:rFonts w:ascii="Times New Roman"/>
                <w:b w:val="false"/>
                <w:i w:val="false"/>
                <w:color w:val="000000"/>
                <w:sz w:val="20"/>
              </w:rPr>
              <w:t>
</w:t>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18291413
</w:t>
            </w:r>
            <w:r>
              <w:rPr>
                <w:rFonts w:ascii="Times New Roman"/>
                <w:b w:val="false"/>
                <w:i w:val="false"/>
                <w:color w:val="000000"/>
                <w:sz w:val="20"/>
              </w:rPr>
              <w:t>
</w:t>
            </w:r>
            <w:r>
              <w:rPr>
                <w:rFonts w:ascii="Times New Roman"/>
                <w:b w:val="false"/>
                <w:i w:val="false"/>
                <w:color w:val="000000"/>
                <w:sz w:val="20"/>
              </w:rPr>
              <w:t>
</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Табыс салығы
</w:t>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9131059
</w:t>
            </w:r>
            <w:r>
              <w:rPr>
                <w:rFonts w:ascii="Times New Roman"/>
                <w:b w:val="false"/>
                <w:i w:val="false"/>
                <w:color w:val="000000"/>
                <w:sz w:val="20"/>
              </w:rPr>
              <w:t>
</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Жеке табыс салығы
</w:t>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9131059
</w:t>
            </w:r>
            <w:r>
              <w:rPr>
                <w:rFonts w:ascii="Times New Roman"/>
                <w:b w:val="false"/>
                <w:i w:val="false"/>
                <w:color w:val="000000"/>
                <w:sz w:val="20"/>
              </w:rPr>
              <w:t>
</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03
</w:t>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Әлеуметтiк салық
</w:t>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8341296
</w:t>
            </w:r>
            <w:r>
              <w:rPr>
                <w:rFonts w:ascii="Times New Roman"/>
                <w:b w:val="false"/>
                <w:i w:val="false"/>
                <w:color w:val="000000"/>
                <w:sz w:val="20"/>
              </w:rPr>
              <w:t>
</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 салық
</w:t>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8341296
</w:t>
            </w:r>
            <w:r>
              <w:rPr>
                <w:rFonts w:ascii="Times New Roman"/>
                <w:b w:val="false"/>
                <w:i w:val="false"/>
                <w:color w:val="000000"/>
                <w:sz w:val="20"/>
              </w:rPr>
              <w:t>
</w:t>
            </w:r>
          </w:p>
        </w:tc>
      </w:tr>
      <w:tr>
        <w:trPr>
          <w:trHeight w:val="6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05
</w:t>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Тауарларға, жұмыстарға және қызметтер
</w:t>
            </w:r>
            <w:r>
              <w:rPr>
                <w:rFonts w:ascii="Times New Roman"/>
                <w:b w:val="false"/>
                <w:i w:val="false"/>
                <w:color w:val="000000"/>
                <w:sz w:val="20"/>
              </w:rPr>
              <w:t>
</w:t>
            </w:r>
            <w:r>
              <w:br/>
            </w:r>
            <w:r>
              <w:rPr>
                <w:rFonts w:ascii="Times New Roman"/>
                <w:b w:val="false"/>
                <w:i w:val="false"/>
                <w:color w:val="000000"/>
                <w:sz w:val="20"/>
              </w:rPr>
              <w:t>
көрсетуге салынатын iшкi салықтар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819058
</w:t>
            </w:r>
            <w:r>
              <w:rPr>
                <w:rFonts w:ascii="Times New Roman"/>
                <w:b w:val="false"/>
                <w:i w:val="false"/>
                <w:color w:val="000000"/>
                <w:sz w:val="20"/>
              </w:rPr>
              <w:t>
</w:t>
            </w:r>
          </w:p>
        </w:tc>
      </w:tr>
      <w:tr>
        <w:trPr>
          <w:trHeight w:val="6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Табиғи және басқа ресурстарды 
</w:t>
            </w:r>
            <w:r>
              <w:rPr>
                <w:rFonts w:ascii="Times New Roman"/>
                <w:b w:val="false"/>
                <w:i w:val="false"/>
                <w:color w:val="000000"/>
                <w:sz w:val="20"/>
              </w:rPr>
              <w:t>
пайдаланғаны үшiн түсетiн түсiмдер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819058
</w:t>
            </w:r>
            <w:r>
              <w:rPr>
                <w:rFonts w:ascii="Times New Roman"/>
                <w:b w:val="false"/>
                <w:i w:val="false"/>
                <w:color w:val="000000"/>
                <w:sz w:val="20"/>
              </w:rPr>
              <w:t>
</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Салықтық емес түсiмдер
</w:t>
            </w:r>
            <w:r>
              <w:rPr>
                <w:rFonts w:ascii="Times New Roman"/>
                <w:b w:val="false"/>
                <w:i w:val="false"/>
                <w:color w:val="000000"/>
                <w:sz w:val="20"/>
              </w:rPr>
              <w:t>
</w:t>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59765
</w:t>
            </w:r>
            <w:r>
              <w:rPr>
                <w:rFonts w:ascii="Times New Roman"/>
                <w:b w:val="false"/>
                <w:i w:val="false"/>
                <w:color w:val="000000"/>
                <w:sz w:val="20"/>
              </w:rPr>
              <w:t>
</w:t>
            </w:r>
            <w:r>
              <w:rPr>
                <w:rFonts w:ascii="Times New Roman"/>
                <w:b w:val="false"/>
                <w:i w:val="false"/>
                <w:color w:val="000000"/>
                <w:sz w:val="20"/>
              </w:rPr>
              <w:t>
</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 меншігінен түсетін түсімдер
</w:t>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1139
</w:t>
            </w:r>
            <w:r>
              <w:rPr>
                <w:rFonts w:ascii="Times New Roman"/>
                <w:b w:val="false"/>
                <w:i w:val="false"/>
                <w:color w:val="000000"/>
                <w:sz w:val="20"/>
              </w:rPr>
              <w:t>
</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 меншігіндегі мүлікті жалға
</w:t>
            </w:r>
            <w:r>
              <w:rPr>
                <w:rFonts w:ascii="Times New Roman"/>
                <w:b w:val="false"/>
                <w:i w:val="false"/>
                <w:color w:val="000000"/>
                <w:sz w:val="20"/>
              </w:rPr>
              <w:t>
</w:t>
            </w:r>
            <w:r>
              <w:br/>
            </w:r>
            <w:r>
              <w:rPr>
                <w:rFonts w:ascii="Times New Roman"/>
                <w:b w:val="false"/>
                <w:i w:val="false"/>
                <w:color w:val="000000"/>
                <w:sz w:val="20"/>
              </w:rPr>
              <w:t>
беруден түсетін кірістер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1139
</w:t>
            </w:r>
            <w:r>
              <w:rPr>
                <w:rFonts w:ascii="Times New Roman"/>
                <w:b w:val="false"/>
                <w:i w:val="false"/>
                <w:color w:val="000000"/>
                <w:sz w:val="20"/>
              </w:rPr>
              <w:t>
</w:t>
            </w:r>
          </w:p>
        </w:tc>
      </w:tr>
      <w:tr>
        <w:trPr>
          <w:trHeight w:val="16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04
</w:t>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бюджеттен қаржыландырылатын,
</w:t>
            </w:r>
            <w:r>
              <w:rPr>
                <w:rFonts w:ascii="Times New Roman"/>
                <w:b w:val="false"/>
                <w:i w:val="false"/>
                <w:color w:val="000000"/>
                <w:sz w:val="20"/>
              </w:rPr>
              <w:t>
</w:t>
            </w:r>
            <w:r>
              <w:br/>
            </w:r>
            <w:r>
              <w:rPr>
                <w:rFonts w:ascii="Times New Roman"/>
                <w:b w:val="false"/>
                <w:i w:val="false"/>
                <w:color w:val="000000"/>
                <w:sz w:val="20"/>
              </w:rPr>
              <w:t>
сондай-ақ Қазақстан Республикасы Ұлттық
</w:t>
            </w:r>
            <w:r>
              <w:br/>
            </w:r>
            <w:r>
              <w:rPr>
                <w:rFonts w:ascii="Times New Roman"/>
                <w:b w:val="false"/>
                <w:i w:val="false"/>
                <w:color w:val="000000"/>
                <w:sz w:val="20"/>
              </w:rPr>
              <w:t>
Банкінің бюджетінен (шығыстар сметасынан)
</w:t>
            </w:r>
            <w:r>
              <w:br/>
            </w:r>
            <w:r>
              <w:rPr>
                <w:rFonts w:ascii="Times New Roman"/>
                <w:b w:val="false"/>
                <w:i w:val="false"/>
                <w:color w:val="000000"/>
                <w:sz w:val="20"/>
              </w:rPr>
              <w:t>
ұсталатын және қаржыландырылатын мемлекеттік
</w:t>
            </w:r>
            <w:r>
              <w:br/>
            </w:r>
            <w:r>
              <w:rPr>
                <w:rFonts w:ascii="Times New Roman"/>
                <w:b w:val="false"/>
                <w:i w:val="false"/>
                <w:color w:val="000000"/>
                <w:sz w:val="20"/>
              </w:rPr>
              <w:t>
мекемелер салатын айыппұлдар, өсімпұлдар,
</w:t>
            </w:r>
            <w:r>
              <w:br/>
            </w:r>
            <w:r>
              <w:rPr>
                <w:rFonts w:ascii="Times New Roman"/>
                <w:b w:val="false"/>
                <w:i w:val="false"/>
                <w:color w:val="000000"/>
                <w:sz w:val="20"/>
              </w:rPr>
              <w:t>
санкциялар, өндіріп алулар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47514
</w:t>
            </w:r>
            <w:r>
              <w:rPr>
                <w:rFonts w:ascii="Times New Roman"/>
                <w:b w:val="false"/>
                <w:i w:val="false"/>
                <w:color w:val="000000"/>
                <w:sz w:val="20"/>
              </w:rPr>
              <w:t>
</w:t>
            </w:r>
          </w:p>
        </w:tc>
      </w:tr>
      <w:tr>
        <w:trPr>
          <w:trHeight w:val="16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бюджеттен қаржыландырылатын,
</w:t>
            </w:r>
            <w:r>
              <w:rPr>
                <w:rFonts w:ascii="Times New Roman"/>
                <w:b w:val="false"/>
                <w:i w:val="false"/>
                <w:color w:val="000000"/>
                <w:sz w:val="20"/>
              </w:rPr>
              <w:t>
</w:t>
            </w:r>
            <w:r>
              <w:br/>
            </w:r>
            <w:r>
              <w:rPr>
                <w:rFonts w:ascii="Times New Roman"/>
                <w:b w:val="false"/>
                <w:i w:val="false"/>
                <w:color w:val="000000"/>
                <w:sz w:val="20"/>
              </w:rPr>
              <w:t>
сондай-ақ Қазақстан Республикасы Ұлттық
</w:t>
            </w:r>
            <w:r>
              <w:br/>
            </w:r>
            <w:r>
              <w:rPr>
                <w:rFonts w:ascii="Times New Roman"/>
                <w:b w:val="false"/>
                <w:i w:val="false"/>
                <w:color w:val="000000"/>
                <w:sz w:val="20"/>
              </w:rPr>
              <w:t>
Банкінің бюджетінен (шығыстар сметасынан)
</w:t>
            </w:r>
            <w:r>
              <w:br/>
            </w:r>
            <w:r>
              <w:rPr>
                <w:rFonts w:ascii="Times New Roman"/>
                <w:b w:val="false"/>
                <w:i w:val="false"/>
                <w:color w:val="000000"/>
                <w:sz w:val="20"/>
              </w:rPr>
              <w:t>
ұсталатын және қаржыландырылатын мемлекеттік
</w:t>
            </w:r>
            <w:r>
              <w:br/>
            </w:r>
            <w:r>
              <w:rPr>
                <w:rFonts w:ascii="Times New Roman"/>
                <w:b w:val="false"/>
                <w:i w:val="false"/>
                <w:color w:val="000000"/>
                <w:sz w:val="20"/>
              </w:rPr>
              <w:t>
мекемелер салатын айыппұлдар, өсімпұлдар,
</w:t>
            </w:r>
            <w:r>
              <w:br/>
            </w:r>
            <w:r>
              <w:rPr>
                <w:rFonts w:ascii="Times New Roman"/>
                <w:b w:val="false"/>
                <w:i w:val="false"/>
                <w:color w:val="000000"/>
                <w:sz w:val="20"/>
              </w:rPr>
              <w:t>
санкциялар, өндіріп алулар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47514
</w:t>
            </w:r>
            <w:r>
              <w:rPr>
                <w:rFonts w:ascii="Times New Roman"/>
                <w:b w:val="false"/>
                <w:i w:val="false"/>
                <w:color w:val="000000"/>
                <w:sz w:val="20"/>
              </w:rPr>
              <w:t>
</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06
</w:t>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Басқа да салықтық емес түсiмдер
</w:t>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11112
</w:t>
            </w:r>
            <w:r>
              <w:rPr>
                <w:rFonts w:ascii="Times New Roman"/>
                <w:b w:val="false"/>
                <w:i w:val="false"/>
                <w:color w:val="000000"/>
                <w:sz w:val="20"/>
              </w:rPr>
              <w:t>
</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Басқа да салықтық емес түсiмдер
</w:t>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11112
</w:t>
            </w:r>
            <w:r>
              <w:rPr>
                <w:rFonts w:ascii="Times New Roman"/>
                <w:b w:val="false"/>
                <w:i w:val="false"/>
                <w:color w:val="000000"/>
                <w:sz w:val="20"/>
              </w:rPr>
              <w:t>
</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Негізгі капиталды сатудан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түсетін түсімдер
</w:t>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25405
</w:t>
            </w:r>
            <w:r>
              <w:rPr>
                <w:rFonts w:ascii="Times New Roman"/>
                <w:b w:val="false"/>
                <w:i w:val="false"/>
                <w:color w:val="000000"/>
                <w:sz w:val="20"/>
              </w:rPr>
              <w:t>
</w:t>
            </w:r>
            <w:r>
              <w:rPr>
                <w:rFonts w:ascii="Times New Roman"/>
                <w:b w:val="false"/>
                <w:i w:val="false"/>
                <w:color w:val="000000"/>
                <w:sz w:val="20"/>
              </w:rPr>
              <w:t>
</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мекемелерге бекітілген
</w:t>
            </w:r>
            <w:r>
              <w:rPr>
                <w:rFonts w:ascii="Times New Roman"/>
                <w:b w:val="false"/>
                <w:i w:val="false"/>
                <w:color w:val="000000"/>
                <w:sz w:val="20"/>
              </w:rPr>
              <w:t>
</w:t>
            </w:r>
            <w:r>
              <w:br/>
            </w:r>
            <w:r>
              <w:rPr>
                <w:rFonts w:ascii="Times New Roman"/>
                <w:b w:val="false"/>
                <w:i w:val="false"/>
                <w:color w:val="000000"/>
                <w:sz w:val="20"/>
              </w:rPr>
              <w:t>
мемлекеттік мүлікті сату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25405
</w:t>
            </w:r>
            <w:r>
              <w:rPr>
                <w:rFonts w:ascii="Times New Roman"/>
                <w:b w:val="false"/>
                <w:i w:val="false"/>
                <w:color w:val="000000"/>
                <w:sz w:val="20"/>
              </w:rPr>
              <w:t>
</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мекемелерге бекітілген
</w:t>
            </w:r>
            <w:r>
              <w:rPr>
                <w:rFonts w:ascii="Times New Roman"/>
                <w:b w:val="false"/>
                <w:i w:val="false"/>
                <w:color w:val="000000"/>
                <w:sz w:val="20"/>
              </w:rPr>
              <w:t>
</w:t>
            </w:r>
            <w:r>
              <w:br/>
            </w:r>
            <w:r>
              <w:rPr>
                <w:rFonts w:ascii="Times New Roman"/>
                <w:b w:val="false"/>
                <w:i w:val="false"/>
                <w:color w:val="000000"/>
                <w:sz w:val="20"/>
              </w:rPr>
              <w:t>
мемлекеттік мүлікті сату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25405
</w:t>
            </w:r>
            <w:r>
              <w:rPr>
                <w:rFonts w:ascii="Times New Roman"/>
                <w:b w:val="false"/>
                <w:i w:val="false"/>
                <w:color w:val="000000"/>
                <w:sz w:val="20"/>
              </w:rPr>
              <w:t>
</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Трансферттерден түсетін түсімдер
</w:t>
            </w:r>
            <w:r>
              <w:rPr>
                <w:rFonts w:ascii="Times New Roman"/>
                <w:b w:val="false"/>
                <w:i w:val="false"/>
                <w:color w:val="000000"/>
                <w:sz w:val="20"/>
              </w:rPr>
              <w:t>
</w:t>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85379668
</w:t>
            </w:r>
            <w:r>
              <w:rPr>
                <w:rFonts w:ascii="Times New Roman"/>
                <w:b w:val="false"/>
                <w:i w:val="false"/>
                <w:color w:val="000000"/>
                <w:sz w:val="20"/>
              </w:rPr>
              <w:t>
</w:t>
            </w:r>
            <w:r>
              <w:rPr>
                <w:rFonts w:ascii="Times New Roman"/>
                <w:b w:val="false"/>
                <w:i w:val="false"/>
                <w:color w:val="000000"/>
                <w:sz w:val="20"/>
              </w:rPr>
              <w:t>
</w:t>
            </w:r>
          </w:p>
        </w:tc>
      </w:tr>
      <w:tr>
        <w:trPr>
          <w:trHeight w:val="6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Төмен тұрған мемлекеттiк басқару
</w:t>
            </w:r>
            <w:r>
              <w:rPr>
                <w:rFonts w:ascii="Times New Roman"/>
                <w:b w:val="false"/>
                <w:i w:val="false"/>
                <w:color w:val="000000"/>
                <w:sz w:val="20"/>
              </w:rPr>
              <w:t>
</w:t>
            </w:r>
            <w:r>
              <w:br/>
            </w:r>
            <w:r>
              <w:rPr>
                <w:rFonts w:ascii="Times New Roman"/>
                <w:b w:val="false"/>
                <w:i w:val="false"/>
                <w:color w:val="000000"/>
                <w:sz w:val="20"/>
              </w:rPr>
              <w:t>
органдарынан алынатын трансферттер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9929568
</w:t>
            </w:r>
            <w:r>
              <w:rPr>
                <w:rFonts w:ascii="Times New Roman"/>
                <w:b w:val="false"/>
                <w:i w:val="false"/>
                <w:color w:val="000000"/>
                <w:sz w:val="20"/>
              </w:rPr>
              <w:t>
</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Аудандық (қалалық) бюджеттерден 
</w:t>
            </w:r>
            <w:r>
              <w:rPr>
                <w:rFonts w:ascii="Times New Roman"/>
                <w:b w:val="false"/>
                <w:i w:val="false"/>
                <w:color w:val="000000"/>
                <w:sz w:val="20"/>
              </w:rPr>
              <w:t>
</w:t>
            </w:r>
            <w:r>
              <w:br/>
            </w:r>
            <w:r>
              <w:rPr>
                <w:rFonts w:ascii="Times New Roman"/>
                <w:b w:val="false"/>
                <w:i w:val="false"/>
                <w:color w:val="000000"/>
                <w:sz w:val="20"/>
              </w:rPr>
              <w:t>
трансферттер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9929568
</w:t>
            </w:r>
            <w:r>
              <w:rPr>
                <w:rFonts w:ascii="Times New Roman"/>
                <w:b w:val="false"/>
                <w:i w:val="false"/>
                <w:color w:val="000000"/>
                <w:sz w:val="20"/>
              </w:rPr>
              <w:t>
</w:t>
            </w:r>
          </w:p>
        </w:tc>
      </w:tr>
      <w:tr>
        <w:trPr>
          <w:trHeight w:val="6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
</w:t>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Мемлекеттiк басқарудың жоғары тұрған
</w:t>
            </w:r>
            <w:r>
              <w:rPr>
                <w:rFonts w:ascii="Times New Roman"/>
                <w:b w:val="false"/>
                <w:i w:val="false"/>
                <w:color w:val="000000"/>
                <w:sz w:val="20"/>
              </w:rPr>
              <w:t>
</w:t>
            </w:r>
            <w:r>
              <w:br/>
            </w:r>
            <w:r>
              <w:rPr>
                <w:rFonts w:ascii="Times New Roman"/>
                <w:b w:val="false"/>
                <w:i w:val="false"/>
                <w:color w:val="000000"/>
                <w:sz w:val="20"/>
              </w:rPr>
              <w:t>
органдарынан түсетiн трансферттер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75450100
</w:t>
            </w:r>
            <w:r>
              <w:rPr>
                <w:rFonts w:ascii="Times New Roman"/>
                <w:b w:val="false"/>
                <w:i w:val="false"/>
                <w:color w:val="000000"/>
                <w:sz w:val="20"/>
              </w:rPr>
              <w:t>
</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Республикалық бюджеттен түсетiн
</w:t>
            </w:r>
            <w:r>
              <w:rPr>
                <w:rFonts w:ascii="Times New Roman"/>
                <w:b w:val="false"/>
                <w:i w:val="false"/>
                <w:color w:val="000000"/>
                <w:sz w:val="20"/>
              </w:rPr>
              <w:t>
</w:t>
            </w:r>
            <w:r>
              <w:br/>
            </w:r>
            <w:r>
              <w:rPr>
                <w:rFonts w:ascii="Times New Roman"/>
                <w:b w:val="false"/>
                <w:i w:val="false"/>
                <w:color w:val="000000"/>
                <w:sz w:val="20"/>
              </w:rPr>
              <w:t>
трансферттер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75450100
</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634"/>
        <w:gridCol w:w="712"/>
        <w:gridCol w:w="840"/>
        <w:gridCol w:w="7837"/>
        <w:gridCol w:w="248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Функционалдық топ
</w:t>
            </w:r>
            <w:r>
              <w:rPr>
                <w:rFonts w:ascii="Times New Roman"/>
                <w:b w:val="false"/>
                <w:i w:val="false"/>
                <w:color w:val="000000"/>
                <w:sz w:val="20"/>
              </w:rPr>
              <w:t>
</w:t>
            </w:r>
          </w:p>
        </w:tc>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Кіші функция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Бюджеттік бағдарламалардың әкiмшiсi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Бағдарлама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Атауы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II. Шығындар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104338025
</w:t>
            </w:r>
            <w:r>
              <w:rPr>
                <w:rFonts w:ascii="Times New Roman"/>
                <w:b w:val="false"/>
                <w:i w:val="false"/>
                <w:color w:val="000000"/>
                <w:sz w:val="20"/>
              </w:rPr>
              <w:t>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Жалпы сипаттағы мемлекеттiк қызметтер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1533657
</w:t>
            </w:r>
            <w:r>
              <w:rPr>
                <w:rFonts w:ascii="Times New Roman"/>
                <w:b w:val="false"/>
                <w:i w:val="false"/>
                <w:color w:val="000000"/>
                <w:sz w:val="20"/>
              </w:rPr>
              <w:t>
</w:t>
            </w:r>
            <w:r>
              <w:rPr>
                <w:rFonts w:ascii="Times New Roman"/>
                <w:b w:val="false"/>
                <w:i w:val="false"/>
                <w:color w:val="000000"/>
                <w:sz w:val="20"/>
              </w:rPr>
              <w:t>
</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Мемлекеттiк басқарудың жалпы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функцияларын орындайтын өкiлдi,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атқарушы және басқа органдар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1219783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110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мәслихатының аппараты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35223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мәслихатының қызметін қамтамасыз ету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35223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120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әкімінің аппараты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1184560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әкімнің қызметін қамтамасыз ету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952636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002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Ақпараттық жүйелер құру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138200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бюджеттерден алынатын
</w:t>
            </w:r>
            <w:r>
              <w:rPr>
                <w:rFonts w:ascii="Times New Roman"/>
                <w:b w:val="false"/>
                <w:i w:val="false"/>
                <w:color w:val="000000"/>
                <w:sz w:val="20"/>
              </w:rPr>
              <w:t>
трансферттер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93724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Қаржылық қызмет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175120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257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қаржы департаменті (басқармасы)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175120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Қаржы департаментінің (басқармасының)
</w:t>
            </w:r>
            <w:r>
              <w:rPr>
                <w:rFonts w:ascii="Times New Roman"/>
                <w:b w:val="false"/>
                <w:i w:val="false"/>
                <w:color w:val="000000"/>
                <w:sz w:val="20"/>
              </w:rPr>
              <w:t>
</w:t>
            </w:r>
            <w:r>
              <w:br/>
            </w:r>
            <w:r>
              <w:rPr>
                <w:rFonts w:ascii="Times New Roman"/>
                <w:b w:val="false"/>
                <w:i w:val="false"/>
                <w:color w:val="000000"/>
                <w:sz w:val="20"/>
              </w:rPr>
              <w:t>
қызметін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91499
</w:t>
            </w:r>
            <w:r>
              <w:rPr>
                <w:rFonts w:ascii="Times New Roman"/>
                <w:b w:val="false"/>
                <w:i w:val="false"/>
                <w:color w:val="000000"/>
                <w:sz w:val="20"/>
              </w:rPr>
              <w:t>
</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Біржолғы талондарды беруді ұйымдастыру және 
</w:t>
            </w:r>
            <w:r>
              <w:rPr>
                <w:rFonts w:ascii="Times New Roman"/>
                <w:b w:val="false"/>
                <w:i w:val="false"/>
                <w:color w:val="000000"/>
                <w:sz w:val="20"/>
              </w:rPr>
              <w:t>
біржолға талондарды өткізуден түсетін
</w:t>
            </w:r>
            <w:r>
              <w:br/>
            </w:r>
            <w:r>
              <w:rPr>
                <w:rFonts w:ascii="Times New Roman"/>
                <w:b w:val="false"/>
                <w:i w:val="false"/>
                <w:color w:val="000000"/>
                <w:sz w:val="20"/>
              </w:rPr>
              <w:t>
сомаларды толық жиналуын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37465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009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Коммуналдық меншікті жекешелендіруді
</w:t>
            </w:r>
            <w:r>
              <w:rPr>
                <w:rFonts w:ascii="Times New Roman"/>
                <w:b w:val="false"/>
                <w:i w:val="false"/>
                <w:color w:val="000000"/>
                <w:sz w:val="20"/>
              </w:rPr>
              <w:t>
</w:t>
            </w:r>
            <w:r>
              <w:br/>
            </w:r>
            <w:r>
              <w:rPr>
                <w:rFonts w:ascii="Times New Roman"/>
                <w:b w:val="false"/>
                <w:i w:val="false"/>
                <w:color w:val="000000"/>
                <w:sz w:val="20"/>
              </w:rPr>
              <w:t>
ұйымдастыру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13000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бюджеттерден алынатын
</w:t>
            </w:r>
            <w:r>
              <w:rPr>
                <w:rFonts w:ascii="Times New Roman"/>
                <w:b w:val="false"/>
                <w:i w:val="false"/>
                <w:color w:val="000000"/>
                <w:sz w:val="20"/>
              </w:rPr>
              <w:t>
</w:t>
            </w:r>
            <w:r>
              <w:br/>
            </w:r>
            <w:r>
              <w:rPr>
                <w:rFonts w:ascii="Times New Roman"/>
                <w:b w:val="false"/>
                <w:i w:val="false"/>
                <w:color w:val="000000"/>
                <w:sz w:val="20"/>
              </w:rPr>
              <w:t>
трансферттер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33156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Жоспарлау және статистикалық қызмет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118477
</w:t>
            </w:r>
            <w:r>
              <w:rPr>
                <w:rFonts w:ascii="Times New Roman"/>
                <w:b w:val="false"/>
                <w:i w:val="false"/>
                <w:color w:val="000000"/>
                <w:sz w:val="20"/>
              </w:rPr>
              <w:t>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258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экономика және бюджеттік
</w:t>
            </w:r>
            <w:r>
              <w:rPr>
                <w:rFonts w:ascii="Times New Roman"/>
                <w:b w:val="false"/>
                <w:i w:val="false"/>
                <w:color w:val="000000"/>
                <w:sz w:val="20"/>
              </w:rPr>
              <w:t>
</w:t>
            </w:r>
            <w:r>
              <w:br/>
            </w:r>
            <w:r>
              <w:rPr>
                <w:rFonts w:ascii="Times New Roman"/>
                <w:b w:val="false"/>
                <w:i w:val="false"/>
                <w:color w:val="000000"/>
                <w:sz w:val="20"/>
              </w:rPr>
              <w:t>
жоспарлау департаменті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118477
</w:t>
            </w:r>
            <w:r>
              <w:rPr>
                <w:rFonts w:ascii="Times New Roman"/>
                <w:b w:val="false"/>
                <w:i w:val="false"/>
                <w:color w:val="000000"/>
                <w:sz w:val="20"/>
              </w:rPr>
              <w:t>
</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Экономика және бюджеттік жоспарлау
</w:t>
            </w:r>
            <w:r>
              <w:rPr>
                <w:rFonts w:ascii="Times New Roman"/>
                <w:b w:val="false"/>
                <w:i w:val="false"/>
                <w:color w:val="000000"/>
                <w:sz w:val="20"/>
              </w:rPr>
              <w:t>
</w:t>
            </w:r>
            <w:r>
              <w:br/>
            </w:r>
            <w:r>
              <w:rPr>
                <w:rFonts w:ascii="Times New Roman"/>
                <w:b w:val="false"/>
                <w:i w:val="false"/>
                <w:color w:val="000000"/>
                <w:sz w:val="20"/>
              </w:rPr>
              <w:t>
департаментінің (басқармасының) қызметін
</w:t>
            </w:r>
            <w:r>
              <w:br/>
            </w:r>
            <w:r>
              <w:rPr>
                <w:rFonts w:ascii="Times New Roman"/>
                <w:b w:val="false"/>
                <w:i w:val="false"/>
                <w:color w:val="000000"/>
                <w:sz w:val="20"/>
              </w:rPr>
              <w:t>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116098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бюджеттерден алынатын
</w:t>
            </w:r>
            <w:r>
              <w:rPr>
                <w:rFonts w:ascii="Times New Roman"/>
                <w:b w:val="false"/>
                <w:i w:val="false"/>
                <w:color w:val="000000"/>
                <w:sz w:val="20"/>
              </w:rPr>
              <w:t>
</w:t>
            </w:r>
            <w:r>
              <w:br/>
            </w:r>
            <w:r>
              <w:rPr>
                <w:rFonts w:ascii="Times New Roman"/>
                <w:b w:val="false"/>
                <w:i w:val="false"/>
                <w:color w:val="000000"/>
                <w:sz w:val="20"/>
              </w:rPr>
              <w:t>
трансферттер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2379
</w:t>
            </w:r>
            <w:r>
              <w:rPr>
                <w:rFonts w:ascii="Times New Roman"/>
                <w:b w:val="false"/>
                <w:i w:val="false"/>
                <w:color w:val="000000"/>
                <w:sz w:val="20"/>
              </w:rPr>
              <w:t>
</w:t>
            </w:r>
          </w:p>
        </w:tc>
      </w:tr>
      <w:tr>
        <w:trPr>
          <w:trHeight w:val="3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Жалпы сипаттағы өзге де мемлекеттiк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қызметтер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20277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120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әкімінің аппараты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20277
</w:t>
            </w:r>
            <w:r>
              <w:rPr>
                <w:rFonts w:ascii="Times New Roman"/>
                <w:b w:val="false"/>
                <w:i w:val="false"/>
                <w:color w:val="000000"/>
                <w:sz w:val="20"/>
              </w:rPr>
              <w:t>
</w:t>
            </w:r>
          </w:p>
        </w:tc>
      </w:tr>
      <w:tr>
        <w:trPr>
          <w:trHeight w:val="12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008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қызметшілерді компьютерлік
</w:t>
            </w:r>
            <w:r>
              <w:rPr>
                <w:rFonts w:ascii="Times New Roman"/>
                <w:b w:val="false"/>
                <w:i w:val="false"/>
                <w:color w:val="000000"/>
                <w:sz w:val="20"/>
              </w:rPr>
              <w:t>
</w:t>
            </w:r>
            <w:r>
              <w:br/>
            </w:r>
            <w:r>
              <w:rPr>
                <w:rFonts w:ascii="Times New Roman"/>
                <w:b w:val="false"/>
                <w:i w:val="false"/>
                <w:color w:val="000000"/>
                <w:sz w:val="20"/>
              </w:rPr>
              <w:t>
сауаттылыққа оқытуға аудандар (облыстық
</w:t>
            </w:r>
            <w:r>
              <w:br/>
            </w:r>
            <w:r>
              <w:rPr>
                <w:rFonts w:ascii="Times New Roman"/>
                <w:b w:val="false"/>
                <w:i w:val="false"/>
                <w:color w:val="000000"/>
                <w:sz w:val="20"/>
              </w:rPr>
              <w:t>
маңызы бар қалалар) бюджеттеріне
</w:t>
            </w:r>
            <w:r>
              <w:br/>
            </w:r>
            <w:r>
              <w:rPr>
                <w:rFonts w:ascii="Times New Roman"/>
                <w:b w:val="false"/>
                <w:i w:val="false"/>
                <w:color w:val="000000"/>
                <w:sz w:val="20"/>
              </w:rPr>
              <w:t>
берілетін нысаналы даму трансферттер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20277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Қорғаныс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187279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Әскери мұқтаждар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43412
</w:t>
            </w:r>
            <w:r>
              <w:rPr>
                <w:rFonts w:ascii="Times New Roman"/>
                <w:b w:val="false"/>
                <w:i w:val="false"/>
                <w:color w:val="000000"/>
                <w:sz w:val="20"/>
              </w:rPr>
              <w:t>
</w:t>
            </w:r>
            <w:r>
              <w:rPr>
                <w:rFonts w:ascii="Times New Roman"/>
                <w:b w:val="false"/>
                <w:i w:val="false"/>
                <w:color w:val="000000"/>
                <w:sz w:val="20"/>
              </w:rPr>
              <w:t>
</w:t>
            </w:r>
          </w:p>
        </w:tc>
      </w:tr>
      <w:tr>
        <w:trPr>
          <w:trHeight w:val="12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250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жұмылдыру дайындығы, азаматтық
</w:t>
            </w:r>
            <w:r>
              <w:rPr>
                <w:rFonts w:ascii="Times New Roman"/>
                <w:b w:val="false"/>
                <w:i w:val="false"/>
                <w:color w:val="000000"/>
                <w:sz w:val="20"/>
              </w:rPr>
              <w:t>
</w:t>
            </w:r>
            <w:r>
              <w:br/>
            </w:r>
            <w:r>
              <w:rPr>
                <w:rFonts w:ascii="Times New Roman"/>
                <w:b w:val="false"/>
                <w:i w:val="false"/>
                <w:color w:val="000000"/>
                <w:sz w:val="20"/>
              </w:rPr>
              <w:t>
қорғаныс, авариялар мен табиғи апаттардың
</w:t>
            </w:r>
            <w:r>
              <w:br/>
            </w:r>
            <w:r>
              <w:rPr>
                <w:rFonts w:ascii="Times New Roman"/>
                <w:b w:val="false"/>
                <w:i w:val="false"/>
                <w:color w:val="000000"/>
                <w:sz w:val="20"/>
              </w:rPr>
              <w:t>
алдын алуды және жоюды ұйымдастыру
</w:t>
            </w:r>
            <w:r>
              <w:br/>
            </w:r>
            <w:r>
              <w:rPr>
                <w:rFonts w:ascii="Times New Roman"/>
                <w:b w:val="false"/>
                <w:i w:val="false"/>
                <w:color w:val="000000"/>
                <w:sz w:val="20"/>
              </w:rPr>
              <w:t>
департаменті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43412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Жалпыға бірдей әскери міндетті атқару
</w:t>
            </w:r>
            <w:r>
              <w:rPr>
                <w:rFonts w:ascii="Times New Roman"/>
                <w:b w:val="false"/>
                <w:i w:val="false"/>
                <w:color w:val="000000"/>
                <w:sz w:val="20"/>
              </w:rPr>
              <w:t>
</w:t>
            </w:r>
            <w:r>
              <w:br/>
            </w:r>
            <w:r>
              <w:rPr>
                <w:rFonts w:ascii="Times New Roman"/>
                <w:b w:val="false"/>
                <w:i w:val="false"/>
                <w:color w:val="000000"/>
                <w:sz w:val="20"/>
              </w:rPr>
              <w:t>
шеңберіндегі іс-шаралар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13460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007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Аумақтық қорғанысты дайындау және
</w:t>
            </w:r>
            <w:r>
              <w:rPr>
                <w:rFonts w:ascii="Times New Roman"/>
                <w:b w:val="false"/>
                <w:i w:val="false"/>
                <w:color w:val="000000"/>
                <w:sz w:val="20"/>
              </w:rPr>
              <w:t>
</w:t>
            </w:r>
            <w:r>
              <w:br/>
            </w:r>
            <w:r>
              <w:rPr>
                <w:rFonts w:ascii="Times New Roman"/>
                <w:b w:val="false"/>
                <w:i w:val="false"/>
                <w:color w:val="000000"/>
                <w:sz w:val="20"/>
              </w:rPr>
              <w:t>
облыстық ауқымдағы аумақтық қорғаныс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29952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Төтенше жағдайлар жөнiндегi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жұмыстарды ұйымдастыру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143867
</w:t>
            </w:r>
            <w:r>
              <w:rPr>
                <w:rFonts w:ascii="Times New Roman"/>
                <w:b w:val="false"/>
                <w:i w:val="false"/>
                <w:color w:val="000000"/>
                <w:sz w:val="20"/>
              </w:rPr>
              <w:t>
</w:t>
            </w:r>
            <w:r>
              <w:rPr>
                <w:rFonts w:ascii="Times New Roman"/>
                <w:b w:val="false"/>
                <w:i w:val="false"/>
                <w:color w:val="000000"/>
                <w:sz w:val="20"/>
              </w:rPr>
              <w:t>
</w:t>
            </w:r>
          </w:p>
        </w:tc>
      </w:tr>
      <w:tr>
        <w:trPr>
          <w:trHeight w:val="12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250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жұмылдыру дайындығы, азаматтық
</w:t>
            </w:r>
            <w:r>
              <w:rPr>
                <w:rFonts w:ascii="Times New Roman"/>
                <w:b w:val="false"/>
                <w:i w:val="false"/>
                <w:color w:val="000000"/>
                <w:sz w:val="20"/>
              </w:rPr>
              <w:t>
</w:t>
            </w:r>
            <w:r>
              <w:br/>
            </w:r>
            <w:r>
              <w:rPr>
                <w:rFonts w:ascii="Times New Roman"/>
                <w:b w:val="false"/>
                <w:i w:val="false"/>
                <w:color w:val="000000"/>
                <w:sz w:val="20"/>
              </w:rPr>
              <w:t>
қорғаныс, авариялар мен табиғи апаттардың
</w:t>
            </w:r>
            <w:r>
              <w:br/>
            </w:r>
            <w:r>
              <w:rPr>
                <w:rFonts w:ascii="Times New Roman"/>
                <w:b w:val="false"/>
                <w:i w:val="false"/>
                <w:color w:val="000000"/>
                <w:sz w:val="20"/>
              </w:rPr>
              <w:t>
алдын алуды және жоюды ұйымдастыру
</w:t>
            </w:r>
            <w:r>
              <w:br/>
            </w:r>
            <w:r>
              <w:rPr>
                <w:rFonts w:ascii="Times New Roman"/>
                <w:b w:val="false"/>
                <w:i w:val="false"/>
                <w:color w:val="000000"/>
                <w:sz w:val="20"/>
              </w:rPr>
              <w:t>
департаменті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129239
</w:t>
            </w:r>
            <w:r>
              <w:rPr>
                <w:rFonts w:ascii="Times New Roman"/>
                <w:b w:val="false"/>
                <w:i w:val="false"/>
                <w:color w:val="000000"/>
                <w:sz w:val="20"/>
              </w:rPr>
              <w:t>
</w:t>
            </w:r>
          </w:p>
        </w:tc>
      </w:tr>
      <w:tr>
        <w:trPr>
          <w:trHeight w:val="12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Жұмылдыру дайындығы, азаматтық қорғаныс
</w:t>
            </w:r>
            <w:r>
              <w:rPr>
                <w:rFonts w:ascii="Times New Roman"/>
                <w:b w:val="false"/>
                <w:i w:val="false"/>
                <w:color w:val="000000"/>
                <w:sz w:val="20"/>
              </w:rPr>
              <w:t>
</w:t>
            </w:r>
            <w:r>
              <w:br/>
            </w:r>
            <w:r>
              <w:rPr>
                <w:rFonts w:ascii="Times New Roman"/>
                <w:b w:val="false"/>
                <w:i w:val="false"/>
                <w:color w:val="000000"/>
                <w:sz w:val="20"/>
              </w:rPr>
              <w:t>
авариялар мен табиғи апаттардың алдын
</w:t>
            </w:r>
            <w:r>
              <w:br/>
            </w:r>
            <w:r>
              <w:rPr>
                <w:rFonts w:ascii="Times New Roman"/>
                <w:b w:val="false"/>
                <w:i w:val="false"/>
                <w:color w:val="000000"/>
                <w:sz w:val="20"/>
              </w:rPr>
              <w:t>
алуды және жоюды ұйымдастыру
</w:t>
            </w:r>
            <w:r>
              <w:br/>
            </w:r>
            <w:r>
              <w:rPr>
                <w:rFonts w:ascii="Times New Roman"/>
                <w:b w:val="false"/>
                <w:i w:val="false"/>
                <w:color w:val="000000"/>
                <w:sz w:val="20"/>
              </w:rPr>
              <w:t>
департаментінің (басқармасының) қызметін
</w:t>
            </w:r>
            <w:r>
              <w:br/>
            </w:r>
            <w:r>
              <w:rPr>
                <w:rFonts w:ascii="Times New Roman"/>
                <w:b w:val="false"/>
                <w:i w:val="false"/>
                <w:color w:val="000000"/>
                <w:sz w:val="20"/>
              </w:rPr>
              <w:t>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29704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005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Облыстық ауқымдағы жұмылдыру дайындығы
</w:t>
            </w:r>
            <w:r>
              <w:rPr>
                <w:rFonts w:ascii="Times New Roman"/>
                <w:b w:val="false"/>
                <w:i w:val="false"/>
                <w:color w:val="000000"/>
                <w:sz w:val="20"/>
              </w:rPr>
              <w:t>
</w:t>
            </w:r>
            <w:r>
              <w:br/>
            </w:r>
            <w:r>
              <w:rPr>
                <w:rFonts w:ascii="Times New Roman"/>
                <w:b w:val="false"/>
                <w:i w:val="false"/>
                <w:color w:val="000000"/>
                <w:sz w:val="20"/>
              </w:rPr>
              <w:t>
және жұмылдыру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6275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006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Облыстық ауқымдағы төтенше жағдайлардың
</w:t>
            </w:r>
            <w:r>
              <w:rPr>
                <w:rFonts w:ascii="Times New Roman"/>
                <w:b w:val="false"/>
                <w:i w:val="false"/>
                <w:color w:val="000000"/>
                <w:sz w:val="20"/>
              </w:rPr>
              <w:t>
</w:t>
            </w:r>
            <w:r>
              <w:br/>
            </w:r>
            <w:r>
              <w:rPr>
                <w:rFonts w:ascii="Times New Roman"/>
                <w:b w:val="false"/>
                <w:i w:val="false"/>
                <w:color w:val="000000"/>
                <w:sz w:val="20"/>
              </w:rPr>
              <w:t>
алдын алу және оларды жою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90095
</w:t>
            </w:r>
            <w:r>
              <w:rPr>
                <w:rFonts w:ascii="Times New Roman"/>
                <w:b w:val="false"/>
                <w:i w:val="false"/>
                <w:color w:val="000000"/>
                <w:sz w:val="20"/>
              </w:rPr>
              <w:t>
</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108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бюджеттік инвестициялық
</w:t>
            </w:r>
            <w:r>
              <w:rPr>
                <w:rFonts w:ascii="Times New Roman"/>
                <w:b w:val="false"/>
                <w:i w:val="false"/>
                <w:color w:val="000000"/>
                <w:sz w:val="20"/>
              </w:rPr>
              <w:t>
</w:t>
            </w:r>
            <w:r>
              <w:br/>
            </w:r>
            <w:r>
              <w:rPr>
                <w:rFonts w:ascii="Times New Roman"/>
                <w:b w:val="false"/>
                <w:i w:val="false"/>
                <w:color w:val="000000"/>
                <w:sz w:val="20"/>
              </w:rPr>
              <w:t>
жобалардың (бағдарламалардың)
</w:t>
            </w:r>
            <w:r>
              <w:br/>
            </w:r>
            <w:r>
              <w:rPr>
                <w:rFonts w:ascii="Times New Roman"/>
                <w:b w:val="false"/>
                <w:i w:val="false"/>
                <w:color w:val="000000"/>
                <w:sz w:val="20"/>
              </w:rPr>
              <w:t>
техникалық-экономикалық негіздемелерін
</w:t>
            </w:r>
            <w:r>
              <w:br/>
            </w:r>
            <w:r>
              <w:rPr>
                <w:rFonts w:ascii="Times New Roman"/>
                <w:b w:val="false"/>
                <w:i w:val="false"/>
                <w:color w:val="000000"/>
                <w:sz w:val="20"/>
              </w:rPr>
              <w:t>
әзірлеу және оларға сараптама жасау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3165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құрылыс департаменті (басқармасы)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14628
</w:t>
            </w:r>
            <w:r>
              <w:rPr>
                <w:rFonts w:ascii="Times New Roman"/>
                <w:b w:val="false"/>
                <w:i w:val="false"/>
                <w:color w:val="000000"/>
                <w:sz w:val="20"/>
              </w:rPr>
              <w:t>
</w:t>
            </w:r>
          </w:p>
        </w:tc>
      </w:tr>
      <w:tr>
        <w:trPr>
          <w:trHeight w:val="10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036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Халықты, объектілерді және аумақтарды
</w:t>
            </w:r>
            <w:r>
              <w:rPr>
                <w:rFonts w:ascii="Times New Roman"/>
                <w:b w:val="false"/>
                <w:i w:val="false"/>
                <w:color w:val="000000"/>
                <w:sz w:val="20"/>
              </w:rPr>
              <w:t>
</w:t>
            </w:r>
            <w:r>
              <w:br/>
            </w:r>
            <w:r>
              <w:rPr>
                <w:rFonts w:ascii="Times New Roman"/>
                <w:b w:val="false"/>
                <w:i w:val="false"/>
                <w:color w:val="000000"/>
                <w:sz w:val="20"/>
              </w:rPr>
              <w:t>
табиғи және дүлей зілзалардан инженерлік
</w:t>
            </w:r>
            <w:r>
              <w:br/>
            </w:r>
            <w:r>
              <w:rPr>
                <w:rFonts w:ascii="Times New Roman"/>
                <w:b w:val="false"/>
                <w:i w:val="false"/>
                <w:color w:val="000000"/>
                <w:sz w:val="20"/>
              </w:rPr>
              <w:t>
қорғау жөнінде жұмыстар жүргізу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14628
</w:t>
            </w:r>
            <w:r>
              <w:rPr>
                <w:rFonts w:ascii="Times New Roman"/>
                <w:b w:val="false"/>
                <w:i w:val="false"/>
                <w:color w:val="000000"/>
                <w:sz w:val="20"/>
              </w:rPr>
              <w:t>
</w:t>
            </w:r>
          </w:p>
        </w:tc>
      </w:tr>
      <w:tr>
        <w:trPr>
          <w:trHeight w:val="6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Қоғамдық тәртіп, қауіпсіздік, құқық,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сот, қылмыстық-атқару қызметі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3200238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Құқық қорғау қызметi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3200238
</w:t>
            </w:r>
            <w:r>
              <w:rPr>
                <w:rFonts w:ascii="Times New Roman"/>
                <w:b w:val="false"/>
                <w:i w:val="false"/>
                <w:color w:val="000000"/>
                <w:sz w:val="20"/>
              </w:rPr>
              <w:t>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252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Облыстық бюджеттен қаржыландырылатын
</w:t>
            </w:r>
            <w:r>
              <w:rPr>
                <w:rFonts w:ascii="Times New Roman"/>
                <w:b w:val="false"/>
                <w:i w:val="false"/>
                <w:color w:val="000000"/>
                <w:sz w:val="20"/>
              </w:rPr>
              <w:t>
</w:t>
            </w:r>
            <w:r>
              <w:br/>
            </w:r>
            <w:r>
              <w:rPr>
                <w:rFonts w:ascii="Times New Roman"/>
                <w:b w:val="false"/>
                <w:i w:val="false"/>
                <w:color w:val="000000"/>
                <w:sz w:val="20"/>
              </w:rPr>
              <w:t>
атқарушы ішкі істер органы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3042238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Облыстық бюджеттен қаржыландырылатын
</w:t>
            </w:r>
            <w:r>
              <w:rPr>
                <w:rFonts w:ascii="Times New Roman"/>
                <w:b w:val="false"/>
                <w:i w:val="false"/>
                <w:color w:val="000000"/>
                <w:sz w:val="20"/>
              </w:rPr>
              <w:t>
</w:t>
            </w:r>
            <w:r>
              <w:br/>
            </w:r>
            <w:r>
              <w:rPr>
                <w:rFonts w:ascii="Times New Roman"/>
                <w:b w:val="false"/>
                <w:i w:val="false"/>
                <w:color w:val="000000"/>
                <w:sz w:val="20"/>
              </w:rPr>
              <w:t>
атқарушы ішкі істер органының қызметін
</w:t>
            </w:r>
            <w:r>
              <w:br/>
            </w:r>
            <w:r>
              <w:rPr>
                <w:rFonts w:ascii="Times New Roman"/>
                <w:b w:val="false"/>
                <w:i w:val="false"/>
                <w:color w:val="000000"/>
                <w:sz w:val="20"/>
              </w:rPr>
              <w:t>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2968226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002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аумағында қоғамдық тәртiптi қорғау
</w:t>
            </w:r>
            <w:r>
              <w:rPr>
                <w:rFonts w:ascii="Times New Roman"/>
                <w:b w:val="false"/>
                <w:i w:val="false"/>
                <w:color w:val="000000"/>
                <w:sz w:val="20"/>
              </w:rPr>
              <w:t>
</w:t>
            </w:r>
            <w:r>
              <w:br/>
            </w:r>
            <w:r>
              <w:rPr>
                <w:rFonts w:ascii="Times New Roman"/>
                <w:b w:val="false"/>
                <w:i w:val="false"/>
                <w:color w:val="000000"/>
                <w:sz w:val="20"/>
              </w:rPr>
              <w:t>
және қоғамдық қауiпсiздiктi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72812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Қоғамдық тәртіпті қорғауға қатысатын
</w:t>
            </w:r>
            <w:r>
              <w:rPr>
                <w:rFonts w:ascii="Times New Roman"/>
                <w:b w:val="false"/>
                <w:i w:val="false"/>
                <w:color w:val="000000"/>
                <w:sz w:val="20"/>
              </w:rPr>
              <w:t>
</w:t>
            </w:r>
            <w:r>
              <w:br/>
            </w:r>
            <w:r>
              <w:rPr>
                <w:rFonts w:ascii="Times New Roman"/>
                <w:b w:val="false"/>
                <w:i w:val="false"/>
                <w:color w:val="000000"/>
                <w:sz w:val="20"/>
              </w:rPr>
              <w:t>
азаматтарды көтермелеу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1200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құрылыс департаменті
</w:t>
            </w:r>
            <w:r>
              <w:rPr>
                <w:rFonts w:ascii="Times New Roman"/>
                <w:b w:val="false"/>
                <w:i w:val="false"/>
                <w:color w:val="000000"/>
                <w:sz w:val="20"/>
              </w:rPr>
              <w:t>
</w:t>
            </w:r>
            <w:r>
              <w:br/>
            </w:r>
            <w:r>
              <w:rPr>
                <w:rFonts w:ascii="Times New Roman"/>
                <w:b w:val="false"/>
                <w:i w:val="false"/>
                <w:color w:val="000000"/>
                <w:sz w:val="20"/>
              </w:rPr>
              <w:t>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158000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Ішкі істер органдарының объектілерін
</w:t>
            </w:r>
            <w:r>
              <w:rPr>
                <w:rFonts w:ascii="Times New Roman"/>
                <w:b w:val="false"/>
                <w:i w:val="false"/>
                <w:color w:val="000000"/>
                <w:sz w:val="20"/>
              </w:rPr>
              <w:t>
</w:t>
            </w:r>
            <w:r>
              <w:br/>
            </w:r>
            <w:r>
              <w:rPr>
                <w:rFonts w:ascii="Times New Roman"/>
                <w:b w:val="false"/>
                <w:i w:val="false"/>
                <w:color w:val="000000"/>
                <w:sz w:val="20"/>
              </w:rPr>
              <w:t>
дамыту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158000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Бiлiм беру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20539614
</w:t>
            </w:r>
            <w:r>
              <w:rPr>
                <w:rFonts w:ascii="Times New Roman"/>
                <w:b w:val="false"/>
                <w:i w:val="false"/>
                <w:color w:val="000000"/>
                <w:sz w:val="20"/>
              </w:rPr>
              <w:t>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Бастауыш, негізгі орта және жалпы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орта білім беру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2505959
</w:t>
            </w:r>
            <w:r>
              <w:rPr>
                <w:rFonts w:ascii="Times New Roman"/>
                <w:b w:val="false"/>
                <w:i w:val="false"/>
                <w:color w:val="000000"/>
                <w:sz w:val="20"/>
              </w:rPr>
              <w:t>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260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дене шынықтыру және спорт
</w:t>
            </w:r>
            <w:r>
              <w:rPr>
                <w:rFonts w:ascii="Times New Roman"/>
                <w:b w:val="false"/>
                <w:i w:val="false"/>
                <w:color w:val="000000"/>
                <w:sz w:val="20"/>
              </w:rPr>
              <w:t>
</w:t>
            </w:r>
            <w:r>
              <w:br/>
            </w:r>
            <w:r>
              <w:rPr>
                <w:rFonts w:ascii="Times New Roman"/>
                <w:b w:val="false"/>
                <w:i w:val="false"/>
                <w:color w:val="000000"/>
                <w:sz w:val="20"/>
              </w:rPr>
              <w:t>
басқармасы (бөлімі)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874791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006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Балаларға спорт бойынша қосымша білім
</w:t>
            </w:r>
            <w:r>
              <w:rPr>
                <w:rFonts w:ascii="Times New Roman"/>
                <w:b w:val="false"/>
                <w:i w:val="false"/>
                <w:color w:val="000000"/>
                <w:sz w:val="20"/>
              </w:rPr>
              <w:t>
</w:t>
            </w:r>
            <w:r>
              <w:br/>
            </w:r>
            <w:r>
              <w:rPr>
                <w:rFonts w:ascii="Times New Roman"/>
                <w:b w:val="false"/>
                <w:i w:val="false"/>
                <w:color w:val="000000"/>
                <w:sz w:val="20"/>
              </w:rPr>
              <w:t>
беру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739098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007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Мамандандырылған бiлiм беру ұйымдарында
</w:t>
            </w:r>
            <w:r>
              <w:rPr>
                <w:rFonts w:ascii="Times New Roman"/>
                <w:b w:val="false"/>
                <w:i w:val="false"/>
                <w:color w:val="000000"/>
                <w:sz w:val="20"/>
              </w:rPr>
              <w:t>
</w:t>
            </w:r>
            <w:r>
              <w:br/>
            </w:r>
            <w:r>
              <w:rPr>
                <w:rFonts w:ascii="Times New Roman"/>
                <w:b w:val="false"/>
                <w:i w:val="false"/>
                <w:color w:val="000000"/>
                <w:sz w:val="20"/>
              </w:rPr>
              <w:t>
спорттағы дарынды балаларға жалпы бiлiм
</w:t>
            </w:r>
            <w:r>
              <w:br/>
            </w:r>
            <w:r>
              <w:rPr>
                <w:rFonts w:ascii="Times New Roman"/>
                <w:b w:val="false"/>
                <w:i w:val="false"/>
                <w:color w:val="000000"/>
                <w:sz w:val="20"/>
              </w:rPr>
              <w:t>
беру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135693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261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білім беру департаменті
</w:t>
            </w:r>
            <w:r>
              <w:rPr>
                <w:rFonts w:ascii="Times New Roman"/>
                <w:b w:val="false"/>
                <w:i w:val="false"/>
                <w:color w:val="000000"/>
                <w:sz w:val="20"/>
              </w:rPr>
              <w:t>
</w:t>
            </w:r>
            <w:r>
              <w:br/>
            </w:r>
            <w:r>
              <w:rPr>
                <w:rFonts w:ascii="Times New Roman"/>
                <w:b w:val="false"/>
                <w:i w:val="false"/>
                <w:color w:val="000000"/>
                <w:sz w:val="20"/>
              </w:rPr>
              <w:t>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1631168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Арнайы білім беретін оқу бағдарламалары
</w:t>
            </w:r>
            <w:r>
              <w:rPr>
                <w:rFonts w:ascii="Times New Roman"/>
                <w:b w:val="false"/>
                <w:i w:val="false"/>
                <w:color w:val="000000"/>
                <w:sz w:val="20"/>
              </w:rPr>
              <w:t>
</w:t>
            </w:r>
            <w:r>
              <w:br/>
            </w:r>
            <w:r>
              <w:rPr>
                <w:rFonts w:ascii="Times New Roman"/>
                <w:b w:val="false"/>
                <w:i w:val="false"/>
                <w:color w:val="000000"/>
                <w:sz w:val="20"/>
              </w:rPr>
              <w:t>
бойынша жалпы білім беру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492708
</w:t>
            </w:r>
            <w:r>
              <w:rPr>
                <w:rFonts w:ascii="Times New Roman"/>
                <w:b w:val="false"/>
                <w:i w:val="false"/>
                <w:color w:val="000000"/>
                <w:sz w:val="20"/>
              </w:rPr>
              <w:t>
</w:t>
            </w:r>
          </w:p>
        </w:tc>
      </w:tr>
      <w:tr>
        <w:trPr>
          <w:trHeight w:val="12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018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Жаңадан іске қосылатын білім беру 
</w:t>
            </w:r>
            <w:r>
              <w:rPr>
                <w:rFonts w:ascii="Times New Roman"/>
                <w:b w:val="false"/>
                <w:i w:val="false"/>
                <w:color w:val="000000"/>
                <w:sz w:val="20"/>
              </w:rPr>
              <w:t>
</w:t>
            </w:r>
            <w:r>
              <w:br/>
            </w:r>
            <w:r>
              <w:rPr>
                <w:rFonts w:ascii="Times New Roman"/>
                <w:b w:val="false"/>
                <w:i w:val="false"/>
                <w:color w:val="000000"/>
                <w:sz w:val="20"/>
              </w:rPr>
              <w:t>
объектілерін ұстауға аудандар (облыстық
</w:t>
            </w:r>
            <w:r>
              <w:br/>
            </w:r>
            <w:r>
              <w:rPr>
                <w:rFonts w:ascii="Times New Roman"/>
                <w:b w:val="false"/>
                <w:i w:val="false"/>
                <w:color w:val="000000"/>
                <w:sz w:val="20"/>
              </w:rPr>
              <w:t>
маңызы бар қалалар) бюджеттеріне берілетін
</w:t>
            </w:r>
            <w:r>
              <w:br/>
            </w:r>
            <w:r>
              <w:rPr>
                <w:rFonts w:ascii="Times New Roman"/>
                <w:b w:val="false"/>
                <w:i w:val="false"/>
                <w:color w:val="000000"/>
                <w:sz w:val="20"/>
              </w:rPr>
              <w:t>
ағымдағы нысаналы трансферттер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202167
</w:t>
            </w:r>
            <w:r>
              <w:rPr>
                <w:rFonts w:ascii="Times New Roman"/>
                <w:b w:val="false"/>
                <w:i w:val="false"/>
                <w:color w:val="000000"/>
                <w:sz w:val="20"/>
              </w:rPr>
              <w:t>
</w:t>
            </w:r>
          </w:p>
        </w:tc>
      </w:tr>
      <w:tr>
        <w:trPr>
          <w:trHeight w:val="12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026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Аудандар (облыстық маңызы бар қалалар)
</w:t>
            </w:r>
            <w:r>
              <w:rPr>
                <w:rFonts w:ascii="Times New Roman"/>
                <w:b w:val="false"/>
                <w:i w:val="false"/>
                <w:color w:val="000000"/>
                <w:sz w:val="20"/>
              </w:rPr>
              <w:t>
</w:t>
            </w:r>
            <w:r>
              <w:br/>
            </w:r>
            <w:r>
              <w:rPr>
                <w:rFonts w:ascii="Times New Roman"/>
                <w:b w:val="false"/>
                <w:i w:val="false"/>
                <w:color w:val="000000"/>
                <w:sz w:val="20"/>
              </w:rPr>
              <w:t>
бюджеттеріне білім беру саласында
</w:t>
            </w:r>
            <w:r>
              <w:br/>
            </w:r>
            <w:r>
              <w:rPr>
                <w:rFonts w:ascii="Times New Roman"/>
                <w:b w:val="false"/>
                <w:i w:val="false"/>
                <w:color w:val="000000"/>
                <w:sz w:val="20"/>
              </w:rPr>
              <w:t>
мемлекеттік жүйенің жаңа технологияларын
</w:t>
            </w:r>
            <w:r>
              <w:br/>
            </w:r>
            <w:r>
              <w:rPr>
                <w:rFonts w:ascii="Times New Roman"/>
                <w:b w:val="false"/>
                <w:i w:val="false"/>
                <w:color w:val="000000"/>
                <w:sz w:val="20"/>
              </w:rPr>
              <w:t>
енгізуге берілетін ағымдағы нысаналы
</w:t>
            </w:r>
            <w:r>
              <w:br/>
            </w:r>
            <w:r>
              <w:rPr>
                <w:rFonts w:ascii="Times New Roman"/>
                <w:b w:val="false"/>
                <w:i w:val="false"/>
                <w:color w:val="000000"/>
                <w:sz w:val="20"/>
              </w:rPr>
              <w:t>
трансферттер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629235
</w:t>
            </w:r>
            <w:r>
              <w:rPr>
                <w:rFonts w:ascii="Times New Roman"/>
                <w:b w:val="false"/>
                <w:i w:val="false"/>
                <w:color w:val="000000"/>
                <w:sz w:val="20"/>
              </w:rPr>
              <w:t>
</w:t>
            </w:r>
          </w:p>
        </w:tc>
      </w:tr>
      <w:tr>
        <w:trPr>
          <w:trHeight w:val="18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048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Аудандардың (облыстық маңызы бар қалалардың) 
</w:t>
            </w:r>
            <w:r>
              <w:rPr>
                <w:rFonts w:ascii="Times New Roman"/>
                <w:b w:val="false"/>
                <w:i w:val="false"/>
                <w:color w:val="000000"/>
                <w:sz w:val="20"/>
              </w:rPr>
              <w:t>
бюджеттеріне бастауыш,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168525
</w:t>
            </w:r>
            <w:r>
              <w:rPr>
                <w:rFonts w:ascii="Times New Roman"/>
                <w:b w:val="false"/>
                <w:i w:val="false"/>
                <w:color w:val="000000"/>
                <w:sz w:val="20"/>
              </w:rPr>
              <w:t>
</w:t>
            </w:r>
          </w:p>
        </w:tc>
      </w:tr>
      <w:tr>
        <w:trPr>
          <w:trHeight w:val="15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058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Аудандардың (облыстық маңызы бар қалалардың) 
</w:t>
            </w:r>
            <w:r>
              <w:rPr>
                <w:rFonts w:ascii="Times New Roman"/>
                <w:b w:val="false"/>
                <w:i w:val="false"/>
                <w:color w:val="000000"/>
                <w:sz w:val="20"/>
              </w:rPr>
              <w:t>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138533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Техникалық және кәсіптік, орта білімнен 
</w:t>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кейінгі білім беру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2600039
</w:t>
            </w:r>
            <w:r>
              <w:rPr>
                <w:rFonts w:ascii="Times New Roman"/>
                <w:b w:val="false"/>
                <w:i w:val="false"/>
                <w:color w:val="000000"/>
                <w:sz w:val="20"/>
              </w:rPr>
              <w:t>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253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денсаулық сақтау департаменті
</w:t>
            </w:r>
            <w:r>
              <w:rPr>
                <w:rFonts w:ascii="Times New Roman"/>
                <w:b w:val="false"/>
                <w:i w:val="false"/>
                <w:color w:val="000000"/>
                <w:sz w:val="20"/>
              </w:rPr>
              <w:t>
</w:t>
            </w:r>
            <w:r>
              <w:br/>
            </w:r>
            <w:r>
              <w:rPr>
                <w:rFonts w:ascii="Times New Roman"/>
                <w:b w:val="false"/>
                <w:i w:val="false"/>
                <w:color w:val="000000"/>
                <w:sz w:val="20"/>
              </w:rPr>
              <w:t>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85318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024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Техникалық және кәсіптік білім беру
</w:t>
            </w:r>
            <w:r>
              <w:rPr>
                <w:rFonts w:ascii="Times New Roman"/>
                <w:b w:val="false"/>
                <w:i w:val="false"/>
                <w:color w:val="000000"/>
                <w:sz w:val="20"/>
              </w:rPr>
              <w:t>
</w:t>
            </w:r>
            <w:r>
              <w:br/>
            </w:r>
            <w:r>
              <w:rPr>
                <w:rFonts w:ascii="Times New Roman"/>
                <w:b w:val="false"/>
                <w:i w:val="false"/>
                <w:color w:val="000000"/>
                <w:sz w:val="20"/>
              </w:rPr>
              <w:t>
ұйымдарында мамандар даярлау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85318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261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білім беру департаменті
</w:t>
            </w:r>
            <w:r>
              <w:rPr>
                <w:rFonts w:ascii="Times New Roman"/>
                <w:b w:val="false"/>
                <w:i w:val="false"/>
                <w:color w:val="000000"/>
                <w:sz w:val="20"/>
              </w:rPr>
              <w:t>
</w:t>
            </w:r>
            <w:r>
              <w:br/>
            </w:r>
            <w:r>
              <w:rPr>
                <w:rFonts w:ascii="Times New Roman"/>
                <w:b w:val="false"/>
                <w:i w:val="false"/>
                <w:color w:val="000000"/>
                <w:sz w:val="20"/>
              </w:rPr>
              <w:t>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2514721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024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Техникалық және кәсіптік білім беру
</w:t>
            </w:r>
            <w:r>
              <w:rPr>
                <w:rFonts w:ascii="Times New Roman"/>
                <w:b w:val="false"/>
                <w:i w:val="false"/>
                <w:color w:val="000000"/>
                <w:sz w:val="20"/>
              </w:rPr>
              <w:t>
</w:t>
            </w:r>
            <w:r>
              <w:br/>
            </w:r>
            <w:r>
              <w:rPr>
                <w:rFonts w:ascii="Times New Roman"/>
                <w:b w:val="false"/>
                <w:i w:val="false"/>
                <w:color w:val="000000"/>
                <w:sz w:val="20"/>
              </w:rPr>
              <w:t>
ұйымдарында мамандар даярлау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2514721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Мамандарды қайта даярлау және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біліктіліктерін арттыру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188886
</w:t>
            </w:r>
            <w:r>
              <w:rPr>
                <w:rFonts w:ascii="Times New Roman"/>
                <w:b w:val="false"/>
                <w:i w:val="false"/>
                <w:color w:val="000000"/>
                <w:sz w:val="20"/>
              </w:rPr>
              <w:t>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253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денсаулық сақтау департаменті
</w:t>
            </w:r>
            <w:r>
              <w:rPr>
                <w:rFonts w:ascii="Times New Roman"/>
                <w:b w:val="false"/>
                <w:i w:val="false"/>
                <w:color w:val="000000"/>
                <w:sz w:val="20"/>
              </w:rPr>
              <w:t>
</w:t>
            </w:r>
            <w:r>
              <w:br/>
            </w:r>
            <w:r>
              <w:rPr>
                <w:rFonts w:ascii="Times New Roman"/>
                <w:b w:val="false"/>
                <w:i w:val="false"/>
                <w:color w:val="000000"/>
                <w:sz w:val="20"/>
              </w:rPr>
              <w:t>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16172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Кадрларының біліктілігін арттыру және
</w:t>
            </w:r>
            <w:r>
              <w:rPr>
                <w:rFonts w:ascii="Times New Roman"/>
                <w:b w:val="false"/>
                <w:i w:val="false"/>
                <w:color w:val="000000"/>
                <w:sz w:val="20"/>
              </w:rPr>
              <w:t>
</w:t>
            </w:r>
            <w:r>
              <w:br/>
            </w:r>
            <w:r>
              <w:rPr>
                <w:rFonts w:ascii="Times New Roman"/>
                <w:b w:val="false"/>
                <w:i w:val="false"/>
                <w:color w:val="000000"/>
                <w:sz w:val="20"/>
              </w:rPr>
              <w:t>
оларды қайта даярлау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16172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261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білім беру департаменті
</w:t>
            </w:r>
            <w:r>
              <w:rPr>
                <w:rFonts w:ascii="Times New Roman"/>
                <w:b w:val="false"/>
                <w:i w:val="false"/>
                <w:color w:val="000000"/>
                <w:sz w:val="20"/>
              </w:rPr>
              <w:t>
</w:t>
            </w:r>
            <w:r>
              <w:br/>
            </w:r>
            <w:r>
              <w:rPr>
                <w:rFonts w:ascii="Times New Roman"/>
                <w:b w:val="false"/>
                <w:i w:val="false"/>
                <w:color w:val="000000"/>
                <w:sz w:val="20"/>
              </w:rPr>
              <w:t>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172714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010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Кадрлардың біліктілігін арттыру және
</w:t>
            </w:r>
            <w:r>
              <w:rPr>
                <w:rFonts w:ascii="Times New Roman"/>
                <w:b w:val="false"/>
                <w:i w:val="false"/>
                <w:color w:val="000000"/>
                <w:sz w:val="20"/>
              </w:rPr>
              <w:t>
</w:t>
            </w:r>
            <w:r>
              <w:br/>
            </w:r>
            <w:r>
              <w:rPr>
                <w:rFonts w:ascii="Times New Roman"/>
                <w:b w:val="false"/>
                <w:i w:val="false"/>
                <w:color w:val="000000"/>
                <w:sz w:val="20"/>
              </w:rPr>
              <w:t>
оларды қайта даярлау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172714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Бiлiм беру саласындағы өзге де қызметтер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15244730
</w:t>
            </w:r>
            <w:r>
              <w:rPr>
                <w:rFonts w:ascii="Times New Roman"/>
                <w:b w:val="false"/>
                <w:i w:val="false"/>
                <w:color w:val="000000"/>
                <w:sz w:val="20"/>
              </w:rPr>
              <w:t>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261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білім беру департаменті
</w:t>
            </w:r>
            <w:r>
              <w:rPr>
                <w:rFonts w:ascii="Times New Roman"/>
                <w:b w:val="false"/>
                <w:i w:val="false"/>
                <w:color w:val="000000"/>
                <w:sz w:val="20"/>
              </w:rPr>
              <w:t>
</w:t>
            </w:r>
            <w:r>
              <w:br/>
            </w:r>
            <w:r>
              <w:rPr>
                <w:rFonts w:ascii="Times New Roman"/>
                <w:b w:val="false"/>
                <w:i w:val="false"/>
                <w:color w:val="000000"/>
                <w:sz w:val="20"/>
              </w:rPr>
              <w:t>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2041236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Білім беру департаментінің (басқармасының)
</w:t>
            </w:r>
            <w:r>
              <w:rPr>
                <w:rFonts w:ascii="Times New Roman"/>
                <w:b w:val="false"/>
                <w:i w:val="false"/>
                <w:color w:val="000000"/>
                <w:sz w:val="20"/>
              </w:rPr>
              <w:t>
</w:t>
            </w:r>
            <w:r>
              <w:br/>
            </w:r>
            <w:r>
              <w:rPr>
                <w:rFonts w:ascii="Times New Roman"/>
                <w:b w:val="false"/>
                <w:i w:val="false"/>
                <w:color w:val="000000"/>
                <w:sz w:val="20"/>
              </w:rPr>
              <w:t>
қызметін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44595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002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Ақпараттық жүйелер құру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6932
</w:t>
            </w:r>
            <w:r>
              <w:rPr>
                <w:rFonts w:ascii="Times New Roman"/>
                <w:b w:val="false"/>
                <w:i w:val="false"/>
                <w:color w:val="000000"/>
                <w:sz w:val="20"/>
              </w:rPr>
              <w:t>
</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005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Білім берудің мемлекеттік облыстық
</w:t>
            </w:r>
            <w:r>
              <w:rPr>
                <w:rFonts w:ascii="Times New Roman"/>
                <w:b w:val="false"/>
                <w:i w:val="false"/>
                <w:color w:val="000000"/>
                <w:sz w:val="20"/>
              </w:rPr>
              <w:t>
</w:t>
            </w:r>
            <w:r>
              <w:br/>
            </w:r>
            <w:r>
              <w:rPr>
                <w:rFonts w:ascii="Times New Roman"/>
                <w:b w:val="false"/>
                <w:i w:val="false"/>
                <w:color w:val="000000"/>
                <w:sz w:val="20"/>
              </w:rPr>
              <w:t>
мекемелер үшін оқулықтар мен
</w:t>
            </w:r>
            <w:r>
              <w:br/>
            </w:r>
            <w:r>
              <w:rPr>
                <w:rFonts w:ascii="Times New Roman"/>
                <w:b w:val="false"/>
                <w:i w:val="false"/>
                <w:color w:val="000000"/>
                <w:sz w:val="20"/>
              </w:rPr>
              <w:t>
оқу-әдiстемелiк кешендерді сатып алу және
</w:t>
            </w:r>
            <w:r>
              <w:br/>
            </w:r>
            <w:r>
              <w:rPr>
                <w:rFonts w:ascii="Times New Roman"/>
                <w:b w:val="false"/>
                <w:i w:val="false"/>
                <w:color w:val="000000"/>
                <w:sz w:val="20"/>
              </w:rPr>
              <w:t>
жеткізу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3364
</w:t>
            </w:r>
            <w:r>
              <w:rPr>
                <w:rFonts w:ascii="Times New Roman"/>
                <w:b w:val="false"/>
                <w:i w:val="false"/>
                <w:color w:val="000000"/>
                <w:sz w:val="20"/>
              </w:rPr>
              <w:t>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007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Облыстық ауқымда мектеп олимпиадаларын,
</w:t>
            </w:r>
            <w:r>
              <w:rPr>
                <w:rFonts w:ascii="Times New Roman"/>
                <w:b w:val="false"/>
                <w:i w:val="false"/>
                <w:color w:val="000000"/>
                <w:sz w:val="20"/>
              </w:rPr>
              <w:t>
</w:t>
            </w:r>
            <w:r>
              <w:br/>
            </w:r>
            <w:r>
              <w:rPr>
                <w:rFonts w:ascii="Times New Roman"/>
                <w:b w:val="false"/>
                <w:i w:val="false"/>
                <w:color w:val="000000"/>
                <w:sz w:val="20"/>
              </w:rPr>
              <w:t>
мектептен тыс іс-шараларды және конкурстар
</w:t>
            </w:r>
            <w:r>
              <w:br/>
            </w:r>
            <w:r>
              <w:rPr>
                <w:rFonts w:ascii="Times New Roman"/>
                <w:b w:val="false"/>
                <w:i w:val="false"/>
                <w:color w:val="000000"/>
                <w:sz w:val="20"/>
              </w:rPr>
              <w:t>
өткізу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65987
</w:t>
            </w:r>
            <w:r>
              <w:rPr>
                <w:rFonts w:ascii="Times New Roman"/>
                <w:b w:val="false"/>
                <w:i w:val="false"/>
                <w:color w:val="000000"/>
                <w:sz w:val="20"/>
              </w:rPr>
              <w:t>
</w:t>
            </w:r>
          </w:p>
        </w:tc>
      </w:tr>
      <w:tr>
        <w:trPr>
          <w:trHeight w:val="12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011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Балалар мен жеткіншектердің психикалық
</w:t>
            </w:r>
            <w:r>
              <w:rPr>
                <w:rFonts w:ascii="Times New Roman"/>
                <w:b w:val="false"/>
                <w:i w:val="false"/>
                <w:color w:val="000000"/>
                <w:sz w:val="20"/>
              </w:rPr>
              <w:t>
</w:t>
            </w:r>
            <w:r>
              <w:br/>
            </w:r>
            <w:r>
              <w:rPr>
                <w:rFonts w:ascii="Times New Roman"/>
                <w:b w:val="false"/>
                <w:i w:val="false"/>
                <w:color w:val="000000"/>
                <w:sz w:val="20"/>
              </w:rPr>
              <w:t>
денсаулығын зерттеу және халыққа
</w:t>
            </w:r>
            <w:r>
              <w:br/>
            </w:r>
            <w:r>
              <w:rPr>
                <w:rFonts w:ascii="Times New Roman"/>
                <w:b w:val="false"/>
                <w:i w:val="false"/>
                <w:color w:val="000000"/>
                <w:sz w:val="20"/>
              </w:rPr>
              <w:t>
психологиялық-медициналық-педагогикалық
</w:t>
            </w:r>
            <w:r>
              <w:br/>
            </w:r>
            <w:r>
              <w:rPr>
                <w:rFonts w:ascii="Times New Roman"/>
                <w:b w:val="false"/>
                <w:i w:val="false"/>
                <w:color w:val="000000"/>
                <w:sz w:val="20"/>
              </w:rPr>
              <w:t>
консультациялық көмек көрсету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66163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012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Дамуында проблемалары бар балалар мен
</w:t>
            </w:r>
            <w:r>
              <w:rPr>
                <w:rFonts w:ascii="Times New Roman"/>
                <w:b w:val="false"/>
                <w:i w:val="false"/>
                <w:color w:val="000000"/>
                <w:sz w:val="20"/>
              </w:rPr>
              <w:t>
</w:t>
            </w:r>
            <w:r>
              <w:br/>
            </w:r>
            <w:r>
              <w:rPr>
                <w:rFonts w:ascii="Times New Roman"/>
                <w:b w:val="false"/>
                <w:i w:val="false"/>
                <w:color w:val="000000"/>
                <w:sz w:val="20"/>
              </w:rPr>
              <w:t>
жеткіншектердің оңалту және әлеуметтік
</w:t>
            </w:r>
            <w:r>
              <w:br/>
            </w:r>
            <w:r>
              <w:rPr>
                <w:rFonts w:ascii="Times New Roman"/>
                <w:b w:val="false"/>
                <w:i w:val="false"/>
                <w:color w:val="000000"/>
                <w:sz w:val="20"/>
              </w:rPr>
              <w:t>
бейімдеу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101388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бюджеттерден алынатын трансферттер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1528564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116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Электрондық үкімет шеңберінде адами
</w:t>
            </w:r>
            <w:r>
              <w:rPr>
                <w:rFonts w:ascii="Times New Roman"/>
                <w:b w:val="false"/>
                <w:i w:val="false"/>
                <w:color w:val="000000"/>
                <w:sz w:val="20"/>
              </w:rPr>
              <w:t>
</w:t>
            </w:r>
            <w:r>
              <w:br/>
            </w:r>
            <w:r>
              <w:rPr>
                <w:rFonts w:ascii="Times New Roman"/>
                <w:b w:val="false"/>
                <w:i w:val="false"/>
                <w:color w:val="000000"/>
                <w:sz w:val="20"/>
              </w:rPr>
              <w:t>
капиталды дамыту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224243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құрылыс департаменті (басқармасы)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13203494
</w:t>
            </w:r>
            <w:r>
              <w:rPr>
                <w:rFonts w:ascii="Times New Roman"/>
                <w:b w:val="false"/>
                <w:i w:val="false"/>
                <w:color w:val="000000"/>
                <w:sz w:val="20"/>
              </w:rPr>
              <w:t>
</w:t>
            </w:r>
          </w:p>
        </w:tc>
      </w:tr>
      <w:tr>
        <w:trPr>
          <w:trHeight w:val="9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004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Білім беру объектілерін салуға және қайта
</w:t>
            </w:r>
            <w:r>
              <w:rPr>
                <w:rFonts w:ascii="Times New Roman"/>
                <w:b w:val="false"/>
                <w:i w:val="false"/>
                <w:color w:val="000000"/>
                <w:sz w:val="20"/>
              </w:rPr>
              <w:t>
</w:t>
            </w:r>
            <w:r>
              <w:br/>
            </w:r>
            <w:r>
              <w:rPr>
                <w:rFonts w:ascii="Times New Roman"/>
                <w:b w:val="false"/>
                <w:i w:val="false"/>
                <w:color w:val="000000"/>
                <w:sz w:val="20"/>
              </w:rPr>
              <w:t>
жаңартуға аудандар (облыстық маңызы бар
</w:t>
            </w:r>
            <w:r>
              <w:br/>
            </w:r>
            <w:r>
              <w:rPr>
                <w:rFonts w:ascii="Times New Roman"/>
                <w:b w:val="false"/>
                <w:i w:val="false"/>
                <w:color w:val="000000"/>
                <w:sz w:val="20"/>
              </w:rPr>
              <w:t>
қалалар) бюджеттеріне берілетін нысаналы
</w:t>
            </w:r>
            <w:r>
              <w:br/>
            </w:r>
            <w:r>
              <w:rPr>
                <w:rFonts w:ascii="Times New Roman"/>
                <w:b w:val="false"/>
                <w:i w:val="false"/>
                <w:color w:val="000000"/>
                <w:sz w:val="20"/>
              </w:rPr>
              <w:t>
даму трансферттер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11748729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005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Білім беру объектілерін дамыту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95770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025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Алматы облысының білім беру объектілерін
</w:t>
            </w:r>
            <w:r>
              <w:rPr>
                <w:rFonts w:ascii="Times New Roman"/>
                <w:b w:val="false"/>
                <w:i w:val="false"/>
                <w:color w:val="000000"/>
                <w:sz w:val="20"/>
              </w:rPr>
              <w:t>
</w:t>
            </w:r>
            <w:r>
              <w:br/>
            </w:r>
            <w:r>
              <w:rPr>
                <w:rFonts w:ascii="Times New Roman"/>
                <w:b w:val="false"/>
                <w:i w:val="false"/>
                <w:color w:val="000000"/>
                <w:sz w:val="20"/>
              </w:rPr>
              <w:t>
сейсмикалық күшейту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1358995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25261091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Кең бейiндi ауруханалар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7961448
</w:t>
            </w:r>
            <w:r>
              <w:rPr>
                <w:rFonts w:ascii="Times New Roman"/>
                <w:b w:val="false"/>
                <w:i w:val="false"/>
                <w:color w:val="000000"/>
                <w:sz w:val="20"/>
              </w:rPr>
              <w:t>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253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денсаулық сақтау департаменті
</w:t>
            </w:r>
            <w:r>
              <w:rPr>
                <w:rFonts w:ascii="Times New Roman"/>
                <w:b w:val="false"/>
                <w:i w:val="false"/>
                <w:color w:val="000000"/>
                <w:sz w:val="20"/>
              </w:rPr>
              <w:t>
</w:t>
            </w:r>
            <w:r>
              <w:br/>
            </w:r>
            <w:r>
              <w:rPr>
                <w:rFonts w:ascii="Times New Roman"/>
                <w:b w:val="false"/>
                <w:i w:val="false"/>
                <w:color w:val="000000"/>
                <w:sz w:val="20"/>
              </w:rPr>
              <w:t>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7961448
</w:t>
            </w:r>
            <w:r>
              <w:rPr>
                <w:rFonts w:ascii="Times New Roman"/>
                <w:b w:val="false"/>
                <w:i w:val="false"/>
                <w:color w:val="000000"/>
                <w:sz w:val="20"/>
              </w:rPr>
              <w:t>
</w:t>
            </w:r>
          </w:p>
        </w:tc>
      </w:tr>
      <w:tr>
        <w:trPr>
          <w:trHeight w:val="12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004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Бастапқы медициналық-санитарлық көмек және
</w:t>
            </w:r>
            <w:r>
              <w:rPr>
                <w:rFonts w:ascii="Times New Roman"/>
                <w:b w:val="false"/>
                <w:i w:val="false"/>
                <w:color w:val="000000"/>
                <w:sz w:val="20"/>
              </w:rPr>
              <w:t>
</w:t>
            </w:r>
            <w:r>
              <w:br/>
            </w:r>
            <w:r>
              <w:rPr>
                <w:rFonts w:ascii="Times New Roman"/>
                <w:b w:val="false"/>
                <w:i w:val="false"/>
                <w:color w:val="000000"/>
                <w:sz w:val="20"/>
              </w:rPr>
              <w:t>
денсаулық сақтау ұйымдары мамандарының
</w:t>
            </w:r>
            <w:r>
              <w:br/>
            </w:r>
            <w:r>
              <w:rPr>
                <w:rFonts w:ascii="Times New Roman"/>
                <w:b w:val="false"/>
                <w:i w:val="false"/>
                <w:color w:val="000000"/>
                <w:sz w:val="20"/>
              </w:rPr>
              <w:t>
жолдамасы бойынша стационарлық медициналық
</w:t>
            </w:r>
            <w:r>
              <w:br/>
            </w:r>
            <w:r>
              <w:rPr>
                <w:rFonts w:ascii="Times New Roman"/>
                <w:b w:val="false"/>
                <w:i w:val="false"/>
                <w:color w:val="000000"/>
                <w:sz w:val="20"/>
              </w:rPr>
              <w:t>
көмек көрсету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7961448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Халықтың денсаулығын қорғау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1452296
</w:t>
            </w:r>
            <w:r>
              <w:rPr>
                <w:rFonts w:ascii="Times New Roman"/>
                <w:b w:val="false"/>
                <w:i w:val="false"/>
                <w:color w:val="000000"/>
                <w:sz w:val="20"/>
              </w:rPr>
              <w:t>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253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денсаулық сақтау департаменті
</w:t>
            </w:r>
            <w:r>
              <w:rPr>
                <w:rFonts w:ascii="Times New Roman"/>
                <w:b w:val="false"/>
                <w:i w:val="false"/>
                <w:color w:val="000000"/>
                <w:sz w:val="20"/>
              </w:rPr>
              <w:t>
</w:t>
            </w:r>
            <w:r>
              <w:br/>
            </w:r>
            <w:r>
              <w:rPr>
                <w:rFonts w:ascii="Times New Roman"/>
                <w:b w:val="false"/>
                <w:i w:val="false"/>
                <w:color w:val="000000"/>
                <w:sz w:val="20"/>
              </w:rPr>
              <w:t>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575375
</w:t>
            </w:r>
            <w:r>
              <w:rPr>
                <w:rFonts w:ascii="Times New Roman"/>
                <w:b w:val="false"/>
                <w:i w:val="false"/>
                <w:color w:val="000000"/>
                <w:sz w:val="20"/>
              </w:rPr>
              <w:t>
</w:t>
            </w:r>
          </w:p>
        </w:tc>
      </w:tr>
      <w:tr>
        <w:trPr>
          <w:trHeight w:val="6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005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Жергiлiктi денсаулық сақтау ұйымдары үшiн
</w:t>
            </w:r>
            <w:r>
              <w:rPr>
                <w:rFonts w:ascii="Times New Roman"/>
                <w:b w:val="false"/>
                <w:i w:val="false"/>
                <w:color w:val="000000"/>
                <w:sz w:val="20"/>
              </w:rPr>
              <w:t>
</w:t>
            </w:r>
            <w:r>
              <w:br/>
            </w:r>
            <w:r>
              <w:rPr>
                <w:rFonts w:ascii="Times New Roman"/>
                <w:b w:val="false"/>
                <w:i w:val="false"/>
                <w:color w:val="000000"/>
                <w:sz w:val="20"/>
              </w:rPr>
              <w:t>
қан, оның құрамдас бөліктері мен
</w:t>
            </w:r>
            <w:r>
              <w:br/>
            </w:r>
            <w:r>
              <w:rPr>
                <w:rFonts w:ascii="Times New Roman"/>
                <w:b w:val="false"/>
                <w:i w:val="false"/>
                <w:color w:val="000000"/>
                <w:sz w:val="20"/>
              </w:rPr>
              <w:t>
препараттарын өндiру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363866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006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Ана мен баланы қорғау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200569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007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Салауатты өмір салтын насихаттау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10940
</w:t>
            </w:r>
            <w:r>
              <w:rPr>
                <w:rFonts w:ascii="Times New Roman"/>
                <w:b w:val="false"/>
                <w:i w:val="false"/>
                <w:color w:val="000000"/>
                <w:sz w:val="20"/>
              </w:rPr>
              <w:t>
</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269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мемлекеттік санитарлық-
</w:t>
            </w:r>
            <w:r>
              <w:rPr>
                <w:rFonts w:ascii="Times New Roman"/>
                <w:b w:val="false"/>
                <w:i w:val="false"/>
                <w:color w:val="000000"/>
                <w:sz w:val="20"/>
              </w:rPr>
              <w:t>
</w:t>
            </w:r>
            <w:r>
              <w:br/>
            </w:r>
            <w:r>
              <w:rPr>
                <w:rFonts w:ascii="Times New Roman"/>
                <w:b w:val="false"/>
                <w:i w:val="false"/>
                <w:color w:val="000000"/>
                <w:sz w:val="20"/>
              </w:rPr>
              <w:t>
эпидемиологиялық қадағалау департаменті
</w:t>
            </w:r>
            <w:r>
              <w:br/>
            </w:r>
            <w:r>
              <w:rPr>
                <w:rFonts w:ascii="Times New Roman"/>
                <w:b w:val="false"/>
                <w:i w:val="false"/>
                <w:color w:val="000000"/>
                <w:sz w:val="20"/>
              </w:rPr>
              <w:t>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806701
</w:t>
            </w:r>
            <w:r>
              <w:rPr>
                <w:rFonts w:ascii="Times New Roman"/>
                <w:b w:val="false"/>
                <w:i w:val="false"/>
                <w:color w:val="000000"/>
                <w:sz w:val="20"/>
              </w:rPr>
              <w:t>
</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санитарлық-эпидемиологиялық
</w:t>
            </w:r>
            <w:r>
              <w:rPr>
                <w:rFonts w:ascii="Times New Roman"/>
                <w:b w:val="false"/>
                <w:i w:val="false"/>
                <w:color w:val="000000"/>
                <w:sz w:val="20"/>
              </w:rPr>
              <w:t>
</w:t>
            </w:r>
            <w:r>
              <w:br/>
            </w:r>
            <w:r>
              <w:rPr>
                <w:rFonts w:ascii="Times New Roman"/>
                <w:b w:val="false"/>
                <w:i w:val="false"/>
                <w:color w:val="000000"/>
                <w:sz w:val="20"/>
              </w:rPr>
              <w:t>
қадағалау департаментінің (басқармасының)
</w:t>
            </w:r>
            <w:r>
              <w:br/>
            </w:r>
            <w:r>
              <w:rPr>
                <w:rFonts w:ascii="Times New Roman"/>
                <w:b w:val="false"/>
                <w:i w:val="false"/>
                <w:color w:val="000000"/>
                <w:sz w:val="20"/>
              </w:rPr>
              <w:t>
қызметін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452364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002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Халықтың санитарлық-эпидемиологиялық
</w:t>
            </w:r>
            <w:r>
              <w:rPr>
                <w:rFonts w:ascii="Times New Roman"/>
                <w:b w:val="false"/>
                <w:i w:val="false"/>
                <w:color w:val="000000"/>
                <w:sz w:val="20"/>
              </w:rPr>
              <w:t>
</w:t>
            </w:r>
            <w:r>
              <w:br/>
            </w:r>
            <w:r>
              <w:rPr>
                <w:rFonts w:ascii="Times New Roman"/>
                <w:b w:val="false"/>
                <w:i w:val="false"/>
                <w:color w:val="000000"/>
                <w:sz w:val="20"/>
              </w:rPr>
              <w:t>
салауаттылығы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354337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құрылыс департаменті (басқармасы)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70220
</w:t>
            </w:r>
            <w:r>
              <w:rPr>
                <w:rFonts w:ascii="Times New Roman"/>
                <w:b w:val="false"/>
                <w:i w:val="false"/>
                <w:color w:val="000000"/>
                <w:sz w:val="20"/>
              </w:rPr>
              <w:t>
</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006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Санитарлық-эпидемиологиялық қызмет
</w:t>
            </w:r>
            <w:r>
              <w:rPr>
                <w:rFonts w:ascii="Times New Roman"/>
                <w:b w:val="false"/>
                <w:i w:val="false"/>
                <w:color w:val="000000"/>
                <w:sz w:val="20"/>
              </w:rPr>
              <w:t>
</w:t>
            </w:r>
            <w:r>
              <w:br/>
            </w:r>
            <w:r>
              <w:rPr>
                <w:rFonts w:ascii="Times New Roman"/>
                <w:b w:val="false"/>
                <w:i w:val="false"/>
                <w:color w:val="000000"/>
                <w:sz w:val="20"/>
              </w:rPr>
              <w:t>
объектілерін дамыту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70220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Мамандандырылған медициналық көмек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3353925
</w:t>
            </w:r>
            <w:r>
              <w:rPr>
                <w:rFonts w:ascii="Times New Roman"/>
                <w:b w:val="false"/>
                <w:i w:val="false"/>
                <w:color w:val="000000"/>
                <w:sz w:val="20"/>
              </w:rPr>
              <w:t>
</w:t>
            </w:r>
            <w:r>
              <w:rPr>
                <w:rFonts w:ascii="Times New Roman"/>
                <w:b w:val="false"/>
                <w:i w:val="false"/>
                <w:color w:val="000000"/>
                <w:sz w:val="20"/>
              </w:rPr>
              <w:t>
</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269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мемлекеттік
</w:t>
            </w:r>
            <w:r>
              <w:rPr>
                <w:rFonts w:ascii="Times New Roman"/>
                <w:b w:val="false"/>
                <w:i w:val="false"/>
                <w:color w:val="000000"/>
                <w:sz w:val="20"/>
              </w:rPr>
              <w:t>
</w:t>
            </w:r>
            <w:r>
              <w:br/>
            </w:r>
            <w:r>
              <w:rPr>
                <w:rFonts w:ascii="Times New Roman"/>
                <w:b w:val="false"/>
                <w:i w:val="false"/>
                <w:color w:val="000000"/>
                <w:sz w:val="20"/>
              </w:rPr>
              <w:t>
санитарлық-эпидемиологиялық қадағалау
</w:t>
            </w:r>
            <w:r>
              <w:br/>
            </w:r>
            <w:r>
              <w:rPr>
                <w:rFonts w:ascii="Times New Roman"/>
                <w:b w:val="false"/>
                <w:i w:val="false"/>
                <w:color w:val="000000"/>
                <w:sz w:val="20"/>
              </w:rPr>
              <w:t>
департаменті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341943
</w:t>
            </w:r>
            <w:r>
              <w:rPr>
                <w:rFonts w:ascii="Times New Roman"/>
                <w:b w:val="false"/>
                <w:i w:val="false"/>
                <w:color w:val="000000"/>
                <w:sz w:val="20"/>
              </w:rPr>
              <w:t>
</w:t>
            </w:r>
          </w:p>
        </w:tc>
      </w:tr>
      <w:tr>
        <w:trPr>
          <w:trHeight w:val="12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007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Халыққа иммундық алдын алуды жүргізу үшін
</w:t>
            </w:r>
            <w:r>
              <w:rPr>
                <w:rFonts w:ascii="Times New Roman"/>
                <w:b w:val="false"/>
                <w:i w:val="false"/>
                <w:color w:val="000000"/>
                <w:sz w:val="20"/>
              </w:rPr>
              <w:t>
</w:t>
            </w:r>
            <w:r>
              <w:br/>
            </w:r>
            <w:r>
              <w:rPr>
                <w:rFonts w:ascii="Times New Roman"/>
                <w:b w:val="false"/>
                <w:i w:val="false"/>
                <w:color w:val="000000"/>
                <w:sz w:val="20"/>
              </w:rPr>
              <w:t>
дәрiлiк заттарды, вакциналарды және басқа
</w:t>
            </w:r>
            <w:r>
              <w:br/>
            </w:r>
            <w:r>
              <w:rPr>
                <w:rFonts w:ascii="Times New Roman"/>
                <w:b w:val="false"/>
                <w:i w:val="false"/>
                <w:color w:val="000000"/>
                <w:sz w:val="20"/>
              </w:rPr>
              <w:t>
иммунды биологиялық препараттарды
</w:t>
            </w:r>
            <w:r>
              <w:br/>
            </w:r>
            <w:r>
              <w:rPr>
                <w:rFonts w:ascii="Times New Roman"/>
                <w:b w:val="false"/>
                <w:i w:val="false"/>
                <w:color w:val="000000"/>
                <w:sz w:val="20"/>
              </w:rPr>
              <w:t>
орталықтандырылған сатып алу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341943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253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денсаулық сақтау департаменті
</w:t>
            </w:r>
            <w:r>
              <w:rPr>
                <w:rFonts w:ascii="Times New Roman"/>
                <w:b w:val="false"/>
                <w:i w:val="false"/>
                <w:color w:val="000000"/>
                <w:sz w:val="20"/>
              </w:rPr>
              <w:t>
</w:t>
            </w:r>
            <w:r>
              <w:br/>
            </w:r>
            <w:r>
              <w:rPr>
                <w:rFonts w:ascii="Times New Roman"/>
                <w:b w:val="false"/>
                <w:i w:val="false"/>
                <w:color w:val="000000"/>
                <w:sz w:val="20"/>
              </w:rPr>
              <w:t>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3011982
</w:t>
            </w:r>
            <w:r>
              <w:rPr>
                <w:rFonts w:ascii="Times New Roman"/>
                <w:b w:val="false"/>
                <w:i w:val="false"/>
                <w:color w:val="000000"/>
                <w:sz w:val="20"/>
              </w:rPr>
              <w:t>
</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009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Әлеуметтік-елеулі және айналадағылар үшін
</w:t>
            </w:r>
            <w:r>
              <w:rPr>
                <w:rFonts w:ascii="Times New Roman"/>
                <w:b w:val="false"/>
                <w:i w:val="false"/>
                <w:color w:val="000000"/>
                <w:sz w:val="20"/>
              </w:rPr>
              <w:t>
</w:t>
            </w:r>
            <w:r>
              <w:br/>
            </w:r>
            <w:r>
              <w:rPr>
                <w:rFonts w:ascii="Times New Roman"/>
                <w:b w:val="false"/>
                <w:i w:val="false"/>
                <w:color w:val="000000"/>
                <w:sz w:val="20"/>
              </w:rPr>
              <w:t>
қауіп төндіретін аурулармен ауыратын
</w:t>
            </w:r>
            <w:r>
              <w:br/>
            </w:r>
            <w:r>
              <w:rPr>
                <w:rFonts w:ascii="Times New Roman"/>
                <w:b w:val="false"/>
                <w:i w:val="false"/>
                <w:color w:val="000000"/>
                <w:sz w:val="20"/>
              </w:rPr>
              <w:t>
адамдарға медициналық көмек көрсету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2464573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019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Туберкулез ауруларын туберкулез ауруларына
</w:t>
            </w:r>
            <w:r>
              <w:rPr>
                <w:rFonts w:ascii="Times New Roman"/>
                <w:b w:val="false"/>
                <w:i w:val="false"/>
                <w:color w:val="000000"/>
                <w:sz w:val="20"/>
              </w:rPr>
              <w:t>
</w:t>
            </w:r>
            <w:r>
              <w:br/>
            </w:r>
            <w:r>
              <w:rPr>
                <w:rFonts w:ascii="Times New Roman"/>
                <w:b w:val="false"/>
                <w:i w:val="false"/>
                <w:color w:val="000000"/>
                <w:sz w:val="20"/>
              </w:rPr>
              <w:t>
қарсы препараттарымен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105892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020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Диабет ауруларын диабетке қарсы
</w:t>
            </w:r>
            <w:r>
              <w:rPr>
                <w:rFonts w:ascii="Times New Roman"/>
                <w:b w:val="false"/>
                <w:i w:val="false"/>
                <w:color w:val="000000"/>
                <w:sz w:val="20"/>
              </w:rPr>
              <w:t>
</w:t>
            </w:r>
            <w:r>
              <w:br/>
            </w:r>
            <w:r>
              <w:rPr>
                <w:rFonts w:ascii="Times New Roman"/>
                <w:b w:val="false"/>
                <w:i w:val="false"/>
                <w:color w:val="000000"/>
                <w:sz w:val="20"/>
              </w:rPr>
              <w:t>
препараттарымен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207481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021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Онкологиялық ауруларды химия
</w:t>
            </w:r>
            <w:r>
              <w:rPr>
                <w:rFonts w:ascii="Times New Roman"/>
                <w:b w:val="false"/>
                <w:i w:val="false"/>
                <w:color w:val="000000"/>
                <w:sz w:val="20"/>
              </w:rPr>
              <w:t>
</w:t>
            </w:r>
            <w:r>
              <w:br/>
            </w:r>
            <w:r>
              <w:rPr>
                <w:rFonts w:ascii="Times New Roman"/>
                <w:b w:val="false"/>
                <w:i w:val="false"/>
                <w:color w:val="000000"/>
                <w:sz w:val="20"/>
              </w:rPr>
              <w:t>
препараттарымен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155086
</w:t>
            </w:r>
            <w:r>
              <w:rPr>
                <w:rFonts w:ascii="Times New Roman"/>
                <w:b w:val="false"/>
                <w:i w:val="false"/>
                <w:color w:val="000000"/>
                <w:sz w:val="20"/>
              </w:rPr>
              <w:t>
</w:t>
            </w:r>
          </w:p>
        </w:tc>
      </w:tr>
      <w:tr>
        <w:trPr>
          <w:trHeight w:val="12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022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Бүйрек жетімсіз ауруларды дәрі-дәрмек
</w:t>
            </w:r>
            <w:r>
              <w:rPr>
                <w:rFonts w:ascii="Times New Roman"/>
                <w:b w:val="false"/>
                <w:i w:val="false"/>
                <w:color w:val="000000"/>
                <w:sz w:val="20"/>
              </w:rPr>
              <w:t>
</w:t>
            </w:r>
            <w:r>
              <w:br/>
            </w:r>
            <w:r>
              <w:rPr>
                <w:rFonts w:ascii="Times New Roman"/>
                <w:b w:val="false"/>
                <w:i w:val="false"/>
                <w:color w:val="000000"/>
                <w:sz w:val="20"/>
              </w:rPr>
              <w:t>
құралдарымен, диализаторлармен, шығыс
</w:t>
            </w:r>
            <w:r>
              <w:br/>
            </w:r>
            <w:r>
              <w:rPr>
                <w:rFonts w:ascii="Times New Roman"/>
                <w:b w:val="false"/>
                <w:i w:val="false"/>
                <w:color w:val="000000"/>
                <w:sz w:val="20"/>
              </w:rPr>
              <w:t>
материалдарымен және бүйрегі алмастырылған
</w:t>
            </w:r>
            <w:r>
              <w:br/>
            </w:r>
            <w:r>
              <w:rPr>
                <w:rFonts w:ascii="Times New Roman"/>
                <w:b w:val="false"/>
                <w:i w:val="false"/>
                <w:color w:val="000000"/>
                <w:sz w:val="20"/>
              </w:rPr>
              <w:t>
ауруларды дәрі-дәрмек құралдарымен
</w:t>
            </w:r>
            <w:r>
              <w:br/>
            </w:r>
            <w:r>
              <w:rPr>
                <w:rFonts w:ascii="Times New Roman"/>
                <w:b w:val="false"/>
                <w:i w:val="false"/>
                <w:color w:val="000000"/>
                <w:sz w:val="20"/>
              </w:rPr>
              <w:t>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78950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Емханалар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6503874
</w:t>
            </w:r>
            <w:r>
              <w:rPr>
                <w:rFonts w:ascii="Times New Roman"/>
                <w:b w:val="false"/>
                <w:i w:val="false"/>
                <w:color w:val="000000"/>
                <w:sz w:val="20"/>
              </w:rPr>
              <w:t>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253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денсаулық сақтау департаменті
</w:t>
            </w:r>
            <w:r>
              <w:rPr>
                <w:rFonts w:ascii="Times New Roman"/>
                <w:b w:val="false"/>
                <w:i w:val="false"/>
                <w:color w:val="000000"/>
                <w:sz w:val="20"/>
              </w:rPr>
              <w:t>
</w:t>
            </w:r>
            <w:r>
              <w:br/>
            </w:r>
            <w:r>
              <w:rPr>
                <w:rFonts w:ascii="Times New Roman"/>
                <w:b w:val="false"/>
                <w:i w:val="false"/>
                <w:color w:val="000000"/>
                <w:sz w:val="20"/>
              </w:rPr>
              <w:t>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6503874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010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Халыққа бастапқы медициналық-санитарлық
</w:t>
            </w:r>
            <w:r>
              <w:rPr>
                <w:rFonts w:ascii="Times New Roman"/>
                <w:b w:val="false"/>
                <w:i w:val="false"/>
                <w:color w:val="000000"/>
                <w:sz w:val="20"/>
              </w:rPr>
              <w:t>
</w:t>
            </w:r>
            <w:r>
              <w:br/>
            </w:r>
            <w:r>
              <w:rPr>
                <w:rFonts w:ascii="Times New Roman"/>
                <w:b w:val="false"/>
                <w:i w:val="false"/>
                <w:color w:val="000000"/>
                <w:sz w:val="20"/>
              </w:rPr>
              <w:t>
көмек көрсету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5698799
</w:t>
            </w:r>
            <w:r>
              <w:rPr>
                <w:rFonts w:ascii="Times New Roman"/>
                <w:b w:val="false"/>
                <w:i w:val="false"/>
                <w:color w:val="000000"/>
                <w:sz w:val="20"/>
              </w:rPr>
              <w:t>
</w:t>
            </w:r>
          </w:p>
        </w:tc>
      </w:tr>
      <w:tr>
        <w:trPr>
          <w:trHeight w:val="12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014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Халықтың жекелеген санаттарын амбулаториялық 
</w:t>
            </w:r>
            <w:r>
              <w:rPr>
                <w:rFonts w:ascii="Times New Roman"/>
                <w:b w:val="false"/>
                <w:i w:val="false"/>
                <w:color w:val="000000"/>
                <w:sz w:val="20"/>
              </w:rPr>
              <w:t>
деңгейде дәрілік заттармен және мамандандырылған балалар және емдік тамақ өнімдерімен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805075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Медициналық көмектiң басқа түрлерi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159581
</w:t>
            </w:r>
            <w:r>
              <w:rPr>
                <w:rFonts w:ascii="Times New Roman"/>
                <w:b w:val="false"/>
                <w:i w:val="false"/>
                <w:color w:val="000000"/>
                <w:sz w:val="20"/>
              </w:rPr>
              <w:t>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253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денсаулық сақтау департаменті
</w:t>
            </w:r>
            <w:r>
              <w:rPr>
                <w:rFonts w:ascii="Times New Roman"/>
                <w:b w:val="false"/>
                <w:i w:val="false"/>
                <w:color w:val="000000"/>
                <w:sz w:val="20"/>
              </w:rPr>
              <w:t>
</w:t>
            </w:r>
            <w:r>
              <w:br/>
            </w:r>
            <w:r>
              <w:rPr>
                <w:rFonts w:ascii="Times New Roman"/>
                <w:b w:val="false"/>
                <w:i w:val="false"/>
                <w:color w:val="000000"/>
                <w:sz w:val="20"/>
              </w:rPr>
              <w:t>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159581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011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Жедел және шұғыл көмек көрсету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141772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012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Төтенше жағдайларда халыққа медициналық
</w:t>
            </w:r>
            <w:r>
              <w:rPr>
                <w:rFonts w:ascii="Times New Roman"/>
                <w:b w:val="false"/>
                <w:i w:val="false"/>
                <w:color w:val="000000"/>
                <w:sz w:val="20"/>
              </w:rPr>
              <w:t>
</w:t>
            </w:r>
            <w:r>
              <w:br/>
            </w:r>
            <w:r>
              <w:rPr>
                <w:rFonts w:ascii="Times New Roman"/>
                <w:b w:val="false"/>
                <w:i w:val="false"/>
                <w:color w:val="000000"/>
                <w:sz w:val="20"/>
              </w:rPr>
              <w:t>
көмек көрсету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17809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Денсаулық сақтау саласындағы өзге де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қызметтер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5829967
</w:t>
            </w:r>
            <w:r>
              <w:rPr>
                <w:rFonts w:ascii="Times New Roman"/>
                <w:b w:val="false"/>
                <w:i w:val="false"/>
                <w:color w:val="000000"/>
                <w:sz w:val="20"/>
              </w:rPr>
              <w:t>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253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денсаулық сақтау департаменті
</w:t>
            </w:r>
            <w:r>
              <w:rPr>
                <w:rFonts w:ascii="Times New Roman"/>
                <w:b w:val="false"/>
                <w:i w:val="false"/>
                <w:color w:val="000000"/>
                <w:sz w:val="20"/>
              </w:rPr>
              <w:t>
</w:t>
            </w:r>
            <w:r>
              <w:br/>
            </w:r>
            <w:r>
              <w:rPr>
                <w:rFonts w:ascii="Times New Roman"/>
                <w:b w:val="false"/>
                <w:i w:val="false"/>
                <w:color w:val="000000"/>
                <w:sz w:val="20"/>
              </w:rPr>
              <w:t>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134201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Денсаулық сақтау департаментінің
</w:t>
            </w:r>
            <w:r>
              <w:rPr>
                <w:rFonts w:ascii="Times New Roman"/>
                <w:b w:val="false"/>
                <w:i w:val="false"/>
                <w:color w:val="000000"/>
                <w:sz w:val="20"/>
              </w:rPr>
              <w:t>
</w:t>
            </w:r>
            <w:r>
              <w:br/>
            </w:r>
            <w:r>
              <w:rPr>
                <w:rFonts w:ascii="Times New Roman"/>
                <w:b w:val="false"/>
                <w:i w:val="false"/>
                <w:color w:val="000000"/>
                <w:sz w:val="20"/>
              </w:rPr>
              <w:t>
(басқармасының) қызметін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43638
</w:t>
            </w:r>
            <w:r>
              <w:rPr>
                <w:rFonts w:ascii="Times New Roman"/>
                <w:b w:val="false"/>
                <w:i w:val="false"/>
                <w:color w:val="000000"/>
                <w:sz w:val="20"/>
              </w:rPr>
              <w:t>
</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008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Қазақстан Республикасында ЖҚТБ індетінің
</w:t>
            </w:r>
            <w:r>
              <w:rPr>
                <w:rFonts w:ascii="Times New Roman"/>
                <w:b w:val="false"/>
                <w:i w:val="false"/>
                <w:color w:val="000000"/>
                <w:sz w:val="20"/>
              </w:rPr>
              <w:t>
</w:t>
            </w:r>
            <w:r>
              <w:br/>
            </w:r>
            <w:r>
              <w:rPr>
                <w:rFonts w:ascii="Times New Roman"/>
                <w:b w:val="false"/>
                <w:i w:val="false"/>
                <w:color w:val="000000"/>
                <w:sz w:val="20"/>
              </w:rPr>
              <w:t>
алдын алу және қарсы күрес жөніндегі
</w:t>
            </w:r>
            <w:r>
              <w:br/>
            </w:r>
            <w:r>
              <w:rPr>
                <w:rFonts w:ascii="Times New Roman"/>
                <w:b w:val="false"/>
                <w:i w:val="false"/>
                <w:color w:val="000000"/>
                <w:sz w:val="20"/>
              </w:rPr>
              <w:t>
іс-шараларды іске асыру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56464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018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Ақпараттық талдау орталықтарының қызметін
</w:t>
            </w:r>
            <w:r>
              <w:rPr>
                <w:rFonts w:ascii="Times New Roman"/>
                <w:b w:val="false"/>
                <w:i w:val="false"/>
                <w:color w:val="000000"/>
                <w:sz w:val="20"/>
              </w:rPr>
              <w:t>
</w:t>
            </w:r>
            <w:r>
              <w:br/>
            </w:r>
            <w:r>
              <w:rPr>
                <w:rFonts w:ascii="Times New Roman"/>
                <w:b w:val="false"/>
                <w:i w:val="false"/>
                <w:color w:val="000000"/>
                <w:sz w:val="20"/>
              </w:rPr>
              <w:t>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34099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құрылыс департаменті (басқармасы)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5695766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007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Денсаулық сақтау объектілерін дамыту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5254774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026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Алматы облысының денсаулық сақтау
</w:t>
            </w:r>
            <w:r>
              <w:rPr>
                <w:rFonts w:ascii="Times New Roman"/>
                <w:b w:val="false"/>
                <w:i w:val="false"/>
                <w:color w:val="000000"/>
                <w:sz w:val="20"/>
              </w:rPr>
              <w:t>
</w:t>
            </w:r>
            <w:r>
              <w:br/>
            </w:r>
            <w:r>
              <w:rPr>
                <w:rFonts w:ascii="Times New Roman"/>
                <w:b w:val="false"/>
                <w:i w:val="false"/>
                <w:color w:val="000000"/>
                <w:sz w:val="20"/>
              </w:rPr>
              <w:t>
объектілерін сейсмикалық күшейту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440992
</w:t>
            </w:r>
            <w:r>
              <w:rPr>
                <w:rFonts w:ascii="Times New Roman"/>
                <w:b w:val="false"/>
                <w:i w:val="false"/>
                <w:color w:val="000000"/>
                <w:sz w:val="20"/>
              </w:rPr>
              <w:t>
</w:t>
            </w:r>
          </w:p>
        </w:tc>
      </w:tr>
      <w:tr>
        <w:trPr>
          <w:trHeight w:val="6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Әлеуметтiк көмек және әлеуметтiк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қамсыздандыру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2095980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Әлеуметтiк қамсыздандыру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1193801
</w:t>
            </w:r>
            <w:r>
              <w:rPr>
                <w:rFonts w:ascii="Times New Roman"/>
                <w:b w:val="false"/>
                <w:i w:val="false"/>
                <w:color w:val="000000"/>
                <w:sz w:val="20"/>
              </w:rPr>
              <w:t>
</w:t>
            </w:r>
            <w:r>
              <w:rPr>
                <w:rFonts w:ascii="Times New Roman"/>
                <w:b w:val="false"/>
                <w:i w:val="false"/>
                <w:color w:val="000000"/>
                <w:sz w:val="20"/>
              </w:rPr>
              <w:t>
</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256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жұмыспен қамтылу мен әлеуметтік
</w:t>
            </w:r>
            <w:r>
              <w:rPr>
                <w:rFonts w:ascii="Times New Roman"/>
                <w:b w:val="false"/>
                <w:i w:val="false"/>
                <w:color w:val="000000"/>
                <w:sz w:val="20"/>
              </w:rPr>
              <w:t>
</w:t>
            </w:r>
            <w:r>
              <w:br/>
            </w:r>
            <w:r>
              <w:rPr>
                <w:rFonts w:ascii="Times New Roman"/>
                <w:b w:val="false"/>
                <w:i w:val="false"/>
                <w:color w:val="000000"/>
                <w:sz w:val="20"/>
              </w:rPr>
              <w:t>
бағдарламаларды үйлестіру департаменті
</w:t>
            </w:r>
            <w:r>
              <w:br/>
            </w:r>
            <w:r>
              <w:rPr>
                <w:rFonts w:ascii="Times New Roman"/>
                <w:b w:val="false"/>
                <w:i w:val="false"/>
                <w:color w:val="000000"/>
                <w:sz w:val="20"/>
              </w:rPr>
              <w:t>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790722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002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Жалпы үлгідегі мүгедектер мен қарттарды
</w:t>
            </w:r>
            <w:r>
              <w:rPr>
                <w:rFonts w:ascii="Times New Roman"/>
                <w:b w:val="false"/>
                <w:i w:val="false"/>
                <w:color w:val="000000"/>
                <w:sz w:val="20"/>
              </w:rPr>
              <w:t>
</w:t>
            </w:r>
            <w:r>
              <w:br/>
            </w:r>
            <w:r>
              <w:rPr>
                <w:rFonts w:ascii="Times New Roman"/>
                <w:b w:val="false"/>
                <w:i w:val="false"/>
                <w:color w:val="000000"/>
                <w:sz w:val="20"/>
              </w:rPr>
              <w:t>
әлеуметтік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790722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261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білім беру департаменті
</w:t>
            </w:r>
            <w:r>
              <w:rPr>
                <w:rFonts w:ascii="Times New Roman"/>
                <w:b w:val="false"/>
                <w:i w:val="false"/>
                <w:color w:val="000000"/>
                <w:sz w:val="20"/>
              </w:rPr>
              <w:t>
</w:t>
            </w:r>
            <w:r>
              <w:br/>
            </w:r>
            <w:r>
              <w:rPr>
                <w:rFonts w:ascii="Times New Roman"/>
                <w:b w:val="false"/>
                <w:i w:val="false"/>
                <w:color w:val="000000"/>
                <w:sz w:val="20"/>
              </w:rPr>
              <w:t>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395379
</w:t>
            </w:r>
            <w:r>
              <w:rPr>
                <w:rFonts w:ascii="Times New Roman"/>
                <w:b w:val="false"/>
                <w:i w:val="false"/>
                <w:color w:val="000000"/>
                <w:sz w:val="20"/>
              </w:rPr>
              <w:t>
</w:t>
            </w:r>
          </w:p>
        </w:tc>
      </w:tr>
      <w:tr>
        <w:trPr>
          <w:trHeight w:val="6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015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Жетiм балаларды, ата-анасының қамқорлығынсыз 
</w:t>
            </w:r>
            <w:r>
              <w:rPr>
                <w:rFonts w:ascii="Times New Roman"/>
                <w:b w:val="false"/>
                <w:i w:val="false"/>
                <w:color w:val="000000"/>
                <w:sz w:val="20"/>
              </w:rPr>
              <w:t>
қалған балаларды әлеуметтік қамсыздандыру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395379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құрылыс департаменті (басқармасы)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7700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008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 қамтамасыз ету объектілерін
</w:t>
            </w:r>
            <w:r>
              <w:rPr>
                <w:rFonts w:ascii="Times New Roman"/>
                <w:b w:val="false"/>
                <w:i w:val="false"/>
                <w:color w:val="000000"/>
                <w:sz w:val="20"/>
              </w:rPr>
              <w:t>
</w:t>
            </w:r>
            <w:r>
              <w:br/>
            </w:r>
            <w:r>
              <w:rPr>
                <w:rFonts w:ascii="Times New Roman"/>
                <w:b w:val="false"/>
                <w:i w:val="false"/>
                <w:color w:val="000000"/>
                <w:sz w:val="20"/>
              </w:rPr>
              <w:t>
дамыту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7700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Әлеуметтiк көмек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319312
</w:t>
            </w:r>
            <w:r>
              <w:rPr>
                <w:rFonts w:ascii="Times New Roman"/>
                <w:b w:val="false"/>
                <w:i w:val="false"/>
                <w:color w:val="000000"/>
                <w:sz w:val="20"/>
              </w:rPr>
              <w:t>
</w:t>
            </w:r>
            <w:r>
              <w:rPr>
                <w:rFonts w:ascii="Times New Roman"/>
                <w:b w:val="false"/>
                <w:i w:val="false"/>
                <w:color w:val="000000"/>
                <w:sz w:val="20"/>
              </w:rPr>
              <w:t>
</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256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жұмыспен қамтылу мен әлеуметтік
</w:t>
            </w:r>
            <w:r>
              <w:rPr>
                <w:rFonts w:ascii="Times New Roman"/>
                <w:b w:val="false"/>
                <w:i w:val="false"/>
                <w:color w:val="000000"/>
                <w:sz w:val="20"/>
              </w:rPr>
              <w:t>
</w:t>
            </w:r>
            <w:r>
              <w:br/>
            </w:r>
            <w:r>
              <w:rPr>
                <w:rFonts w:ascii="Times New Roman"/>
                <w:b w:val="false"/>
                <w:i w:val="false"/>
                <w:color w:val="000000"/>
                <w:sz w:val="20"/>
              </w:rPr>
              <w:t>
бағдарламаларды үйлестіру департаменті
</w:t>
            </w:r>
            <w:r>
              <w:br/>
            </w:r>
            <w:r>
              <w:rPr>
                <w:rFonts w:ascii="Times New Roman"/>
                <w:b w:val="false"/>
                <w:i w:val="false"/>
                <w:color w:val="000000"/>
                <w:sz w:val="20"/>
              </w:rPr>
              <w:t>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319312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Мүгедектерге әлеуметтік қолдау көрсету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150312
</w:t>
            </w:r>
            <w:r>
              <w:rPr>
                <w:rFonts w:ascii="Times New Roman"/>
                <w:b w:val="false"/>
                <w:i w:val="false"/>
                <w:color w:val="000000"/>
                <w:sz w:val="20"/>
              </w:rPr>
              <w:t>
</w:t>
            </w:r>
          </w:p>
        </w:tc>
      </w:tr>
      <w:tr>
        <w:trPr>
          <w:trHeight w:val="18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020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Аудандар (облыстық маңызы бар қалалар)
</w:t>
            </w:r>
            <w:r>
              <w:rPr>
                <w:rFonts w:ascii="Times New Roman"/>
                <w:b w:val="false"/>
                <w:i w:val="false"/>
                <w:color w:val="000000"/>
                <w:sz w:val="20"/>
              </w:rPr>
              <w:t>
</w:t>
            </w:r>
            <w:r>
              <w:br/>
            </w:r>
            <w:r>
              <w:rPr>
                <w:rFonts w:ascii="Times New Roman"/>
                <w:b w:val="false"/>
                <w:i w:val="false"/>
                <w:color w:val="000000"/>
                <w:sz w:val="20"/>
              </w:rPr>
              <w:t>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169000
</w:t>
            </w:r>
            <w:r>
              <w:rPr>
                <w:rFonts w:ascii="Times New Roman"/>
                <w:b w:val="false"/>
                <w:i w:val="false"/>
                <w:color w:val="000000"/>
                <w:sz w:val="20"/>
              </w:rPr>
              <w:t>
</w:t>
            </w:r>
          </w:p>
        </w:tc>
      </w:tr>
      <w:tr>
        <w:trPr>
          <w:trHeight w:val="6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Әлеуметтiк көмек және әлеуметтiк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қамтамасыз ету салаларындағы өзге де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қызметтер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582867
</w:t>
            </w:r>
            <w:r>
              <w:rPr>
                <w:rFonts w:ascii="Times New Roman"/>
                <w:b w:val="false"/>
                <w:i w:val="false"/>
                <w:color w:val="000000"/>
                <w:sz w:val="20"/>
              </w:rPr>
              <w:t>
</w:t>
            </w:r>
            <w:r>
              <w:rPr>
                <w:rFonts w:ascii="Times New Roman"/>
                <w:b w:val="false"/>
                <w:i w:val="false"/>
                <w:color w:val="000000"/>
                <w:sz w:val="20"/>
              </w:rPr>
              <w:t>
</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256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жұмыспен қамтылу мен әлеуметтік
</w:t>
            </w:r>
            <w:r>
              <w:rPr>
                <w:rFonts w:ascii="Times New Roman"/>
                <w:b w:val="false"/>
                <w:i w:val="false"/>
                <w:color w:val="000000"/>
                <w:sz w:val="20"/>
              </w:rPr>
              <w:t>
</w:t>
            </w:r>
            <w:r>
              <w:br/>
            </w:r>
            <w:r>
              <w:rPr>
                <w:rFonts w:ascii="Times New Roman"/>
                <w:b w:val="false"/>
                <w:i w:val="false"/>
                <w:color w:val="000000"/>
                <w:sz w:val="20"/>
              </w:rPr>
              <w:t>
бағдарламаларды үйлестіру департаменті
</w:t>
            </w:r>
            <w:r>
              <w:br/>
            </w:r>
            <w:r>
              <w:rPr>
                <w:rFonts w:ascii="Times New Roman"/>
                <w:b w:val="false"/>
                <w:i w:val="false"/>
                <w:color w:val="000000"/>
                <w:sz w:val="20"/>
              </w:rPr>
              <w:t>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582867
</w:t>
            </w:r>
            <w:r>
              <w:rPr>
                <w:rFonts w:ascii="Times New Roman"/>
                <w:b w:val="false"/>
                <w:i w:val="false"/>
                <w:color w:val="000000"/>
                <w:sz w:val="20"/>
              </w:rPr>
              <w:t>
</w:t>
            </w:r>
          </w:p>
        </w:tc>
      </w:tr>
      <w:tr>
        <w:trPr>
          <w:trHeight w:val="6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Жұмыспен қамту мен әлеуметтік
</w:t>
            </w:r>
            <w:r>
              <w:rPr>
                <w:rFonts w:ascii="Times New Roman"/>
                <w:b w:val="false"/>
                <w:i w:val="false"/>
                <w:color w:val="000000"/>
                <w:sz w:val="20"/>
              </w:rPr>
              <w:t>
</w:t>
            </w:r>
            <w:r>
              <w:br/>
            </w:r>
            <w:r>
              <w:rPr>
                <w:rFonts w:ascii="Times New Roman"/>
                <w:b w:val="false"/>
                <w:i w:val="false"/>
                <w:color w:val="000000"/>
                <w:sz w:val="20"/>
              </w:rPr>
              <w:t>
бағдарламаларды үйлестіру департаментінің
</w:t>
            </w:r>
            <w:r>
              <w:br/>
            </w:r>
            <w:r>
              <w:rPr>
                <w:rFonts w:ascii="Times New Roman"/>
                <w:b w:val="false"/>
                <w:i w:val="false"/>
                <w:color w:val="000000"/>
                <w:sz w:val="20"/>
              </w:rPr>
              <w:t>
(басқармасының) қызметін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54660
</w:t>
            </w:r>
            <w:r>
              <w:rPr>
                <w:rFonts w:ascii="Times New Roman"/>
                <w:b w:val="false"/>
                <w:i w:val="false"/>
                <w:color w:val="000000"/>
                <w:sz w:val="20"/>
              </w:rPr>
              <w:t>
</w:t>
            </w:r>
          </w:p>
        </w:tc>
      </w:tr>
      <w:tr>
        <w:trPr>
          <w:trHeight w:val="9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108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бюджеттік инвестициялық
</w:t>
            </w:r>
            <w:r>
              <w:rPr>
                <w:rFonts w:ascii="Times New Roman"/>
                <w:b w:val="false"/>
                <w:i w:val="false"/>
                <w:color w:val="000000"/>
                <w:sz w:val="20"/>
              </w:rPr>
              <w:t>
</w:t>
            </w:r>
            <w:r>
              <w:br/>
            </w:r>
            <w:r>
              <w:rPr>
                <w:rFonts w:ascii="Times New Roman"/>
                <w:b w:val="false"/>
                <w:i w:val="false"/>
                <w:color w:val="000000"/>
                <w:sz w:val="20"/>
              </w:rPr>
              <w:t>
жобалардың (бағдарламалардың)
</w:t>
            </w:r>
            <w:r>
              <w:br/>
            </w:r>
            <w:r>
              <w:rPr>
                <w:rFonts w:ascii="Times New Roman"/>
                <w:b w:val="false"/>
                <w:i w:val="false"/>
                <w:color w:val="000000"/>
                <w:sz w:val="20"/>
              </w:rPr>
              <w:t>
техникалық-экономикалық негіздемелерін
</w:t>
            </w:r>
            <w:r>
              <w:br/>
            </w:r>
            <w:r>
              <w:rPr>
                <w:rFonts w:ascii="Times New Roman"/>
                <w:b w:val="false"/>
                <w:i w:val="false"/>
                <w:color w:val="000000"/>
                <w:sz w:val="20"/>
              </w:rPr>
              <w:t>
әзірлеу және оларға сараптама жасау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10980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бюджеттерден алынатын трансферттер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517227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Тұрғын үй-коммуналдық шаруашылық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11753687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Тұрғын үй шаруашылығы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4832483
</w:t>
            </w:r>
            <w:r>
              <w:rPr>
                <w:rFonts w:ascii="Times New Roman"/>
                <w:b w:val="false"/>
                <w:i w:val="false"/>
                <w:color w:val="000000"/>
                <w:sz w:val="20"/>
              </w:rPr>
              <w:t>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құрылыс департаменті (басқармасы)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4832483
</w:t>
            </w:r>
            <w:r>
              <w:rPr>
                <w:rFonts w:ascii="Times New Roman"/>
                <w:b w:val="false"/>
                <w:i w:val="false"/>
                <w:color w:val="000000"/>
                <w:sz w:val="20"/>
              </w:rPr>
              <w:t>
</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010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коммуналдық тұрғын үй қорының
</w:t>
            </w:r>
            <w:r>
              <w:rPr>
                <w:rFonts w:ascii="Times New Roman"/>
                <w:b w:val="false"/>
                <w:i w:val="false"/>
                <w:color w:val="000000"/>
                <w:sz w:val="20"/>
              </w:rPr>
              <w:t>
</w:t>
            </w:r>
            <w:r>
              <w:br/>
            </w:r>
            <w:r>
              <w:rPr>
                <w:rFonts w:ascii="Times New Roman"/>
                <w:b w:val="false"/>
                <w:i w:val="false"/>
                <w:color w:val="000000"/>
                <w:sz w:val="20"/>
              </w:rPr>
              <w:t>
тұрғын үйін салуға аудандар (облыстық маңызы бар қалалар) бюджеттеріне берілетін нысаналы даму трансферттер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1279544
</w:t>
            </w:r>
            <w:r>
              <w:rPr>
                <w:rFonts w:ascii="Times New Roman"/>
                <w:b w:val="false"/>
                <w:i w:val="false"/>
                <w:color w:val="000000"/>
                <w:sz w:val="20"/>
              </w:rPr>
              <w:t>
</w:t>
            </w:r>
          </w:p>
        </w:tc>
      </w:tr>
      <w:tr>
        <w:trPr>
          <w:trHeight w:val="9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012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Аудандық (облыстық маңызы бар қалалардың)
</w:t>
            </w:r>
            <w:r>
              <w:rPr>
                <w:rFonts w:ascii="Times New Roman"/>
                <w:b w:val="false"/>
                <w:i w:val="false"/>
                <w:color w:val="000000"/>
                <w:sz w:val="20"/>
              </w:rPr>
              <w:t>
</w:t>
            </w:r>
            <w:r>
              <w:br/>
            </w:r>
            <w:r>
              <w:rPr>
                <w:rFonts w:ascii="Times New Roman"/>
                <w:b w:val="false"/>
                <w:i w:val="false"/>
                <w:color w:val="000000"/>
                <w:sz w:val="20"/>
              </w:rPr>
              <w:t>
бюджеттерге инженерлік коммуникациялық
</w:t>
            </w:r>
            <w:r>
              <w:br/>
            </w:r>
            <w:r>
              <w:rPr>
                <w:rFonts w:ascii="Times New Roman"/>
                <w:b w:val="false"/>
                <w:i w:val="false"/>
                <w:color w:val="000000"/>
                <w:sz w:val="20"/>
              </w:rPr>
              <w:t>
инфрақұрылымды дамытуға және жайластыруға
</w:t>
            </w:r>
            <w:r>
              <w:br/>
            </w:r>
            <w:r>
              <w:rPr>
                <w:rFonts w:ascii="Times New Roman"/>
                <w:b w:val="false"/>
                <w:i w:val="false"/>
                <w:color w:val="000000"/>
                <w:sz w:val="20"/>
              </w:rPr>
              <w:t>
берілетін даму трансферттері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3552939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Коммуналдық шаруашылық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6910204
</w:t>
            </w:r>
            <w:r>
              <w:rPr>
                <w:rFonts w:ascii="Times New Roman"/>
                <w:b w:val="false"/>
                <w:i w:val="false"/>
                <w:color w:val="000000"/>
                <w:sz w:val="20"/>
              </w:rPr>
              <w:t>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құрылыс департаменті (басқармасы)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1822989
</w:t>
            </w:r>
            <w:r>
              <w:rPr>
                <w:rFonts w:ascii="Times New Roman"/>
                <w:b w:val="false"/>
                <w:i w:val="false"/>
                <w:color w:val="000000"/>
                <w:sz w:val="20"/>
              </w:rPr>
              <w:t>
</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013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Коммуналдық шаруашылықты дамытуға аудандар
</w:t>
            </w:r>
            <w:r>
              <w:rPr>
                <w:rFonts w:ascii="Times New Roman"/>
                <w:b w:val="false"/>
                <w:i w:val="false"/>
                <w:color w:val="000000"/>
                <w:sz w:val="20"/>
              </w:rPr>
              <w:t>
</w:t>
            </w:r>
            <w:r>
              <w:br/>
            </w:r>
            <w:r>
              <w:rPr>
                <w:rFonts w:ascii="Times New Roman"/>
                <w:b w:val="false"/>
                <w:i w:val="false"/>
                <w:color w:val="000000"/>
                <w:sz w:val="20"/>
              </w:rPr>
              <w:t>
(облыстық маңызы бар қалалар) бюджеттеріне
</w:t>
            </w:r>
            <w:r>
              <w:br/>
            </w:r>
            <w:r>
              <w:rPr>
                <w:rFonts w:ascii="Times New Roman"/>
                <w:b w:val="false"/>
                <w:i w:val="false"/>
                <w:color w:val="000000"/>
                <w:sz w:val="20"/>
              </w:rPr>
              <w:t>
нысаналы даму трансферттер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1470301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030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Коммуналдық шаруашылық объектілерін дамыту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352688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279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энергетика және коммуналдық
</w:t>
            </w:r>
            <w:r>
              <w:rPr>
                <w:rFonts w:ascii="Times New Roman"/>
                <w:b w:val="false"/>
                <w:i w:val="false"/>
                <w:color w:val="000000"/>
                <w:sz w:val="20"/>
              </w:rPr>
              <w:t>
</w:t>
            </w:r>
            <w:r>
              <w:br/>
            </w:r>
            <w:r>
              <w:rPr>
                <w:rFonts w:ascii="Times New Roman"/>
                <w:b w:val="false"/>
                <w:i w:val="false"/>
                <w:color w:val="000000"/>
                <w:sz w:val="20"/>
              </w:rPr>
              <w:t>
шаруашылық  департаменті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5087215
</w:t>
            </w:r>
            <w:r>
              <w:rPr>
                <w:rFonts w:ascii="Times New Roman"/>
                <w:b w:val="false"/>
                <w:i w:val="false"/>
                <w:color w:val="000000"/>
                <w:sz w:val="20"/>
              </w:rPr>
              <w:t>
</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Энергетика және коммуналдық шаруашылық
</w:t>
            </w:r>
            <w:r>
              <w:rPr>
                <w:rFonts w:ascii="Times New Roman"/>
                <w:b w:val="false"/>
                <w:i w:val="false"/>
                <w:color w:val="000000"/>
                <w:sz w:val="20"/>
              </w:rPr>
              <w:t>
</w:t>
            </w:r>
            <w:r>
              <w:br/>
            </w:r>
            <w:r>
              <w:rPr>
                <w:rFonts w:ascii="Times New Roman"/>
                <w:b w:val="false"/>
                <w:i w:val="false"/>
                <w:color w:val="000000"/>
                <w:sz w:val="20"/>
              </w:rPr>
              <w:t>
департаментінің (басқармасының) қызметін
</w:t>
            </w:r>
            <w:r>
              <w:br/>
            </w:r>
            <w:r>
              <w:rPr>
                <w:rFonts w:ascii="Times New Roman"/>
                <w:b w:val="false"/>
                <w:i w:val="false"/>
                <w:color w:val="000000"/>
                <w:sz w:val="20"/>
              </w:rPr>
              <w:t>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70966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004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Елді мекендерді газдандыру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370412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006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Сумен жабдықтау жүйесін дамыту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2422102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012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Коммуналдық шаруашылық объектілерін дамыту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30000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Трансферттер жергілікті бюджет қаражатынан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2193735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Елді-мекендерді көркейту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11000
</w:t>
            </w:r>
            <w:r>
              <w:rPr>
                <w:rFonts w:ascii="Times New Roman"/>
                <w:b w:val="false"/>
                <w:i w:val="false"/>
                <w:color w:val="000000"/>
                <w:sz w:val="20"/>
              </w:rPr>
              <w:t>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құрылыс департаменті (басқармасы)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11000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015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Қалалар мен елді мекендерді абаттандыруды
</w:t>
            </w:r>
            <w:r>
              <w:rPr>
                <w:rFonts w:ascii="Times New Roman"/>
                <w:b w:val="false"/>
                <w:i w:val="false"/>
                <w:color w:val="000000"/>
                <w:sz w:val="20"/>
              </w:rPr>
              <w:t>
</w:t>
            </w:r>
            <w:r>
              <w:br/>
            </w:r>
            <w:r>
              <w:rPr>
                <w:rFonts w:ascii="Times New Roman"/>
                <w:b w:val="false"/>
                <w:i w:val="false"/>
                <w:color w:val="000000"/>
                <w:sz w:val="20"/>
              </w:rPr>
              <w:t>
дамытуға аудандар (облыстық маңызы бар
</w:t>
            </w:r>
            <w:r>
              <w:br/>
            </w:r>
            <w:r>
              <w:rPr>
                <w:rFonts w:ascii="Times New Roman"/>
                <w:b w:val="false"/>
                <w:i w:val="false"/>
                <w:color w:val="000000"/>
                <w:sz w:val="20"/>
              </w:rPr>
              <w:t>
қалалар) бюджеттеріне нысаналы даму
</w:t>
            </w:r>
            <w:r>
              <w:br/>
            </w:r>
            <w:r>
              <w:rPr>
                <w:rFonts w:ascii="Times New Roman"/>
                <w:b w:val="false"/>
                <w:i w:val="false"/>
                <w:color w:val="000000"/>
                <w:sz w:val="20"/>
              </w:rPr>
              <w:t>
трансферттер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11000
</w:t>
            </w:r>
            <w:r>
              <w:rPr>
                <w:rFonts w:ascii="Times New Roman"/>
                <w:b w:val="false"/>
                <w:i w:val="false"/>
                <w:color w:val="000000"/>
                <w:sz w:val="20"/>
              </w:rPr>
              <w:t>
</w:t>
            </w:r>
          </w:p>
        </w:tc>
      </w:tr>
      <w:tr>
        <w:trPr>
          <w:trHeight w:val="6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Мәдениет, спорт, туризм және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ақпараттық кеңістiк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3620602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Мәдениет саласындағы қызмет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1038199
</w:t>
            </w:r>
            <w:r>
              <w:rPr>
                <w:rFonts w:ascii="Times New Roman"/>
                <w:b w:val="false"/>
                <w:i w:val="false"/>
                <w:color w:val="000000"/>
                <w:sz w:val="20"/>
              </w:rPr>
              <w:t>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262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мәдениет департаменті (басқармасы)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765020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Мәдениет департаментінің (басқармасының)
</w:t>
            </w:r>
            <w:r>
              <w:rPr>
                <w:rFonts w:ascii="Times New Roman"/>
                <w:b w:val="false"/>
                <w:i w:val="false"/>
                <w:color w:val="000000"/>
                <w:sz w:val="20"/>
              </w:rPr>
              <w:t>
</w:t>
            </w:r>
            <w:r>
              <w:br/>
            </w:r>
            <w:r>
              <w:rPr>
                <w:rFonts w:ascii="Times New Roman"/>
                <w:b w:val="false"/>
                <w:i w:val="false"/>
                <w:color w:val="000000"/>
                <w:sz w:val="20"/>
              </w:rPr>
              <w:t>
қызметін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14416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Мәдени-демалыс жұмысын қолдау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342556
</w:t>
            </w:r>
            <w:r>
              <w:rPr>
                <w:rFonts w:ascii="Times New Roman"/>
                <w:b w:val="false"/>
                <w:i w:val="false"/>
                <w:color w:val="000000"/>
                <w:sz w:val="20"/>
              </w:rPr>
              <w:t>
</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005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маңызы бар тарихи-мәдени
</w:t>
            </w:r>
            <w:r>
              <w:rPr>
                <w:rFonts w:ascii="Times New Roman"/>
                <w:b w:val="false"/>
                <w:i w:val="false"/>
                <w:color w:val="000000"/>
                <w:sz w:val="20"/>
              </w:rPr>
              <w:t>
</w:t>
            </w:r>
            <w:r>
              <w:br/>
            </w:r>
            <w:r>
              <w:rPr>
                <w:rFonts w:ascii="Times New Roman"/>
                <w:b w:val="false"/>
                <w:i w:val="false"/>
                <w:color w:val="000000"/>
                <w:sz w:val="20"/>
              </w:rPr>
              <w:t>
мұралардың сақталуын және оған қол жетімді
</w:t>
            </w:r>
            <w:r>
              <w:br/>
            </w:r>
            <w:r>
              <w:rPr>
                <w:rFonts w:ascii="Times New Roman"/>
                <w:b w:val="false"/>
                <w:i w:val="false"/>
                <w:color w:val="000000"/>
                <w:sz w:val="20"/>
              </w:rPr>
              <w:t>
болуын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121837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007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маңызы бар театр және музыка
</w:t>
            </w:r>
            <w:r>
              <w:rPr>
                <w:rFonts w:ascii="Times New Roman"/>
                <w:b w:val="false"/>
                <w:i w:val="false"/>
                <w:color w:val="000000"/>
                <w:sz w:val="20"/>
              </w:rPr>
              <w:t>
</w:t>
            </w:r>
            <w:r>
              <w:br/>
            </w:r>
            <w:r>
              <w:rPr>
                <w:rFonts w:ascii="Times New Roman"/>
                <w:b w:val="false"/>
                <w:i w:val="false"/>
                <w:color w:val="000000"/>
                <w:sz w:val="20"/>
              </w:rPr>
              <w:t>
өнерін қолдау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186737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бюджеттерден алынатын трансферттер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99474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құрылыс департаменті (басқармасы)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273179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016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Мәдениет объектілерін дамыту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273179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Спорт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1974705
</w:t>
            </w:r>
            <w:r>
              <w:rPr>
                <w:rFonts w:ascii="Times New Roman"/>
                <w:b w:val="false"/>
                <w:i w:val="false"/>
                <w:color w:val="000000"/>
                <w:sz w:val="20"/>
              </w:rPr>
              <w:t>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260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дене шынықтыру және спорт
</w:t>
            </w:r>
            <w:r>
              <w:rPr>
                <w:rFonts w:ascii="Times New Roman"/>
                <w:b w:val="false"/>
                <w:i w:val="false"/>
                <w:color w:val="000000"/>
                <w:sz w:val="20"/>
              </w:rPr>
              <w:t>
</w:t>
            </w:r>
            <w:r>
              <w:br/>
            </w:r>
            <w:r>
              <w:rPr>
                <w:rFonts w:ascii="Times New Roman"/>
                <w:b w:val="false"/>
                <w:i w:val="false"/>
                <w:color w:val="000000"/>
                <w:sz w:val="20"/>
              </w:rPr>
              <w:t>
басқармасы (бөлімі)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1233258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Дене шынықтыру және спорт басқармасының
</w:t>
            </w:r>
            <w:r>
              <w:rPr>
                <w:rFonts w:ascii="Times New Roman"/>
                <w:b w:val="false"/>
                <w:i w:val="false"/>
                <w:color w:val="000000"/>
                <w:sz w:val="20"/>
              </w:rPr>
              <w:t>
</w:t>
            </w:r>
            <w:r>
              <w:br/>
            </w:r>
            <w:r>
              <w:rPr>
                <w:rFonts w:ascii="Times New Roman"/>
                <w:b w:val="false"/>
                <w:i w:val="false"/>
                <w:color w:val="000000"/>
                <w:sz w:val="20"/>
              </w:rPr>
              <w:t>
(бөлімінің) қызметін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20126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Облыстық деңгейінде спорт жарыстарын өткізу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46881
</w:t>
            </w:r>
            <w:r>
              <w:rPr>
                <w:rFonts w:ascii="Times New Roman"/>
                <w:b w:val="false"/>
                <w:i w:val="false"/>
                <w:color w:val="000000"/>
                <w:sz w:val="20"/>
              </w:rPr>
              <w:t>
</w:t>
            </w:r>
          </w:p>
        </w:tc>
      </w:tr>
      <w:tr>
        <w:trPr>
          <w:trHeight w:val="12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004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Әртүрлi спорт түрлерi бойынша облыстық
</w:t>
            </w:r>
            <w:r>
              <w:rPr>
                <w:rFonts w:ascii="Times New Roman"/>
                <w:b w:val="false"/>
                <w:i w:val="false"/>
                <w:color w:val="000000"/>
                <w:sz w:val="20"/>
              </w:rPr>
              <w:t>
</w:t>
            </w:r>
            <w:r>
              <w:br/>
            </w:r>
            <w:r>
              <w:rPr>
                <w:rFonts w:ascii="Times New Roman"/>
                <w:b w:val="false"/>
                <w:i w:val="false"/>
                <w:color w:val="000000"/>
                <w:sz w:val="20"/>
              </w:rPr>
              <w:t>
құрама командаларының мүшелерiн дайындау
</w:t>
            </w:r>
            <w:r>
              <w:br/>
            </w:r>
            <w:r>
              <w:rPr>
                <w:rFonts w:ascii="Times New Roman"/>
                <w:b w:val="false"/>
                <w:i w:val="false"/>
                <w:color w:val="000000"/>
                <w:sz w:val="20"/>
              </w:rPr>
              <w:t>
және олардың республикалық және халықаралық спорт жарыстарына қатысуы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1115546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бюджеттерден алынатын трансферттер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50705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құрылыс департаменті (басқармасы)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741447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017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Дене шынықтыру және спорт объектілерін дамыту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741447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Ақпараттық кеңiстiк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507131
</w:t>
            </w:r>
            <w:r>
              <w:rPr>
                <w:rFonts w:ascii="Times New Roman"/>
                <w:b w:val="false"/>
                <w:i w:val="false"/>
                <w:color w:val="000000"/>
                <w:sz w:val="20"/>
              </w:rPr>
              <w:t>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259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мұрағат және құжаттама басқармасы
</w:t>
            </w:r>
            <w:r>
              <w:rPr>
                <w:rFonts w:ascii="Times New Roman"/>
                <w:b w:val="false"/>
                <w:i w:val="false"/>
                <w:color w:val="000000"/>
                <w:sz w:val="20"/>
              </w:rPr>
              <w:t>
</w:t>
            </w:r>
            <w:r>
              <w:br/>
            </w:r>
            <w:r>
              <w:rPr>
                <w:rFonts w:ascii="Times New Roman"/>
                <w:b w:val="false"/>
                <w:i w:val="false"/>
                <w:color w:val="000000"/>
                <w:sz w:val="20"/>
              </w:rPr>
              <w:t>
(бөлімі)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68675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Мұрағат және құжаттама басқармасының
</w:t>
            </w:r>
            <w:r>
              <w:rPr>
                <w:rFonts w:ascii="Times New Roman"/>
                <w:b w:val="false"/>
                <w:i w:val="false"/>
                <w:color w:val="000000"/>
                <w:sz w:val="20"/>
              </w:rPr>
              <w:t>
</w:t>
            </w:r>
            <w:r>
              <w:br/>
            </w:r>
            <w:r>
              <w:rPr>
                <w:rFonts w:ascii="Times New Roman"/>
                <w:b w:val="false"/>
                <w:i w:val="false"/>
                <w:color w:val="000000"/>
                <w:sz w:val="20"/>
              </w:rPr>
              <w:t>
(бөлімінің) қызметін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15587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002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Мұрағат қорының сақталуын қамтамасыз ету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53088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262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мәдениет департаменті (басқармасы)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42396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008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Облыстық кітапханалардың жұмыс істеуін
</w:t>
            </w:r>
            <w:r>
              <w:rPr>
                <w:rFonts w:ascii="Times New Roman"/>
                <w:b w:val="false"/>
                <w:i w:val="false"/>
                <w:color w:val="000000"/>
                <w:sz w:val="20"/>
              </w:rPr>
              <w:t>
</w:t>
            </w:r>
            <w:r>
              <w:br/>
            </w:r>
            <w:r>
              <w:rPr>
                <w:rFonts w:ascii="Times New Roman"/>
                <w:b w:val="false"/>
                <w:i w:val="false"/>
                <w:color w:val="000000"/>
                <w:sz w:val="20"/>
              </w:rPr>
              <w:t>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42396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263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ішкі саясат департаменті
</w:t>
            </w:r>
            <w:r>
              <w:rPr>
                <w:rFonts w:ascii="Times New Roman"/>
                <w:b w:val="false"/>
                <w:i w:val="false"/>
                <w:color w:val="000000"/>
                <w:sz w:val="20"/>
              </w:rPr>
              <w:t>
</w:t>
            </w:r>
            <w:r>
              <w:br/>
            </w:r>
            <w:r>
              <w:rPr>
                <w:rFonts w:ascii="Times New Roman"/>
                <w:b w:val="false"/>
                <w:i w:val="false"/>
                <w:color w:val="000000"/>
                <w:sz w:val="20"/>
              </w:rPr>
              <w:t>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355429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002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Бұқаралық ақпарат құралдары арқылы
</w:t>
            </w:r>
            <w:r>
              <w:rPr>
                <w:rFonts w:ascii="Times New Roman"/>
                <w:b w:val="false"/>
                <w:i w:val="false"/>
                <w:color w:val="000000"/>
                <w:sz w:val="20"/>
              </w:rPr>
              <w:t>
</w:t>
            </w:r>
            <w:r>
              <w:br/>
            </w:r>
            <w:r>
              <w:rPr>
                <w:rFonts w:ascii="Times New Roman"/>
                <w:b w:val="false"/>
                <w:i w:val="false"/>
                <w:color w:val="000000"/>
                <w:sz w:val="20"/>
              </w:rPr>
              <w:t>
мемлекеттік ақпарат саясатын жүргізу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355429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264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тілдерді дамыту басқармасы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40631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Тілдерді дамыту басқармасының қызметін
</w:t>
            </w:r>
            <w:r>
              <w:rPr>
                <w:rFonts w:ascii="Times New Roman"/>
                <w:b w:val="false"/>
                <w:i w:val="false"/>
                <w:color w:val="000000"/>
                <w:sz w:val="20"/>
              </w:rPr>
              <w:t>
</w:t>
            </w:r>
            <w:r>
              <w:br/>
            </w:r>
            <w:r>
              <w:rPr>
                <w:rFonts w:ascii="Times New Roman"/>
                <w:b w:val="false"/>
                <w:i w:val="false"/>
                <w:color w:val="000000"/>
                <w:sz w:val="20"/>
              </w:rPr>
              <w:t>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15100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002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Мемлекеттiк тiлдi және Қазақстан
</w:t>
            </w:r>
            <w:r>
              <w:rPr>
                <w:rFonts w:ascii="Times New Roman"/>
                <w:b w:val="false"/>
                <w:i w:val="false"/>
                <w:color w:val="000000"/>
                <w:sz w:val="20"/>
              </w:rPr>
              <w:t>
</w:t>
            </w:r>
            <w:r>
              <w:br/>
            </w:r>
            <w:r>
              <w:rPr>
                <w:rFonts w:ascii="Times New Roman"/>
                <w:b w:val="false"/>
                <w:i w:val="false"/>
                <w:color w:val="000000"/>
                <w:sz w:val="20"/>
              </w:rPr>
              <w:t>
халықтарының басқа да тiлді дамыту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13531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бюджеттерден алынатын трансферттер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12000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Туризм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19282
</w:t>
            </w:r>
            <w:r>
              <w:rPr>
                <w:rFonts w:ascii="Times New Roman"/>
                <w:b w:val="false"/>
                <w:i w:val="false"/>
                <w:color w:val="000000"/>
                <w:sz w:val="20"/>
              </w:rPr>
              <w:t>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265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кәсіпкерлік және өнеркәсіп
</w:t>
            </w:r>
            <w:r>
              <w:rPr>
                <w:rFonts w:ascii="Times New Roman"/>
                <w:b w:val="false"/>
                <w:i w:val="false"/>
                <w:color w:val="000000"/>
                <w:sz w:val="20"/>
              </w:rPr>
              <w:t>
</w:t>
            </w:r>
            <w:r>
              <w:br/>
            </w:r>
            <w:r>
              <w:rPr>
                <w:rFonts w:ascii="Times New Roman"/>
                <w:b w:val="false"/>
                <w:i w:val="false"/>
                <w:color w:val="000000"/>
                <w:sz w:val="20"/>
              </w:rPr>
              <w:t>
департаменті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19282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005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Туристік қызметті реттеу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19282
</w:t>
            </w:r>
            <w:r>
              <w:rPr>
                <w:rFonts w:ascii="Times New Roman"/>
                <w:b w:val="false"/>
                <w:i w:val="false"/>
                <w:color w:val="000000"/>
                <w:sz w:val="20"/>
              </w:rPr>
              <w:t>
</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Мәдениет, спорт, туризм және ақпараттық 
</w:t>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кеңiстiктi ұйымдастыру жөнiндегi өзге 
</w:t>
            </w:r>
            <w:r>
              <w:rPr>
                <w:rFonts w:ascii="Times New Roman"/>
                <w:b w:val="false"/>
                <w:i w:val="false"/>
                <w:color w:val="000000"/>
                <w:sz w:val="20"/>
              </w:rPr>
              <w:t>
</w:t>
            </w:r>
            <w:r>
              <w:rPr>
                <w:rFonts w:ascii="Times New Roman"/>
                <w:b/>
                <w:i w:val="false"/>
                <w:color w:val="000000"/>
                <w:sz w:val="20"/>
              </w:rPr>
              <w:t>
де қызметтер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81285
</w:t>
            </w:r>
            <w:r>
              <w:rPr>
                <w:rFonts w:ascii="Times New Roman"/>
                <w:b w:val="false"/>
                <w:i w:val="false"/>
                <w:color w:val="000000"/>
                <w:sz w:val="20"/>
              </w:rPr>
              <w:t>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263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ішкі саясат департаменті
</w:t>
            </w:r>
            <w:r>
              <w:rPr>
                <w:rFonts w:ascii="Times New Roman"/>
                <w:b w:val="false"/>
                <w:i w:val="false"/>
                <w:color w:val="000000"/>
                <w:sz w:val="20"/>
              </w:rPr>
              <w:t>
</w:t>
            </w:r>
            <w:r>
              <w:br/>
            </w:r>
            <w:r>
              <w:rPr>
                <w:rFonts w:ascii="Times New Roman"/>
                <w:b w:val="false"/>
                <w:i w:val="false"/>
                <w:color w:val="000000"/>
                <w:sz w:val="20"/>
              </w:rPr>
              <w:t>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81285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Ішкі саясат департаментінің (басқармасының) 
</w:t>
            </w:r>
            <w:r>
              <w:rPr>
                <w:rFonts w:ascii="Times New Roman"/>
                <w:b w:val="false"/>
                <w:i w:val="false"/>
                <w:color w:val="000000"/>
                <w:sz w:val="20"/>
              </w:rPr>
              <w:t>
қызметін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45613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Жастар саясаты саласында өңірлік
</w:t>
            </w:r>
            <w:r>
              <w:rPr>
                <w:rFonts w:ascii="Times New Roman"/>
                <w:b w:val="false"/>
                <w:i w:val="false"/>
                <w:color w:val="000000"/>
                <w:sz w:val="20"/>
              </w:rPr>
              <w:t>
</w:t>
            </w:r>
            <w:r>
              <w:br/>
            </w:r>
            <w:r>
              <w:rPr>
                <w:rFonts w:ascii="Times New Roman"/>
                <w:b w:val="false"/>
                <w:i w:val="false"/>
                <w:color w:val="000000"/>
                <w:sz w:val="20"/>
              </w:rPr>
              <w:t>
бағдарламаларды іске асыру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35230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бюджеттерден алынатын трансферттер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442
</w:t>
            </w:r>
            <w:r>
              <w:rPr>
                <w:rFonts w:ascii="Times New Roman"/>
                <w:b w:val="false"/>
                <w:i w:val="false"/>
                <w:color w:val="000000"/>
                <w:sz w:val="20"/>
              </w:rPr>
              <w:t>
</w:t>
            </w:r>
          </w:p>
        </w:tc>
      </w:tr>
      <w:tr>
        <w:trPr>
          <w:trHeight w:val="6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Отын-энергетика кешенi және жер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қойнауын 
</w:t>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пайдалану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3718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Отын-энергетика кешені және жер қойнауын 
</w:t>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пайдалану саласындағы өзге де қызметтер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3718
</w:t>
            </w:r>
            <w:r>
              <w:rPr>
                <w:rFonts w:ascii="Times New Roman"/>
                <w:b w:val="false"/>
                <w:i w:val="false"/>
                <w:color w:val="000000"/>
                <w:sz w:val="20"/>
              </w:rPr>
              <w:t>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құрылыс департаменті (басқармасы)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3718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019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Жылу-энергетикалық жүйені дамытуға аудандар 
</w:t>
            </w:r>
            <w:r>
              <w:rPr>
                <w:rFonts w:ascii="Times New Roman"/>
                <w:b w:val="false"/>
                <w:i w:val="false"/>
                <w:color w:val="000000"/>
                <w:sz w:val="20"/>
              </w:rPr>
              <w:t>
(облыстық маңызы бар қалалар) бюджеттеріне нысаналы даму трансферттері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3718
</w:t>
            </w:r>
            <w:r>
              <w:rPr>
                <w:rFonts w:ascii="Times New Roman"/>
                <w:b w:val="false"/>
                <w:i w:val="false"/>
                <w:color w:val="000000"/>
                <w:sz w:val="20"/>
              </w:rPr>
              <w:t>
</w:t>
            </w:r>
          </w:p>
        </w:tc>
      </w:tr>
      <w:tr>
        <w:trPr>
          <w:trHeight w:val="12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Ауыл, су, орман, балық шаруашылығы,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ерекше қорғалатын табиғи аумақтар,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қоршаған ортаны және жануарлар дүниесін 
</w:t>
            </w:r>
            <w:r>
              <w:rPr>
                <w:rFonts w:ascii="Times New Roman"/>
                <w:b w:val="false"/>
                <w:i w:val="false"/>
                <w:color w:val="000000"/>
                <w:sz w:val="20"/>
              </w:rPr>
              <w:t>
</w:t>
            </w:r>
            <w:r>
              <w:rPr>
                <w:rFonts w:ascii="Times New Roman"/>
                <w:b/>
                <w:i w:val="false"/>
                <w:color w:val="000000"/>
                <w:sz w:val="20"/>
              </w:rPr>
              <w:t>
қорғау, жер қатынастары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4067984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Ауыл шаруашылығы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2853563
</w:t>
            </w:r>
            <w:r>
              <w:rPr>
                <w:rFonts w:ascii="Times New Roman"/>
                <w:b w:val="false"/>
                <w:i w:val="false"/>
                <w:color w:val="000000"/>
                <w:sz w:val="20"/>
              </w:rPr>
              <w:t>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255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ауыл шаруашылығы департаменті
</w:t>
            </w:r>
            <w:r>
              <w:rPr>
                <w:rFonts w:ascii="Times New Roman"/>
                <w:b w:val="false"/>
                <w:i w:val="false"/>
                <w:color w:val="000000"/>
                <w:sz w:val="20"/>
              </w:rPr>
              <w:t>
</w:t>
            </w:r>
            <w:r>
              <w:br/>
            </w:r>
            <w:r>
              <w:rPr>
                <w:rFonts w:ascii="Times New Roman"/>
                <w:b w:val="false"/>
                <w:i w:val="false"/>
                <w:color w:val="000000"/>
                <w:sz w:val="20"/>
              </w:rPr>
              <w:t>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2742397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Ауыл шаруашылығы департаментінің
</w:t>
            </w:r>
            <w:r>
              <w:rPr>
                <w:rFonts w:ascii="Times New Roman"/>
                <w:b w:val="false"/>
                <w:i w:val="false"/>
                <w:color w:val="000000"/>
                <w:sz w:val="20"/>
              </w:rPr>
              <w:t>
</w:t>
            </w:r>
            <w:r>
              <w:br/>
            </w:r>
            <w:r>
              <w:rPr>
                <w:rFonts w:ascii="Times New Roman"/>
                <w:b w:val="false"/>
                <w:i w:val="false"/>
                <w:color w:val="000000"/>
                <w:sz w:val="20"/>
              </w:rPr>
              <w:t>
(басқармасының) қызметін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68899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002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Тұқым шаруашылығын дамытуды қолдау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378643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010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Мал  шаруашылығын дамытуды қолдау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252913
</w:t>
            </w:r>
            <w:r>
              <w:rPr>
                <w:rFonts w:ascii="Times New Roman"/>
                <w:b w:val="false"/>
                <w:i w:val="false"/>
                <w:color w:val="000000"/>
                <w:sz w:val="20"/>
              </w:rPr>
              <w:t>
</w:t>
            </w:r>
          </w:p>
        </w:tc>
      </w:tr>
      <w:tr>
        <w:trPr>
          <w:trHeight w:val="15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011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Өсімдік шаруашылығы өнімінің шығымдылығын
</w:t>
            </w:r>
            <w:r>
              <w:rPr>
                <w:rFonts w:ascii="Times New Roman"/>
                <w:b w:val="false"/>
                <w:i w:val="false"/>
                <w:color w:val="000000"/>
                <w:sz w:val="20"/>
              </w:rPr>
              <w:t>
</w:t>
            </w:r>
            <w:r>
              <w:br/>
            </w:r>
            <w:r>
              <w:rPr>
                <w:rFonts w:ascii="Times New Roman"/>
                <w:b w:val="false"/>
                <w:i w:val="false"/>
                <w:color w:val="000000"/>
                <w:sz w:val="20"/>
              </w:rPr>
              <w:t>
және сапасын арттыру, көктемгі егіс және
</w:t>
            </w:r>
            <w:r>
              <w:br/>
            </w:r>
            <w:r>
              <w:rPr>
                <w:rFonts w:ascii="Times New Roman"/>
                <w:b w:val="false"/>
                <w:i w:val="false"/>
                <w:color w:val="000000"/>
                <w:sz w:val="20"/>
              </w:rPr>
              <w:t>
егін жинау жұмыстарын жүргізу үшін қажетті
</w:t>
            </w:r>
            <w:r>
              <w:br/>
            </w:r>
            <w:r>
              <w:rPr>
                <w:rFonts w:ascii="Times New Roman"/>
                <w:b w:val="false"/>
                <w:i w:val="false"/>
                <w:color w:val="000000"/>
                <w:sz w:val="20"/>
              </w:rPr>
              <w:t>
жанар-жағар май және басқа да
</w:t>
            </w:r>
            <w:r>
              <w:br/>
            </w:r>
            <w:r>
              <w:rPr>
                <w:rFonts w:ascii="Times New Roman"/>
                <w:b w:val="false"/>
                <w:i w:val="false"/>
                <w:color w:val="000000"/>
                <w:sz w:val="20"/>
              </w:rPr>
              <w:t>
тауар-материалдық құндылықтарының құнын
</w:t>
            </w:r>
            <w:r>
              <w:br/>
            </w:r>
            <w:r>
              <w:rPr>
                <w:rFonts w:ascii="Times New Roman"/>
                <w:b w:val="false"/>
                <w:i w:val="false"/>
                <w:color w:val="000000"/>
                <w:sz w:val="20"/>
              </w:rPr>
              <w:t>
арзандату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884023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013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Малшаруашылығы өнімдерінің өнімділігін және 
</w:t>
            </w:r>
            <w:r>
              <w:rPr>
                <w:rFonts w:ascii="Times New Roman"/>
                <w:b w:val="false"/>
                <w:i w:val="false"/>
                <w:color w:val="000000"/>
                <w:sz w:val="20"/>
              </w:rPr>
              <w:t>
сапасын арттыру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785604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014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Ауыл шаруашылығы тауарларын өндірушілерге су 
</w:t>
            </w:r>
            <w:r>
              <w:rPr>
                <w:rFonts w:ascii="Times New Roman"/>
                <w:b w:val="false"/>
                <w:i w:val="false"/>
                <w:color w:val="000000"/>
                <w:sz w:val="20"/>
              </w:rPr>
              <w:t>
жеткізу жөніндегі қызметтердің құнын
</w:t>
            </w:r>
            <w:r>
              <w:br/>
            </w:r>
            <w:r>
              <w:rPr>
                <w:rFonts w:ascii="Times New Roman"/>
                <w:b w:val="false"/>
                <w:i w:val="false"/>
                <w:color w:val="000000"/>
                <w:sz w:val="20"/>
              </w:rPr>
              <w:t>
субсидиялау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159508
</w:t>
            </w:r>
            <w:r>
              <w:rPr>
                <w:rFonts w:ascii="Times New Roman"/>
                <w:b w:val="false"/>
                <w:i w:val="false"/>
                <w:color w:val="000000"/>
                <w:sz w:val="20"/>
              </w:rPr>
              <w:t>
</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016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Жеміс - жидек дақылдарының және жүзімнің көп 
</w:t>
            </w:r>
            <w:r>
              <w:rPr>
                <w:rFonts w:ascii="Times New Roman"/>
                <w:b w:val="false"/>
                <w:i w:val="false"/>
                <w:color w:val="000000"/>
                <w:sz w:val="20"/>
              </w:rPr>
              <w:t>
жылдық көшеттерінің отырғызу және өсіруді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212807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құрылыс департаменті (басқармасы)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111166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020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Ауыл шаруашылығы объектілерін дамыту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111166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Су шаруашылығы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115236
</w:t>
            </w:r>
            <w:r>
              <w:rPr>
                <w:rFonts w:ascii="Times New Roman"/>
                <w:b w:val="false"/>
                <w:i w:val="false"/>
                <w:color w:val="000000"/>
                <w:sz w:val="20"/>
              </w:rPr>
              <w:t>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254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табиғи ресурстар және табиғатты
</w:t>
            </w:r>
            <w:r>
              <w:rPr>
                <w:rFonts w:ascii="Times New Roman"/>
                <w:b w:val="false"/>
                <w:i w:val="false"/>
                <w:color w:val="000000"/>
                <w:sz w:val="20"/>
              </w:rPr>
              <w:t>
</w:t>
            </w:r>
            <w:r>
              <w:br/>
            </w:r>
            <w:r>
              <w:rPr>
                <w:rFonts w:ascii="Times New Roman"/>
                <w:b w:val="false"/>
                <w:i w:val="false"/>
                <w:color w:val="000000"/>
                <w:sz w:val="20"/>
              </w:rPr>
              <w:t>
пайдалануды реттеу департаменті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114398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002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Су қорғау аймақтары мен су объектiлерi
</w:t>
            </w:r>
            <w:r>
              <w:rPr>
                <w:rFonts w:ascii="Times New Roman"/>
                <w:b w:val="false"/>
                <w:i w:val="false"/>
                <w:color w:val="000000"/>
                <w:sz w:val="20"/>
              </w:rPr>
              <w:t>
</w:t>
            </w:r>
            <w:r>
              <w:br/>
            </w:r>
            <w:r>
              <w:rPr>
                <w:rFonts w:ascii="Times New Roman"/>
                <w:b w:val="false"/>
                <w:i w:val="false"/>
                <w:color w:val="000000"/>
                <w:sz w:val="20"/>
              </w:rPr>
              <w:t>
белдеулерiн белгiлеу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62330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Коммуналдық меншіктегі су шаруашылығы
</w:t>
            </w:r>
            <w:r>
              <w:rPr>
                <w:rFonts w:ascii="Times New Roman"/>
                <w:b w:val="false"/>
                <w:i w:val="false"/>
                <w:color w:val="000000"/>
                <w:sz w:val="20"/>
              </w:rPr>
              <w:t>
</w:t>
            </w:r>
            <w:r>
              <w:br/>
            </w:r>
            <w:r>
              <w:rPr>
                <w:rFonts w:ascii="Times New Roman"/>
                <w:b w:val="false"/>
                <w:i w:val="false"/>
                <w:color w:val="000000"/>
                <w:sz w:val="20"/>
              </w:rPr>
              <w:t>
құрылыстарының жұмыс істеуін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34298
</w:t>
            </w:r>
            <w:r>
              <w:rPr>
                <w:rFonts w:ascii="Times New Roman"/>
                <w:b w:val="false"/>
                <w:i w:val="false"/>
                <w:color w:val="000000"/>
                <w:sz w:val="20"/>
              </w:rPr>
              <w:t>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004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Ерекше авариялы су шаруашылығы құрылыстары
</w:t>
            </w:r>
            <w:r>
              <w:rPr>
                <w:rFonts w:ascii="Times New Roman"/>
                <w:b w:val="false"/>
                <w:i w:val="false"/>
                <w:color w:val="000000"/>
                <w:sz w:val="20"/>
              </w:rPr>
              <w:t>
</w:t>
            </w:r>
            <w:r>
              <w:br/>
            </w:r>
            <w:r>
              <w:rPr>
                <w:rFonts w:ascii="Times New Roman"/>
                <w:b w:val="false"/>
                <w:i w:val="false"/>
                <w:color w:val="000000"/>
                <w:sz w:val="20"/>
              </w:rPr>
              <w:t>
мен гидромелиорациялық жүйелердi қалпына
</w:t>
            </w:r>
            <w:r>
              <w:br/>
            </w:r>
            <w:r>
              <w:rPr>
                <w:rFonts w:ascii="Times New Roman"/>
                <w:b w:val="false"/>
                <w:i w:val="false"/>
                <w:color w:val="000000"/>
                <w:sz w:val="20"/>
              </w:rPr>
              <w:t>
келтiру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17770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255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ауыл шаруашылығы департаменті
</w:t>
            </w:r>
            <w:r>
              <w:rPr>
                <w:rFonts w:ascii="Times New Roman"/>
                <w:b w:val="false"/>
                <w:i w:val="false"/>
                <w:color w:val="000000"/>
                <w:sz w:val="20"/>
              </w:rPr>
              <w:t>
</w:t>
            </w:r>
            <w:r>
              <w:br/>
            </w:r>
            <w:r>
              <w:rPr>
                <w:rFonts w:ascii="Times New Roman"/>
                <w:b w:val="false"/>
                <w:i w:val="false"/>
                <w:color w:val="000000"/>
                <w:sz w:val="20"/>
              </w:rPr>
              <w:t>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838
</w:t>
            </w:r>
            <w:r>
              <w:rPr>
                <w:rFonts w:ascii="Times New Roman"/>
                <w:b w:val="false"/>
                <w:i w:val="false"/>
                <w:color w:val="000000"/>
                <w:sz w:val="20"/>
              </w:rPr>
              <w:t>
</w:t>
            </w:r>
          </w:p>
        </w:tc>
      </w:tr>
      <w:tr>
        <w:trPr>
          <w:trHeight w:val="12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009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Ауыз сумен жабдықтаудың баламасыз көздерi
</w:t>
            </w:r>
            <w:r>
              <w:rPr>
                <w:rFonts w:ascii="Times New Roman"/>
                <w:b w:val="false"/>
                <w:i w:val="false"/>
                <w:color w:val="000000"/>
                <w:sz w:val="20"/>
              </w:rPr>
              <w:t>
</w:t>
            </w:r>
            <w:r>
              <w:br/>
            </w:r>
            <w:r>
              <w:rPr>
                <w:rFonts w:ascii="Times New Roman"/>
                <w:b w:val="false"/>
                <w:i w:val="false"/>
                <w:color w:val="000000"/>
                <w:sz w:val="20"/>
              </w:rPr>
              <w:t>
болып табылатын сумен жабдықтаудың аса
</w:t>
            </w:r>
            <w:r>
              <w:br/>
            </w:r>
            <w:r>
              <w:rPr>
                <w:rFonts w:ascii="Times New Roman"/>
                <w:b w:val="false"/>
                <w:i w:val="false"/>
                <w:color w:val="000000"/>
                <w:sz w:val="20"/>
              </w:rPr>
              <w:t>
маңызды топтық жүйелерiнен ауыз су беру
</w:t>
            </w:r>
            <w:r>
              <w:br/>
            </w:r>
            <w:r>
              <w:rPr>
                <w:rFonts w:ascii="Times New Roman"/>
                <w:b w:val="false"/>
                <w:i w:val="false"/>
                <w:color w:val="000000"/>
                <w:sz w:val="20"/>
              </w:rPr>
              <w:t>
жөніндегі қызметтердің құнын субсидиялау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838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Орман шаруашылығы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425973
</w:t>
            </w:r>
            <w:r>
              <w:rPr>
                <w:rFonts w:ascii="Times New Roman"/>
                <w:b w:val="false"/>
                <w:i w:val="false"/>
                <w:color w:val="000000"/>
                <w:sz w:val="20"/>
              </w:rPr>
              <w:t>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254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табиғи ресурстар және табиғатты
</w:t>
            </w:r>
            <w:r>
              <w:rPr>
                <w:rFonts w:ascii="Times New Roman"/>
                <w:b w:val="false"/>
                <w:i w:val="false"/>
                <w:color w:val="000000"/>
                <w:sz w:val="20"/>
              </w:rPr>
              <w:t>
</w:t>
            </w:r>
            <w:r>
              <w:br/>
            </w:r>
            <w:r>
              <w:rPr>
                <w:rFonts w:ascii="Times New Roman"/>
                <w:b w:val="false"/>
                <w:i w:val="false"/>
                <w:color w:val="000000"/>
                <w:sz w:val="20"/>
              </w:rPr>
              <w:t>
пайдалануды реттеу департаменті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425973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005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Ормандарды сақтау, қорғау, молайту және
</w:t>
            </w:r>
            <w:r>
              <w:rPr>
                <w:rFonts w:ascii="Times New Roman"/>
                <w:b w:val="false"/>
                <w:i w:val="false"/>
                <w:color w:val="000000"/>
                <w:sz w:val="20"/>
              </w:rPr>
              <w:t>
</w:t>
            </w:r>
            <w:r>
              <w:br/>
            </w:r>
            <w:r>
              <w:rPr>
                <w:rFonts w:ascii="Times New Roman"/>
                <w:b w:val="false"/>
                <w:i w:val="false"/>
                <w:color w:val="000000"/>
                <w:sz w:val="20"/>
              </w:rPr>
              <w:t>
орман өсiру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425973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Қоршаған ортаны қорғау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486526
</w:t>
            </w:r>
            <w:r>
              <w:rPr>
                <w:rFonts w:ascii="Times New Roman"/>
                <w:b w:val="false"/>
                <w:i w:val="false"/>
                <w:color w:val="000000"/>
                <w:sz w:val="20"/>
              </w:rPr>
              <w:t>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254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табиғи ресурстар және табиғатты
</w:t>
            </w:r>
            <w:r>
              <w:rPr>
                <w:rFonts w:ascii="Times New Roman"/>
                <w:b w:val="false"/>
                <w:i w:val="false"/>
                <w:color w:val="000000"/>
                <w:sz w:val="20"/>
              </w:rPr>
              <w:t>
</w:t>
            </w:r>
            <w:r>
              <w:br/>
            </w:r>
            <w:r>
              <w:rPr>
                <w:rFonts w:ascii="Times New Roman"/>
                <w:b w:val="false"/>
                <w:i w:val="false"/>
                <w:color w:val="000000"/>
                <w:sz w:val="20"/>
              </w:rPr>
              <w:t>
пайдалануды реттеу департаменті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317406
</w:t>
            </w:r>
            <w:r>
              <w:rPr>
                <w:rFonts w:ascii="Times New Roman"/>
                <w:b w:val="false"/>
                <w:i w:val="false"/>
                <w:color w:val="000000"/>
                <w:sz w:val="20"/>
              </w:rPr>
              <w:t>
</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Табиғи ресурстар және табиғатты пайдалануды 
</w:t>
            </w:r>
            <w:r>
              <w:rPr>
                <w:rFonts w:ascii="Times New Roman"/>
                <w:b w:val="false"/>
                <w:i w:val="false"/>
                <w:color w:val="000000"/>
                <w:sz w:val="20"/>
              </w:rPr>
              <w:t>
реттеу департаментінің (басқармасының) қызметін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32513
</w:t>
            </w:r>
            <w:r>
              <w:rPr>
                <w:rFonts w:ascii="Times New Roman"/>
                <w:b w:val="false"/>
                <w:i w:val="false"/>
                <w:color w:val="000000"/>
                <w:sz w:val="20"/>
              </w:rPr>
              <w:t>
</w:t>
            </w:r>
          </w:p>
        </w:tc>
      </w:tr>
      <w:tr>
        <w:trPr>
          <w:trHeight w:val="3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008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Қоршаған ортаны қорғау жөнінде іс-шаралар
</w:t>
            </w:r>
            <w:r>
              <w:rPr>
                <w:rFonts w:ascii="Times New Roman"/>
                <w:b w:val="false"/>
                <w:i w:val="false"/>
                <w:color w:val="000000"/>
                <w:sz w:val="20"/>
              </w:rPr>
              <w:t>
</w:t>
            </w:r>
            <w:r>
              <w:br/>
            </w:r>
            <w:r>
              <w:rPr>
                <w:rFonts w:ascii="Times New Roman"/>
                <w:b w:val="false"/>
                <w:i w:val="false"/>
                <w:color w:val="000000"/>
                <w:sz w:val="20"/>
              </w:rPr>
              <w:t>
өткізу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284893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құрылыс департаменті (басқармасы)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169120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022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Қоршаған ортаны қорғау объектілерін дамыту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169120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Жер қатынастары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186686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251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жер қатынастары басқармасы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186686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 қатынастары басқармасының қызметін
</w:t>
            </w:r>
            <w:r>
              <w:rPr>
                <w:rFonts w:ascii="Times New Roman"/>
                <w:b w:val="false"/>
                <w:i w:val="false"/>
                <w:color w:val="000000"/>
                <w:sz w:val="20"/>
              </w:rPr>
              <w:t>
</w:t>
            </w:r>
            <w:r>
              <w:br/>
            </w:r>
            <w:r>
              <w:rPr>
                <w:rFonts w:ascii="Times New Roman"/>
                <w:b w:val="false"/>
                <w:i w:val="false"/>
                <w:color w:val="000000"/>
                <w:sz w:val="20"/>
              </w:rPr>
              <w:t>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22989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 қатынастарын жүзеге асыруды қамтамасыз
</w:t>
            </w:r>
            <w:r>
              <w:rPr>
                <w:rFonts w:ascii="Times New Roman"/>
                <w:b w:val="false"/>
                <w:i w:val="false"/>
                <w:color w:val="000000"/>
                <w:sz w:val="20"/>
              </w:rPr>
              <w:t>
</w:t>
            </w:r>
            <w:r>
              <w:br/>
            </w:r>
            <w:r>
              <w:rPr>
                <w:rFonts w:ascii="Times New Roman"/>
                <w:b w:val="false"/>
                <w:i w:val="false"/>
                <w:color w:val="000000"/>
                <w:sz w:val="20"/>
              </w:rPr>
              <w:t>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83000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бюджеттерден алынатын трансферттер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80697
</w:t>
            </w:r>
            <w:r>
              <w:rPr>
                <w:rFonts w:ascii="Times New Roman"/>
                <w:b w:val="false"/>
                <w:i w:val="false"/>
                <w:color w:val="000000"/>
                <w:sz w:val="20"/>
              </w:rPr>
              <w:t>
</w:t>
            </w:r>
          </w:p>
        </w:tc>
      </w:tr>
      <w:tr>
        <w:trPr>
          <w:trHeight w:val="6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Өнеркәсіп, сәулет, қала құрылысы және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құрылыс қызметі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340747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Сәулет, қала құрылысы және құрылыс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қызметі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340747
</w:t>
            </w:r>
            <w:r>
              <w:rPr>
                <w:rFonts w:ascii="Times New Roman"/>
                <w:b w:val="false"/>
                <w:i w:val="false"/>
                <w:color w:val="000000"/>
                <w:sz w:val="20"/>
              </w:rPr>
              <w:t>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267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мемлекеттік сәулет-құрылыс бақылауы 
</w:t>
            </w:r>
            <w:r>
              <w:rPr>
                <w:rFonts w:ascii="Times New Roman"/>
                <w:b w:val="false"/>
                <w:i w:val="false"/>
                <w:color w:val="000000"/>
                <w:sz w:val="20"/>
              </w:rPr>
              <w:t>
департаменті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18157
</w:t>
            </w:r>
            <w:r>
              <w:rPr>
                <w:rFonts w:ascii="Times New Roman"/>
                <w:b w:val="false"/>
                <w:i w:val="false"/>
                <w:color w:val="000000"/>
                <w:sz w:val="20"/>
              </w:rPr>
              <w:t>
</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сәулет-құрылыс бақылауы
</w:t>
            </w:r>
            <w:r>
              <w:rPr>
                <w:rFonts w:ascii="Times New Roman"/>
                <w:b w:val="false"/>
                <w:i w:val="false"/>
                <w:color w:val="000000"/>
                <w:sz w:val="20"/>
              </w:rPr>
              <w:t>
</w:t>
            </w:r>
            <w:r>
              <w:br/>
            </w:r>
            <w:r>
              <w:rPr>
                <w:rFonts w:ascii="Times New Roman"/>
                <w:b w:val="false"/>
                <w:i w:val="false"/>
                <w:color w:val="000000"/>
                <w:sz w:val="20"/>
              </w:rPr>
              <w:t>
департаментінің (басқармасының) қызметін
</w:t>
            </w:r>
            <w:r>
              <w:br/>
            </w:r>
            <w:r>
              <w:rPr>
                <w:rFonts w:ascii="Times New Roman"/>
                <w:b w:val="false"/>
                <w:i w:val="false"/>
                <w:color w:val="000000"/>
                <w:sz w:val="20"/>
              </w:rPr>
              <w:t>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18157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құрылыс департаменті (басқармасы)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46369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Құрылыс департаментінің (басқармасының)
</w:t>
            </w:r>
            <w:r>
              <w:rPr>
                <w:rFonts w:ascii="Times New Roman"/>
                <w:b w:val="false"/>
                <w:i w:val="false"/>
                <w:color w:val="000000"/>
                <w:sz w:val="20"/>
              </w:rPr>
              <w:t>
</w:t>
            </w:r>
            <w:r>
              <w:br/>
            </w:r>
            <w:r>
              <w:rPr>
                <w:rFonts w:ascii="Times New Roman"/>
                <w:b w:val="false"/>
                <w:i w:val="false"/>
                <w:color w:val="000000"/>
                <w:sz w:val="20"/>
              </w:rPr>
              <w:t>
қызметін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41547
</w:t>
            </w:r>
            <w:r>
              <w:rPr>
                <w:rFonts w:ascii="Times New Roman"/>
                <w:b w:val="false"/>
                <w:i w:val="false"/>
                <w:color w:val="000000"/>
                <w:sz w:val="20"/>
              </w:rPr>
              <w:t>
</w:t>
            </w:r>
          </w:p>
        </w:tc>
      </w:tr>
      <w:tr>
        <w:trPr>
          <w:trHeight w:val="9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108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бюджеттік инвестициялық
</w:t>
            </w:r>
            <w:r>
              <w:rPr>
                <w:rFonts w:ascii="Times New Roman"/>
                <w:b w:val="false"/>
                <w:i w:val="false"/>
                <w:color w:val="000000"/>
                <w:sz w:val="20"/>
              </w:rPr>
              <w:t>
</w:t>
            </w:r>
            <w:r>
              <w:br/>
            </w:r>
            <w:r>
              <w:rPr>
                <w:rFonts w:ascii="Times New Roman"/>
                <w:b w:val="false"/>
                <w:i w:val="false"/>
                <w:color w:val="000000"/>
                <w:sz w:val="20"/>
              </w:rPr>
              <w:t>
жобалардың (бағдарламалардың)
</w:t>
            </w:r>
            <w:r>
              <w:br/>
            </w:r>
            <w:r>
              <w:rPr>
                <w:rFonts w:ascii="Times New Roman"/>
                <w:b w:val="false"/>
                <w:i w:val="false"/>
                <w:color w:val="000000"/>
                <w:sz w:val="20"/>
              </w:rPr>
              <w:t>
техникалық-экономикалық негіздемелерін
</w:t>
            </w:r>
            <w:r>
              <w:br/>
            </w:r>
            <w:r>
              <w:rPr>
                <w:rFonts w:ascii="Times New Roman"/>
                <w:b w:val="false"/>
                <w:i w:val="false"/>
                <w:color w:val="000000"/>
                <w:sz w:val="20"/>
              </w:rPr>
              <w:t>
әзірлеу және оларға сараптама жасау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4302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бюджеттерден алынатын трансферттер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520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272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сәулет және қала құрылысы
</w:t>
            </w:r>
            <w:r>
              <w:rPr>
                <w:rFonts w:ascii="Times New Roman"/>
                <w:b w:val="false"/>
                <w:i w:val="false"/>
                <w:color w:val="000000"/>
                <w:sz w:val="20"/>
              </w:rPr>
              <w:t>
</w:t>
            </w:r>
            <w:r>
              <w:br/>
            </w:r>
            <w:r>
              <w:rPr>
                <w:rFonts w:ascii="Times New Roman"/>
                <w:b w:val="false"/>
                <w:i w:val="false"/>
                <w:color w:val="000000"/>
                <w:sz w:val="20"/>
              </w:rPr>
              <w:t>
департаменті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276221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Сәулет және қала құрылысы департаментінің
</w:t>
            </w:r>
            <w:r>
              <w:rPr>
                <w:rFonts w:ascii="Times New Roman"/>
                <w:b w:val="false"/>
                <w:i w:val="false"/>
                <w:color w:val="000000"/>
                <w:sz w:val="20"/>
              </w:rPr>
              <w:t>
</w:t>
            </w:r>
            <w:r>
              <w:br/>
            </w:r>
            <w:r>
              <w:rPr>
                <w:rFonts w:ascii="Times New Roman"/>
                <w:b w:val="false"/>
                <w:i w:val="false"/>
                <w:color w:val="000000"/>
                <w:sz w:val="20"/>
              </w:rPr>
              <w:t>
(басқармасының) қызметін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31885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бюджеттерден алынатын трансферттер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244336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Көлiк және коммуникация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5109370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Автомобиль көлiгi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3858958
</w:t>
            </w:r>
            <w:r>
              <w:rPr>
                <w:rFonts w:ascii="Times New Roman"/>
                <w:b w:val="false"/>
                <w:i w:val="false"/>
                <w:color w:val="000000"/>
                <w:sz w:val="20"/>
              </w:rPr>
              <w:t>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268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жолаушылар көлігі және автомобиль
</w:t>
            </w:r>
            <w:r>
              <w:rPr>
                <w:rFonts w:ascii="Times New Roman"/>
                <w:b w:val="false"/>
                <w:i w:val="false"/>
                <w:color w:val="000000"/>
                <w:sz w:val="20"/>
              </w:rPr>
              <w:t>
</w:t>
            </w:r>
            <w:r>
              <w:br/>
            </w:r>
            <w:r>
              <w:rPr>
                <w:rFonts w:ascii="Times New Roman"/>
                <w:b w:val="false"/>
                <w:i w:val="false"/>
                <w:color w:val="000000"/>
                <w:sz w:val="20"/>
              </w:rPr>
              <w:t>
жолдары департаменті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3858958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Автомобиль жолдарының жұмыс істеуін
</w:t>
            </w:r>
            <w:r>
              <w:rPr>
                <w:rFonts w:ascii="Times New Roman"/>
                <w:b w:val="false"/>
                <w:i w:val="false"/>
                <w:color w:val="000000"/>
                <w:sz w:val="20"/>
              </w:rPr>
              <w:t>
</w:t>
            </w:r>
            <w:r>
              <w:br/>
            </w:r>
            <w:r>
              <w:rPr>
                <w:rFonts w:ascii="Times New Roman"/>
                <w:b w:val="false"/>
                <w:i w:val="false"/>
                <w:color w:val="000000"/>
                <w:sz w:val="20"/>
              </w:rPr>
              <w:t>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3568978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008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Аудандық (облыстық маңызы бар қалалар)
</w:t>
            </w:r>
            <w:r>
              <w:rPr>
                <w:rFonts w:ascii="Times New Roman"/>
                <w:b w:val="false"/>
                <w:i w:val="false"/>
                <w:color w:val="000000"/>
                <w:sz w:val="20"/>
              </w:rPr>
              <w:t>
</w:t>
            </w:r>
            <w:r>
              <w:br/>
            </w:r>
            <w:r>
              <w:rPr>
                <w:rFonts w:ascii="Times New Roman"/>
                <w:b w:val="false"/>
                <w:i w:val="false"/>
                <w:color w:val="000000"/>
                <w:sz w:val="20"/>
              </w:rPr>
              <w:t>
бюджеттеріне аудандық маңызы бар автомобиль жолдарын (қала көшелерін) күрделі жөндеуден өткізуге берілетін ағымдағы нысаналы трансферттер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289980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Әуе көлiгi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223084
</w:t>
            </w:r>
            <w:r>
              <w:rPr>
                <w:rFonts w:ascii="Times New Roman"/>
                <w:b w:val="false"/>
                <w:i w:val="false"/>
                <w:color w:val="000000"/>
                <w:sz w:val="20"/>
              </w:rPr>
              <w:t>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268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жолаушылар көлігі және автомобиль
</w:t>
            </w:r>
            <w:r>
              <w:rPr>
                <w:rFonts w:ascii="Times New Roman"/>
                <w:b w:val="false"/>
                <w:i w:val="false"/>
                <w:color w:val="000000"/>
                <w:sz w:val="20"/>
              </w:rPr>
              <w:t>
</w:t>
            </w:r>
            <w:r>
              <w:br/>
            </w:r>
            <w:r>
              <w:rPr>
                <w:rFonts w:ascii="Times New Roman"/>
                <w:b w:val="false"/>
                <w:i w:val="false"/>
                <w:color w:val="000000"/>
                <w:sz w:val="20"/>
              </w:rPr>
              <w:t>
жолдары департаменті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223084
</w:t>
            </w:r>
            <w:r>
              <w:rPr>
                <w:rFonts w:ascii="Times New Roman"/>
                <w:b w:val="false"/>
                <w:i w:val="false"/>
                <w:color w:val="000000"/>
                <w:sz w:val="20"/>
              </w:rPr>
              <w:t>
</w:t>
            </w:r>
          </w:p>
        </w:tc>
      </w:tr>
      <w:tr>
        <w:trPr>
          <w:trHeight w:val="6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004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атқарушы органдардың шешімі
</w:t>
            </w:r>
            <w:r>
              <w:rPr>
                <w:rFonts w:ascii="Times New Roman"/>
                <w:b w:val="false"/>
                <w:i w:val="false"/>
                <w:color w:val="000000"/>
                <w:sz w:val="20"/>
              </w:rPr>
              <w:t>
</w:t>
            </w:r>
            <w:r>
              <w:br/>
            </w:r>
            <w:r>
              <w:rPr>
                <w:rFonts w:ascii="Times New Roman"/>
                <w:b w:val="false"/>
                <w:i w:val="false"/>
                <w:color w:val="000000"/>
                <w:sz w:val="20"/>
              </w:rPr>
              <w:t>
бойынша тұрақты ішкі әуетасымалдарды
</w:t>
            </w:r>
            <w:r>
              <w:br/>
            </w:r>
            <w:r>
              <w:rPr>
                <w:rFonts w:ascii="Times New Roman"/>
                <w:b w:val="false"/>
                <w:i w:val="false"/>
                <w:color w:val="000000"/>
                <w:sz w:val="20"/>
              </w:rPr>
              <w:t>
субсидиялау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223084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Көлiк және коммуникациялар саласындағы өзге де қызметтер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1027328
</w:t>
            </w:r>
            <w:r>
              <w:rPr>
                <w:rFonts w:ascii="Times New Roman"/>
                <w:b w:val="false"/>
                <w:i w:val="false"/>
                <w:color w:val="000000"/>
                <w:sz w:val="20"/>
              </w:rPr>
              <w:t>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268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жолаушылар көлігі және автомобиль
</w:t>
            </w:r>
            <w:r>
              <w:rPr>
                <w:rFonts w:ascii="Times New Roman"/>
                <w:b w:val="false"/>
                <w:i w:val="false"/>
                <w:color w:val="000000"/>
                <w:sz w:val="20"/>
              </w:rPr>
              <w:t>
</w:t>
            </w:r>
            <w:r>
              <w:br/>
            </w:r>
            <w:r>
              <w:rPr>
                <w:rFonts w:ascii="Times New Roman"/>
                <w:b w:val="false"/>
                <w:i w:val="false"/>
                <w:color w:val="000000"/>
                <w:sz w:val="20"/>
              </w:rPr>
              <w:t>
жолдары департаменті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1027328
</w:t>
            </w:r>
            <w:r>
              <w:rPr>
                <w:rFonts w:ascii="Times New Roman"/>
                <w:b w:val="false"/>
                <w:i w:val="false"/>
                <w:color w:val="000000"/>
                <w:sz w:val="20"/>
              </w:rPr>
              <w:t>
</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Жолаушылар көлігі және автомобиль жолдары
</w:t>
            </w:r>
            <w:r>
              <w:rPr>
                <w:rFonts w:ascii="Times New Roman"/>
                <w:b w:val="false"/>
                <w:i w:val="false"/>
                <w:color w:val="000000"/>
                <w:sz w:val="20"/>
              </w:rPr>
              <w:t>
</w:t>
            </w:r>
            <w:r>
              <w:br/>
            </w:r>
            <w:r>
              <w:rPr>
                <w:rFonts w:ascii="Times New Roman"/>
                <w:b w:val="false"/>
                <w:i w:val="false"/>
                <w:color w:val="000000"/>
                <w:sz w:val="20"/>
              </w:rPr>
              <w:t>
департаментінің (басқармасының) қызметін
</w:t>
            </w:r>
            <w:r>
              <w:br/>
            </w:r>
            <w:r>
              <w:rPr>
                <w:rFonts w:ascii="Times New Roman"/>
                <w:b w:val="false"/>
                <w:i w:val="false"/>
                <w:color w:val="000000"/>
                <w:sz w:val="20"/>
              </w:rPr>
              <w:t>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18331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002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Көлік инфрақұрылымын дамыту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881976
</w:t>
            </w:r>
            <w:r>
              <w:rPr>
                <w:rFonts w:ascii="Times New Roman"/>
                <w:b w:val="false"/>
                <w:i w:val="false"/>
                <w:color w:val="000000"/>
                <w:sz w:val="20"/>
              </w:rPr>
              <w:t>
</w:t>
            </w:r>
          </w:p>
        </w:tc>
      </w:tr>
      <w:tr>
        <w:trPr>
          <w:trHeight w:val="3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бюджеттерден алынатын трансферттер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127021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1733160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Экономикалық қызметтерді реттеу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41776
</w:t>
            </w:r>
            <w:r>
              <w:rPr>
                <w:rFonts w:ascii="Times New Roman"/>
                <w:b w:val="false"/>
                <w:i w:val="false"/>
                <w:color w:val="000000"/>
                <w:sz w:val="20"/>
              </w:rPr>
              <w:t>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265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кәсіпкерлік және өнеркәсіп
</w:t>
            </w:r>
            <w:r>
              <w:rPr>
                <w:rFonts w:ascii="Times New Roman"/>
                <w:b w:val="false"/>
                <w:i w:val="false"/>
                <w:color w:val="000000"/>
                <w:sz w:val="20"/>
              </w:rPr>
              <w:t>
</w:t>
            </w:r>
            <w:r>
              <w:br/>
            </w:r>
            <w:r>
              <w:rPr>
                <w:rFonts w:ascii="Times New Roman"/>
                <w:b w:val="false"/>
                <w:i w:val="false"/>
                <w:color w:val="000000"/>
                <w:sz w:val="20"/>
              </w:rPr>
              <w:t>
департаменті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41776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Кәсіпкерлік және өнеркәсіп департаментінің
</w:t>
            </w:r>
            <w:r>
              <w:rPr>
                <w:rFonts w:ascii="Times New Roman"/>
                <w:b w:val="false"/>
                <w:i w:val="false"/>
                <w:color w:val="000000"/>
                <w:sz w:val="20"/>
              </w:rPr>
              <w:t>
</w:t>
            </w:r>
            <w:r>
              <w:br/>
            </w:r>
            <w:r>
              <w:rPr>
                <w:rFonts w:ascii="Times New Roman"/>
                <w:b w:val="false"/>
                <w:i w:val="false"/>
                <w:color w:val="000000"/>
                <w:sz w:val="20"/>
              </w:rPr>
              <w:t>
(басқармасының) қызметін қамтамасыз 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39931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108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бюджеттік инвестициялық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жобалардың 
</w:t>
            </w:r>
            <w:r>
              <w:rPr>
                <w:rFonts w:ascii="Times New Roman"/>
                <w:b w:val="false"/>
                <w:i w:val="false"/>
                <w:color w:val="000000"/>
                <w:sz w:val="20"/>
              </w:rPr>
              <w:t>
(бағдарламалардың)
</w:t>
            </w:r>
            <w:r>
              <w:br/>
            </w:r>
            <w:r>
              <w:rPr>
                <w:rFonts w:ascii="Times New Roman"/>
                <w:b w:val="false"/>
                <w:i w:val="false"/>
                <w:color w:val="000000"/>
                <w:sz w:val="20"/>
              </w:rPr>
              <w:t>
техникалық-экономикалық негіздемелерін
</w:t>
            </w:r>
            <w:r>
              <w:br/>
            </w:r>
            <w:r>
              <w:rPr>
                <w:rFonts w:ascii="Times New Roman"/>
                <w:b w:val="false"/>
                <w:i w:val="false"/>
                <w:color w:val="000000"/>
                <w:sz w:val="20"/>
              </w:rPr>
              <w:t>
әзірлеу және оларға сараптама жасау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1347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бюджеттерден алынатын трансферттер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498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Кәсiпкерлiк қызметтi қолдау және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бәсекелестікті қорғау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975800
</w:t>
            </w:r>
            <w:r>
              <w:rPr>
                <w:rFonts w:ascii="Times New Roman"/>
                <w:b w:val="false"/>
                <w:i w:val="false"/>
                <w:color w:val="000000"/>
                <w:sz w:val="20"/>
              </w:rPr>
              <w:t>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265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кәсіпкерлік және өнеркәсіп
</w:t>
            </w:r>
            <w:r>
              <w:rPr>
                <w:rFonts w:ascii="Times New Roman"/>
                <w:b w:val="false"/>
                <w:i w:val="false"/>
                <w:color w:val="000000"/>
                <w:sz w:val="20"/>
              </w:rPr>
              <w:t>
</w:t>
            </w:r>
            <w:r>
              <w:br/>
            </w:r>
            <w:r>
              <w:rPr>
                <w:rFonts w:ascii="Times New Roman"/>
                <w:b w:val="false"/>
                <w:i w:val="false"/>
                <w:color w:val="000000"/>
                <w:sz w:val="20"/>
              </w:rPr>
              <w:t>
департаменті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975800
</w:t>
            </w:r>
            <w:r>
              <w:rPr>
                <w:rFonts w:ascii="Times New Roman"/>
                <w:b w:val="false"/>
                <w:i w:val="false"/>
                <w:color w:val="000000"/>
                <w:sz w:val="20"/>
              </w:rPr>
              <w:t>
</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010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инвестициялық саясатын іске
</w:t>
            </w:r>
            <w:r>
              <w:rPr>
                <w:rFonts w:ascii="Times New Roman"/>
                <w:b w:val="false"/>
                <w:i w:val="false"/>
                <w:color w:val="000000"/>
                <w:sz w:val="20"/>
              </w:rPr>
              <w:t>
</w:t>
            </w:r>
            <w:r>
              <w:br/>
            </w:r>
            <w:r>
              <w:rPr>
                <w:rFonts w:ascii="Times New Roman"/>
                <w:b w:val="false"/>
                <w:i w:val="false"/>
                <w:color w:val="000000"/>
                <w:sz w:val="20"/>
              </w:rPr>
              <w:t>
асыруға «Шағын кәсіпкерлікті дамыту қоры»
</w:t>
            </w:r>
            <w:r>
              <w:br/>
            </w:r>
            <w:r>
              <w:rPr>
                <w:rFonts w:ascii="Times New Roman"/>
                <w:b w:val="false"/>
                <w:i w:val="false"/>
                <w:color w:val="000000"/>
                <w:sz w:val="20"/>
              </w:rPr>
              <w:t>
АҚ-на кредит беру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975800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715584
</w:t>
            </w:r>
            <w:r>
              <w:rPr>
                <w:rFonts w:ascii="Times New Roman"/>
                <w:b w:val="false"/>
                <w:i w:val="false"/>
                <w:color w:val="000000"/>
                <w:sz w:val="20"/>
              </w:rPr>
              <w:t>
</w:t>
            </w:r>
            <w:r>
              <w:rPr>
                <w:rFonts w:ascii="Times New Roman"/>
                <w:b w:val="false"/>
                <w:i w:val="false"/>
                <w:color w:val="000000"/>
                <w:sz w:val="20"/>
              </w:rPr>
              <w:t>
</w:t>
            </w:r>
          </w:p>
        </w:tc>
      </w:tr>
      <w:tr>
        <w:trPr>
          <w:trHeight w:val="3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257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қаржы департаменті (басқармасы)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708534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012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Облыстық жергілікті атқарушы органының
</w:t>
            </w:r>
            <w:r>
              <w:rPr>
                <w:rFonts w:ascii="Times New Roman"/>
                <w:b w:val="false"/>
                <w:i w:val="false"/>
                <w:color w:val="000000"/>
                <w:sz w:val="20"/>
              </w:rPr>
              <w:t>
</w:t>
            </w:r>
            <w:r>
              <w:br/>
            </w:r>
            <w:r>
              <w:rPr>
                <w:rFonts w:ascii="Times New Roman"/>
                <w:b w:val="false"/>
                <w:i w:val="false"/>
                <w:color w:val="000000"/>
                <w:sz w:val="20"/>
              </w:rPr>
              <w:t>
резервi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708534
</w:t>
            </w:r>
            <w:r>
              <w:rPr>
                <w:rFonts w:ascii="Times New Roman"/>
                <w:b w:val="false"/>
                <w:i w:val="false"/>
                <w:color w:val="000000"/>
                <w:sz w:val="20"/>
              </w:rPr>
              <w:t>
</w:t>
            </w:r>
          </w:p>
        </w:tc>
      </w:tr>
      <w:tr>
        <w:trPr>
          <w:trHeight w:val="3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265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кәсіпкерлік және өнеркәсіп
</w:t>
            </w:r>
            <w:r>
              <w:rPr>
                <w:rFonts w:ascii="Times New Roman"/>
                <w:b w:val="false"/>
                <w:i w:val="false"/>
                <w:color w:val="000000"/>
                <w:sz w:val="20"/>
              </w:rPr>
              <w:t>
</w:t>
            </w:r>
            <w:r>
              <w:br/>
            </w:r>
            <w:r>
              <w:rPr>
                <w:rFonts w:ascii="Times New Roman"/>
                <w:b w:val="false"/>
                <w:i w:val="false"/>
                <w:color w:val="000000"/>
                <w:sz w:val="20"/>
              </w:rPr>
              <w:t>
департаменті (басқармасы)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7050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007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Индустриялық-инновациялық даму стратегиясын 
</w:t>
            </w:r>
            <w:r>
              <w:rPr>
                <w:rFonts w:ascii="Times New Roman"/>
                <w:b w:val="false"/>
                <w:i w:val="false"/>
                <w:color w:val="000000"/>
                <w:sz w:val="20"/>
              </w:rPr>
              <w:t>
іске асыру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7050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14
</w:t>
            </w:r>
            <w:r>
              <w:rPr>
                <w:rFonts w:ascii="Times New Roman"/>
                <w:b w:val="false"/>
                <w:i w:val="false"/>
                <w:color w:val="000000"/>
                <w:sz w:val="20"/>
              </w:rPr>
              <w:t>
</w:t>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Борышқа  қызмет көрсету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1200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Борышқа қызмет көрсету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1200
</w:t>
            </w:r>
            <w:r>
              <w:rPr>
                <w:rFonts w:ascii="Times New Roman"/>
                <w:b w:val="false"/>
                <w:i w:val="false"/>
                <w:color w:val="000000"/>
                <w:sz w:val="20"/>
              </w:rPr>
              <w:t>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257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қаржы департаменті (басқармасы)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1200
</w:t>
            </w:r>
            <w:r>
              <w:rPr>
                <w:rFonts w:ascii="Times New Roman"/>
                <w:b w:val="false"/>
                <w:i w:val="false"/>
                <w:color w:val="000000"/>
                <w:sz w:val="20"/>
              </w:rPr>
              <w:t>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004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атқарушы органдардың борышына
</w:t>
            </w:r>
            <w:r>
              <w:rPr>
                <w:rFonts w:ascii="Times New Roman"/>
                <w:b w:val="false"/>
                <w:i w:val="false"/>
                <w:color w:val="000000"/>
                <w:sz w:val="20"/>
              </w:rPr>
              <w:t>
</w:t>
            </w:r>
            <w:r>
              <w:br/>
            </w:r>
            <w:r>
              <w:rPr>
                <w:rFonts w:ascii="Times New Roman"/>
                <w:b w:val="false"/>
                <w:i w:val="false"/>
                <w:color w:val="000000"/>
                <w:sz w:val="20"/>
              </w:rPr>
              <w:t>
қызмет көрсету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1200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15
</w:t>
            </w:r>
            <w:r>
              <w:rPr>
                <w:rFonts w:ascii="Times New Roman"/>
                <w:b w:val="false"/>
                <w:i w:val="false"/>
                <w:color w:val="000000"/>
                <w:sz w:val="20"/>
              </w:rPr>
              <w:t>
</w:t>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Трансферттер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24889698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Трансферттер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24889698
</w:t>
            </w:r>
            <w:r>
              <w:rPr>
                <w:rFonts w:ascii="Times New Roman"/>
                <w:b w:val="false"/>
                <w:i w:val="false"/>
                <w:color w:val="000000"/>
                <w:sz w:val="20"/>
              </w:rPr>
              <w:t>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257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қаржы департаменті (басқармасы)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24889698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007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Субвенциялар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24865996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011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Нысаналы пайдаланылмаған (толық
</w:t>
            </w:r>
            <w:r>
              <w:rPr>
                <w:rFonts w:ascii="Times New Roman"/>
                <w:b w:val="false"/>
                <w:i w:val="false"/>
                <w:color w:val="000000"/>
                <w:sz w:val="20"/>
              </w:rPr>
              <w:t>
</w:t>
            </w:r>
            <w:r>
              <w:br/>
            </w:r>
            <w:r>
              <w:rPr>
                <w:rFonts w:ascii="Times New Roman"/>
                <w:b w:val="false"/>
                <w:i w:val="false"/>
                <w:color w:val="000000"/>
                <w:sz w:val="20"/>
              </w:rPr>
              <w:t>
пайдаланылмаған) трансферттерді қайтару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23128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017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Нысаналы мақсатқа сай пайдаланылмаған
</w:t>
            </w:r>
            <w:r>
              <w:rPr>
                <w:rFonts w:ascii="Times New Roman"/>
                <w:b w:val="false"/>
                <w:i w:val="false"/>
                <w:color w:val="000000"/>
                <w:sz w:val="20"/>
              </w:rPr>
              <w:t>
</w:t>
            </w:r>
            <w:r>
              <w:br/>
            </w:r>
            <w:r>
              <w:rPr>
                <w:rFonts w:ascii="Times New Roman"/>
                <w:b w:val="false"/>
                <w:i w:val="false"/>
                <w:color w:val="000000"/>
                <w:sz w:val="20"/>
              </w:rPr>
              <w:t>
нысаналы трансферттерді қайтару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574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III. Операциялар бойынша сальдо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-581774
</w:t>
            </w:r>
            <w:r>
              <w:rPr>
                <w:rFonts w:ascii="Times New Roman"/>
                <w:b w:val="false"/>
                <w:i w:val="false"/>
                <w:color w:val="000000"/>
                <w:sz w:val="20"/>
              </w:rPr>
              <w:t>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IV. Таза бюджеттік кредит беру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406870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Бюджеттік кредиттер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599000
</w:t>
            </w:r>
            <w:r>
              <w:rPr>
                <w:rFonts w:ascii="Times New Roman"/>
                <w:b w:val="false"/>
                <w:i w:val="false"/>
                <w:color w:val="000000"/>
                <w:sz w:val="20"/>
              </w:rPr>
              <w:t>
</w:t>
            </w:r>
            <w:r>
              <w:rPr>
                <w:rFonts w:ascii="Times New Roman"/>
                <w:b w:val="false"/>
                <w:i w:val="false"/>
                <w:color w:val="000000"/>
                <w:sz w:val="20"/>
              </w:rPr>
              <w:t>
</w:t>
            </w:r>
          </w:p>
        </w:tc>
      </w:tr>
      <w:tr>
        <w:trPr>
          <w:trHeight w:val="3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Тұрғын үй-коммуналдық шаруашылық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599000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Тұрғын үй шаруашылығы
</w:t>
            </w:r>
            <w:r>
              <w:rPr>
                <w:rFonts w:ascii="Times New Roman"/>
                <w:b w:val="false"/>
                <w:i w:val="false"/>
                <w:color w:val="000000"/>
                <w:sz w:val="20"/>
              </w:rPr>
              <w:t>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599000
</w:t>
            </w:r>
            <w:r>
              <w:rPr>
                <w:rFonts w:ascii="Times New Roman"/>
                <w:b w:val="false"/>
                <w:i w:val="false"/>
                <w:color w:val="000000"/>
                <w:sz w:val="20"/>
              </w:rPr>
              <w:t>
</w:t>
            </w:r>
            <w:r>
              <w:rPr>
                <w:rFonts w:ascii="Times New Roman"/>
                <w:b w:val="false"/>
                <w:i w:val="false"/>
                <w:color w:val="000000"/>
                <w:sz w:val="20"/>
              </w:rPr>
              <w:t>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құрылыс департаменті (басқармасы)
</w:t>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599000
</w:t>
            </w:r>
            <w:r>
              <w:rPr>
                <w:rFonts w:ascii="Times New Roman"/>
                <w:b w:val="false"/>
                <w:i w:val="false"/>
                <w:color w:val="000000"/>
                <w:sz w:val="20"/>
              </w:rPr>
              <w:t>
</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009
</w:t>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Тұрғын үй салуға және сатып алуға аудандар
</w:t>
            </w:r>
            <w:r>
              <w:rPr>
                <w:rFonts w:ascii="Times New Roman"/>
                <w:b w:val="false"/>
                <w:i w:val="false"/>
                <w:color w:val="000000"/>
                <w:sz w:val="20"/>
              </w:rPr>
              <w:t>
</w:t>
            </w:r>
            <w:r>
              <w:br/>
            </w:r>
            <w:r>
              <w:rPr>
                <w:rFonts w:ascii="Times New Roman"/>
                <w:b w:val="false"/>
                <w:i w:val="false"/>
                <w:color w:val="000000"/>
                <w:sz w:val="20"/>
              </w:rPr>
              <w:t>
(облыстық маңызы бар қалалар) бюджеттеріне
</w:t>
            </w:r>
            <w:r>
              <w:br/>
            </w:r>
            <w:r>
              <w:rPr>
                <w:rFonts w:ascii="Times New Roman"/>
                <w:b w:val="false"/>
                <w:i w:val="false"/>
                <w:color w:val="000000"/>
                <w:sz w:val="20"/>
              </w:rPr>
              <w:t>
кредит беру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599000
</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648"/>
        <w:gridCol w:w="712"/>
        <w:gridCol w:w="8656"/>
        <w:gridCol w:w="2520"/>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Санаты
</w:t>
            </w:r>
            <w:r>
              <w:rPr>
                <w:rFonts w:ascii="Times New Roman"/>
                <w:b w:val="false"/>
                <w:i w:val="false"/>
                <w:color w:val="000000"/>
                <w:sz w:val="20"/>
              </w:rPr>
              <w:t>
</w:t>
            </w:r>
          </w:p>
        </w:tc>
        <w:tc>
          <w:tcPr>
            <w:tcW w:w="2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Сомасы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(мың теңге)
</w:t>
            </w:r>
            <w:r>
              <w:rPr>
                <w:rFonts w:ascii="Times New Roman"/>
                <w:b w:val="false"/>
                <w:i w:val="false"/>
                <w:color w:val="000000"/>
                <w:sz w:val="20"/>
              </w:rPr>
              <w:t>
</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Сынып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Ішкі сынып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Атауы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БЮДЖЕТТІК КРЕДИТТЕРДІ ӨТЕУ
</w:t>
            </w:r>
            <w:r>
              <w:rPr>
                <w:rFonts w:ascii="Times New Roman"/>
                <w:b w:val="false"/>
                <w:i w:val="false"/>
                <w:color w:val="000000"/>
                <w:sz w:val="20"/>
              </w:rPr>
              <w:t>
</w:t>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192130
</w:t>
            </w:r>
            <w:r>
              <w:rPr>
                <w:rFonts w:ascii="Times New Roman"/>
                <w:b w:val="false"/>
                <w:i w:val="false"/>
                <w:color w:val="000000"/>
                <w:sz w:val="20"/>
              </w:rPr>
              <w:t>
</w:t>
            </w:r>
            <w:r>
              <w:rPr>
                <w:rFonts w:ascii="Times New Roman"/>
                <w:b w:val="false"/>
                <w:i w:val="false"/>
                <w:color w:val="000000"/>
                <w:sz w:val="20"/>
              </w:rPr>
              <w:t>
</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Бюджеттік кредиттерді өтеу
</w:t>
            </w:r>
            <w:r>
              <w:rPr>
                <w:rFonts w:ascii="Times New Roman"/>
                <w:b w:val="false"/>
                <w:i w:val="false"/>
                <w:color w:val="000000"/>
                <w:sz w:val="20"/>
              </w:rPr>
              <w:t>
</w:t>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192130
</w:t>
            </w:r>
            <w:r>
              <w:rPr>
                <w:rFonts w:ascii="Times New Roman"/>
                <w:b w:val="false"/>
                <w:i w:val="false"/>
                <w:color w:val="000000"/>
                <w:sz w:val="20"/>
              </w:rPr>
              <w:t>
</w:t>
            </w:r>
            <w:r>
              <w:rPr>
                <w:rFonts w:ascii="Times New Roman"/>
                <w:b w:val="false"/>
                <w:i w:val="false"/>
                <w:color w:val="000000"/>
                <w:sz w:val="20"/>
              </w:rPr>
              <w:t>
</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Бюджеттік кредиттерді өтеу
</w:t>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192130
</w:t>
            </w:r>
            <w:r>
              <w:rPr>
                <w:rFonts w:ascii="Times New Roman"/>
                <w:b w:val="false"/>
                <w:i w:val="false"/>
                <w:color w:val="000000"/>
                <w:sz w:val="20"/>
              </w:rPr>
              <w:t>
</w:t>
            </w:r>
          </w:p>
        </w:tc>
      </w:tr>
      <w:tr>
        <w:trPr>
          <w:trHeight w:val="6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бюджеттен берілген 
</w:t>
            </w:r>
            <w:r>
              <w:rPr>
                <w:rFonts w:ascii="Times New Roman"/>
                <w:b w:val="false"/>
                <w:i w:val="false"/>
                <w:color w:val="000000"/>
                <w:sz w:val="20"/>
              </w:rPr>
              <w:t>
бюджеттік
</w:t>
            </w:r>
            <w:r>
              <w:br/>
            </w:r>
            <w:r>
              <w:rPr>
                <w:rFonts w:ascii="Times New Roman"/>
                <w:b w:val="false"/>
                <w:i w:val="false"/>
                <w:color w:val="000000"/>
                <w:sz w:val="20"/>
              </w:rPr>
              <w:t>
кредиттерді өтеу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192130
</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616"/>
        <w:gridCol w:w="675"/>
        <w:gridCol w:w="712"/>
        <w:gridCol w:w="7887"/>
        <w:gridCol w:w="252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Функционалдық топ
</w:t>
            </w:r>
            <w:r>
              <w:rPr>
                <w:rFonts w:ascii="Times New Roman"/>
                <w:b w:val="false"/>
                <w:i w:val="false"/>
                <w:color w:val="000000"/>
                <w:sz w:val="20"/>
              </w:rPr>
              <w:t>
</w:t>
            </w:r>
          </w:p>
        </w:tc>
        <w:tc>
          <w:tcPr>
            <w:tcW w:w="2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Сомасы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(мың теңге)
</w:t>
            </w:r>
            <w:r>
              <w:rPr>
                <w:rFonts w:ascii="Times New Roman"/>
                <w:b w:val="false"/>
                <w:i w:val="false"/>
                <w:color w:val="000000"/>
                <w:sz w:val="20"/>
              </w:rPr>
              <w:t>
</w:t>
            </w:r>
          </w:p>
        </w:tc>
      </w:tr>
      <w:tr>
        <w:trPr>
          <w:trHeight w:val="3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Кіші функция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Бағдарлама әкімшісі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Бағдарлама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Атауы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2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V. Қаржы активтерімен жасалатын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операциялар бойынша сальдо
</w:t>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273425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ҚАРЖЫ АКТИВТЕРІН САТЫП АЛУ
</w:t>
            </w:r>
            <w:r>
              <w:rPr>
                <w:rFonts w:ascii="Times New Roman"/>
                <w:b w:val="false"/>
                <w:i w:val="false"/>
                <w:color w:val="000000"/>
                <w:sz w:val="20"/>
              </w:rPr>
              <w:t>
</w:t>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273425
</w:t>
            </w:r>
            <w:r>
              <w:rPr>
                <w:rFonts w:ascii="Times New Roman"/>
                <w:b w:val="false"/>
                <w:i w:val="false"/>
                <w:color w:val="000000"/>
                <w:sz w:val="20"/>
              </w:rPr>
              <w:t>
</w:t>
            </w:r>
            <w:r>
              <w:rPr>
                <w:rFonts w:ascii="Times New Roman"/>
                <w:b w:val="false"/>
                <w:i w:val="false"/>
                <w:color w:val="000000"/>
                <w:sz w:val="20"/>
              </w:rPr>
              <w:t>
</w:t>
            </w:r>
          </w:p>
        </w:tc>
      </w:tr>
      <w:tr>
        <w:trPr>
          <w:trHeight w:val="3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273425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273425
</w:t>
            </w:r>
            <w:r>
              <w:rPr>
                <w:rFonts w:ascii="Times New Roman"/>
                <w:b w:val="false"/>
                <w:i w:val="false"/>
                <w:color w:val="000000"/>
                <w:sz w:val="20"/>
              </w:rPr>
              <w:t>
</w:t>
            </w:r>
            <w:r>
              <w:rPr>
                <w:rFonts w:ascii="Times New Roman"/>
                <w:b w:val="false"/>
                <w:i w:val="false"/>
                <w:color w:val="000000"/>
                <w:sz w:val="20"/>
              </w:rPr>
              <w:t>
</w:t>
            </w:r>
          </w:p>
        </w:tc>
      </w:tr>
      <w:tr>
        <w:trPr>
          <w:trHeight w:val="3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257
</w:t>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қаржы департаменті
</w:t>
            </w:r>
            <w:r>
              <w:rPr>
                <w:rFonts w:ascii="Times New Roman"/>
                <w:b w:val="false"/>
                <w:i w:val="false"/>
                <w:color w:val="000000"/>
                <w:sz w:val="20"/>
              </w:rPr>
              <w:t>
</w:t>
            </w:r>
            <w:r>
              <w:br/>
            </w:r>
            <w:r>
              <w:rPr>
                <w:rFonts w:ascii="Times New Roman"/>
                <w:b w:val="false"/>
                <w:i w:val="false"/>
                <w:color w:val="000000"/>
                <w:sz w:val="20"/>
              </w:rPr>
              <w:t>
(басқармасы)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273425
</w:t>
            </w:r>
            <w:r>
              <w:rPr>
                <w:rFonts w:ascii="Times New Roman"/>
                <w:b w:val="false"/>
                <w:i w:val="false"/>
                <w:color w:val="000000"/>
                <w:sz w:val="20"/>
              </w:rPr>
              <w:t>
</w:t>
            </w:r>
          </w:p>
        </w:tc>
      </w:tr>
      <w:tr>
        <w:trPr>
          <w:trHeight w:val="6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005
</w:t>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Заңды тұлғалардың жарғылық 
</w:t>
            </w:r>
            <w:r>
              <w:rPr>
                <w:rFonts w:ascii="Times New Roman"/>
                <w:b w:val="false"/>
                <w:i w:val="false"/>
                <w:color w:val="000000"/>
                <w:sz w:val="20"/>
              </w:rPr>
              <w:t>
капиталын
</w:t>
            </w:r>
            <w:r>
              <w:br/>
            </w:r>
            <w:r>
              <w:rPr>
                <w:rFonts w:ascii="Times New Roman"/>
                <w:b w:val="false"/>
                <w:i w:val="false"/>
                <w:color w:val="000000"/>
                <w:sz w:val="20"/>
              </w:rPr>
              <w:t>
қалыптастыру немесе ұлғайту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273425
</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629"/>
        <w:gridCol w:w="647"/>
        <w:gridCol w:w="629"/>
        <w:gridCol w:w="7984"/>
        <w:gridCol w:w="2545"/>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Санаты
</w:t>
            </w:r>
            <w:r>
              <w:rPr>
                <w:rFonts w:ascii="Times New Roman"/>
                <w:b w:val="false"/>
                <w:i w:val="false"/>
                <w:color w:val="000000"/>
                <w:sz w:val="20"/>
              </w:rPr>
              <w:t>
</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Сомасы (
</w:t>
            </w:r>
            <w:r>
              <w:rPr>
                <w:rFonts w:ascii="Times New Roman"/>
                <w:b w:val="false"/>
                <w:i w:val="false"/>
                <w:color w:val="000000"/>
                <w:sz w:val="20"/>
              </w:rPr>
              <w:t>
</w:t>
            </w:r>
            <w:r>
              <w:rPr>
                <w:rFonts w:ascii="Times New Roman"/>
                <w:b w:val="false"/>
                <w:i w:val="false"/>
                <w:color w:val="000000"/>
                <w:sz w:val="20"/>
              </w:rPr>
              <w:t>
мың
</w:t>
            </w:r>
            <w:r>
              <w:rPr>
                <w:rFonts w:ascii="Times New Roman"/>
                <w:b w:val="false"/>
                <w:i w:val="false"/>
                <w:color w:val="000000"/>
                <w:sz w:val="20"/>
              </w:rPr>
              <w:t>
</w:t>
            </w:r>
            <w:r>
              <w:rPr>
                <w:rFonts w:ascii="Times New Roman"/>
                <w:b w:val="false"/>
                <w:i w:val="false"/>
                <w:color w:val="000000"/>
                <w:sz w:val="20"/>
              </w:rPr>
              <w:t>
 теңге
</w:t>
            </w: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Сынып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Ішкі
</w:t>
            </w:r>
            <w:r>
              <w:rPr>
                <w:rFonts w:ascii="Times New Roman"/>
                <w:b w:val="false"/>
                <w:i w:val="false"/>
                <w:color w:val="000000"/>
                <w:sz w:val="20"/>
              </w:rPr>
              <w:t>
</w:t>
            </w:r>
            <w:r>
              <w:rPr>
                <w:rFonts w:ascii="Times New Roman"/>
                <w:b w:val="false"/>
                <w:i w:val="false"/>
                <w:color w:val="000000"/>
                <w:sz w:val="20"/>
              </w:rPr>
              <w:t>
 сынып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Атауы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Ерекшелігі
</w:t>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МЕМЛЕКЕТТІК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ҚАРЖЫ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АКТИВТЕРІН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САТУДАН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ТҮСЕТІН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ТҮСІМДЕР
</w:t>
            </w:r>
            <w:r>
              <w:rPr>
                <w:rFonts w:ascii="Times New Roman"/>
                <w:b w:val="false"/>
                <w:i w:val="false"/>
                <w:color w:val="000000"/>
                <w:sz w:val="20"/>
              </w:rPr>
              <w:t>
</w:t>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628"/>
        <w:gridCol w:w="636"/>
        <w:gridCol w:w="8616"/>
        <w:gridCol w:w="260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Санаты
</w:t>
            </w:r>
            <w:r>
              <w:rPr>
                <w:rFonts w:ascii="Times New Roman"/>
                <w:b w:val="false"/>
                <w:i w:val="false"/>
                <w:color w:val="000000"/>
                <w:sz w:val="20"/>
              </w:rPr>
              <w:t>
</w:t>
            </w:r>
          </w:p>
        </w:tc>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Сомасы (
</w:t>
            </w:r>
            <w:r>
              <w:rPr>
                <w:rFonts w:ascii="Times New Roman"/>
                <w:b w:val="false"/>
                <w:i w:val="false"/>
                <w:color w:val="000000"/>
                <w:sz w:val="20"/>
              </w:rPr>
              <w:t>
</w:t>
            </w:r>
            <w:r>
              <w:rPr>
                <w:rFonts w:ascii="Times New Roman"/>
                <w:b w:val="false"/>
                <w:i w:val="false"/>
                <w:color w:val="000000"/>
                <w:sz w:val="20"/>
              </w:rPr>
              <w:t>
мың
</w:t>
            </w:r>
            <w:r>
              <w:rPr>
                <w:rFonts w:ascii="Times New Roman"/>
                <w:b w:val="false"/>
                <w:i w:val="false"/>
                <w:color w:val="000000"/>
                <w:sz w:val="20"/>
              </w:rPr>
              <w:t>
</w:t>
            </w:r>
            <w:r>
              <w:rPr>
                <w:rFonts w:ascii="Times New Roman"/>
                <w:b w:val="false"/>
                <w:i w:val="false"/>
                <w:color w:val="000000"/>
                <w:sz w:val="20"/>
              </w:rPr>
              <w:t>
 теңге
</w:t>
            </w: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Сынып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Ішкі
</w:t>
            </w:r>
            <w:r>
              <w:rPr>
                <w:rFonts w:ascii="Times New Roman"/>
                <w:b w:val="false"/>
                <w:i w:val="false"/>
                <w:color w:val="000000"/>
                <w:sz w:val="20"/>
              </w:rPr>
              <w:t>
</w:t>
            </w:r>
            <w:r>
              <w:rPr>
                <w:rFonts w:ascii="Times New Roman"/>
                <w:b w:val="false"/>
                <w:i w:val="false"/>
                <w:color w:val="000000"/>
                <w:sz w:val="20"/>
              </w:rPr>
              <w:t>
 сынып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Атауы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VI.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Бюджет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тапшылығы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профициті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-1262069
</w:t>
            </w:r>
            <w:r>
              <w:rPr>
                <w:rFonts w:ascii="Times New Roman"/>
                <w:b w:val="false"/>
                <w:i w:val="false"/>
                <w:color w:val="000000"/>
                <w:sz w:val="20"/>
              </w:rPr>
              <w:t>
</w:t>
            </w:r>
            <w:r>
              <w:rPr>
                <w:rFonts w:ascii="Times New Roman"/>
                <w:b w:val="false"/>
                <w:i w:val="false"/>
                <w:color w:val="000000"/>
                <w:sz w:val="20"/>
              </w:rPr>
              <w:t>
</w:t>
            </w:r>
          </w:p>
        </w:tc>
      </w:tr>
      <w:tr>
        <w:trPr>
          <w:trHeight w:val="6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VII.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Бюджет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тапшылығын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қаржыландыру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профицитін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пайдалану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1262069
</w:t>
            </w:r>
            <w:r>
              <w:rPr>
                <w:rFonts w:ascii="Times New Roman"/>
                <w:b w:val="false"/>
                <w:i w:val="false"/>
                <w:color w:val="000000"/>
                <w:sz w:val="20"/>
              </w:rPr>
              <w:t>
</w:t>
            </w:r>
            <w:r>
              <w:rPr>
                <w:rFonts w:ascii="Times New Roman"/>
                <w:b w:val="false"/>
                <w:i w:val="false"/>
                <w:color w:val="000000"/>
                <w:sz w:val="20"/>
              </w:rPr>
              <w:t>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Қарыздар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түсімі
</w:t>
            </w:r>
            <w:r>
              <w:rPr>
                <w:rFonts w:ascii="Times New Roman"/>
                <w:b w:val="false"/>
                <w:i w:val="false"/>
                <w:color w:val="000000"/>
                <w:sz w:val="20"/>
              </w:rPr>
              <w:t>
</w:t>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599000
</w:t>
            </w:r>
            <w:r>
              <w:rPr>
                <w:rFonts w:ascii="Times New Roman"/>
                <w:b w:val="false"/>
                <w:i w:val="false"/>
                <w:color w:val="000000"/>
                <w:sz w:val="20"/>
              </w:rPr>
              <w:t>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w:t>
            </w:r>
            <w:r>
              <w:rPr>
                <w:rFonts w:ascii="Times New Roman"/>
                <w:b w:val="false"/>
                <w:i w:val="false"/>
                <w:color w:val="000000"/>
                <w:sz w:val="20"/>
              </w:rPr>
              <w:t>
</w:t>
            </w:r>
            <w:r>
              <w:rPr>
                <w:rFonts w:ascii="Times New Roman"/>
                <w:b w:val="false"/>
                <w:i w:val="false"/>
                <w:color w:val="000000"/>
                <w:sz w:val="20"/>
              </w:rPr>
              <w:t>
 ішкі
</w:t>
            </w:r>
            <w:r>
              <w:rPr>
                <w:rFonts w:ascii="Times New Roman"/>
                <w:b w:val="false"/>
                <w:i w:val="false"/>
                <w:color w:val="000000"/>
                <w:sz w:val="20"/>
              </w:rPr>
              <w:t>
</w:t>
            </w:r>
            <w:r>
              <w:rPr>
                <w:rFonts w:ascii="Times New Roman"/>
                <w:b w:val="false"/>
                <w:i w:val="false"/>
                <w:color w:val="000000"/>
                <w:sz w:val="20"/>
              </w:rPr>
              <w:t>
 қарыздар
</w:t>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599000
</w:t>
            </w:r>
            <w:r>
              <w:rPr>
                <w:rFonts w:ascii="Times New Roman"/>
                <w:b w:val="false"/>
                <w:i w:val="false"/>
                <w:color w:val="000000"/>
                <w:sz w:val="20"/>
              </w:rPr>
              <w:t>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Қарыз
</w:t>
            </w:r>
            <w:r>
              <w:rPr>
                <w:rFonts w:ascii="Times New Roman"/>
                <w:b w:val="false"/>
                <w:i w:val="false"/>
                <w:color w:val="000000"/>
                <w:sz w:val="20"/>
              </w:rPr>
              <w:t>
</w:t>
            </w:r>
            <w:r>
              <w:rPr>
                <w:rFonts w:ascii="Times New Roman"/>
                <w:b w:val="false"/>
                <w:i w:val="false"/>
                <w:color w:val="000000"/>
                <w:sz w:val="20"/>
              </w:rPr>
              <w:t>
 алу
</w:t>
            </w:r>
            <w:r>
              <w:rPr>
                <w:rFonts w:ascii="Times New Roman"/>
                <w:b w:val="false"/>
                <w:i w:val="false"/>
                <w:color w:val="000000"/>
                <w:sz w:val="20"/>
              </w:rPr>
              <w:t>
</w:t>
            </w:r>
            <w:r>
              <w:rPr>
                <w:rFonts w:ascii="Times New Roman"/>
                <w:b w:val="false"/>
                <w:i w:val="false"/>
                <w:color w:val="000000"/>
                <w:sz w:val="20"/>
              </w:rPr>
              <w:t>
 келісім
</w:t>
            </w: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r>
              <w:rPr>
                <w:rFonts w:ascii="Times New Roman"/>
                <w:b w:val="false"/>
                <w:i w:val="false"/>
                <w:color w:val="000000"/>
                <w:sz w:val="20"/>
              </w:rPr>
              <w:t>
шарттары
</w:t>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599000
</w:t>
            </w:r>
            <w:r>
              <w:rPr>
                <w:rFonts w:ascii="Times New Roman"/>
                <w:b w:val="false"/>
                <w:i w:val="false"/>
                <w:color w:val="000000"/>
                <w:sz w:val="20"/>
              </w:rPr>
              <w:t>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Бюджет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қаражаты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қалдықтарының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қозғалысы
</w:t>
            </w:r>
            <w:r>
              <w:rPr>
                <w:rFonts w:ascii="Times New Roman"/>
                <w:b w:val="false"/>
                <w:i w:val="false"/>
                <w:color w:val="000000"/>
                <w:sz w:val="20"/>
              </w:rPr>
              <w:t>
</w:t>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663069
</w:t>
            </w:r>
            <w:r>
              <w:rPr>
                <w:rFonts w:ascii="Times New Roman"/>
                <w:b w:val="false"/>
                <w:i w:val="false"/>
                <w:color w:val="000000"/>
                <w:sz w:val="20"/>
              </w:rPr>
              <w:t>
</w:t>
            </w:r>
            <w:r>
              <w:rPr>
                <w:rFonts w:ascii="Times New Roman"/>
                <w:b w:val="false"/>
                <w:i w:val="false"/>
                <w:color w:val="000000"/>
                <w:sz w:val="20"/>
              </w:rPr>
              <w:t>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Бюджет
</w:t>
            </w:r>
            <w:r>
              <w:rPr>
                <w:rFonts w:ascii="Times New Roman"/>
                <w:b w:val="false"/>
                <w:i w:val="false"/>
                <w:color w:val="000000"/>
                <w:sz w:val="20"/>
              </w:rPr>
              <w:t>
</w:t>
            </w:r>
            <w:r>
              <w:rPr>
                <w:rFonts w:ascii="Times New Roman"/>
                <w:b w:val="false"/>
                <w:i w:val="false"/>
                <w:color w:val="000000"/>
                <w:sz w:val="20"/>
              </w:rPr>
              <w:t>
 қаражаты
</w:t>
            </w:r>
            <w:r>
              <w:rPr>
                <w:rFonts w:ascii="Times New Roman"/>
                <w:b w:val="false"/>
                <w:i w:val="false"/>
                <w:color w:val="000000"/>
                <w:sz w:val="20"/>
              </w:rPr>
              <w:t>
</w:t>
            </w:r>
            <w:r>
              <w:rPr>
                <w:rFonts w:ascii="Times New Roman"/>
                <w:b w:val="false"/>
                <w:i w:val="false"/>
                <w:color w:val="000000"/>
                <w:sz w:val="20"/>
              </w:rPr>
              <w:t>
 қалдықтары
</w:t>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663069
</w:t>
            </w:r>
            <w:r>
              <w:rPr>
                <w:rFonts w:ascii="Times New Roman"/>
                <w:b w:val="false"/>
                <w:i w:val="false"/>
                <w:color w:val="000000"/>
                <w:sz w:val="20"/>
              </w:rPr>
              <w:t>
</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Бюджет
</w:t>
            </w:r>
            <w:r>
              <w:rPr>
                <w:rFonts w:ascii="Times New Roman"/>
                <w:b w:val="false"/>
                <w:i w:val="false"/>
                <w:color w:val="000000"/>
                <w:sz w:val="20"/>
              </w:rPr>
              <w:t>
</w:t>
            </w:r>
            <w:r>
              <w:rPr>
                <w:rFonts w:ascii="Times New Roman"/>
                <w:b w:val="false"/>
                <w:i w:val="false"/>
                <w:color w:val="000000"/>
                <w:sz w:val="20"/>
              </w:rPr>
              <w:t>
 қаражатының
</w:t>
            </w:r>
            <w:r>
              <w:rPr>
                <w:rFonts w:ascii="Times New Roman"/>
                <w:b w:val="false"/>
                <w:i w:val="false"/>
                <w:color w:val="000000"/>
                <w:sz w:val="20"/>
              </w:rPr>
              <w:t>
</w:t>
            </w:r>
            <w:r>
              <w:rPr>
                <w:rFonts w:ascii="Times New Roman"/>
                <w:b w:val="false"/>
                <w:i w:val="false"/>
                <w:color w:val="000000"/>
                <w:sz w:val="20"/>
              </w:rPr>
              <w:t>
 бос
</w:t>
            </w:r>
            <w:r>
              <w:rPr>
                <w:rFonts w:ascii="Times New Roman"/>
                <w:b w:val="false"/>
                <w:i w:val="false"/>
                <w:color w:val="000000"/>
                <w:sz w:val="20"/>
              </w:rPr>
              <w:t>
</w:t>
            </w:r>
            <w:r>
              <w:rPr>
                <w:rFonts w:ascii="Times New Roman"/>
                <w:b w:val="false"/>
                <w:i w:val="false"/>
                <w:color w:val="000000"/>
                <w:sz w:val="20"/>
              </w:rPr>
              <w:t>
 қалдықтары
</w:t>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663069
</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684"/>
        <w:gridCol w:w="703"/>
        <w:gridCol w:w="796"/>
        <w:gridCol w:w="1206"/>
        <w:gridCol w:w="6541"/>
        <w:gridCol w:w="2598"/>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Функционалдық топ
</w:t>
            </w:r>
            <w:r>
              <w:rPr>
                <w:rFonts w:ascii="Times New Roman"/>
                <w:b w:val="false"/>
                <w:i w:val="false"/>
                <w:color w:val="000000"/>
                <w:sz w:val="20"/>
              </w:rPr>
              <w:t>
</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Сомасы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(мың теңге)
</w:t>
            </w:r>
            <w:r>
              <w:rPr>
                <w:rFonts w:ascii="Times New Roman"/>
                <w:b w:val="false"/>
                <w:i w:val="false"/>
                <w:color w:val="000000"/>
                <w:sz w:val="20"/>
              </w:rPr>
              <w:t>
</w:t>
            </w:r>
          </w:p>
        </w:tc>
      </w:tr>
      <w:tr>
        <w:trPr>
          <w:trHeight w:val="3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Кіші функция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Бағдарлама әкімшісі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Бағдарлама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Кіші бағдарлама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Атауы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ҚАРЫЗДАРДЫ ӨТЕУ
</w:t>
            </w:r>
            <w:r>
              <w:rPr>
                <w:rFonts w:ascii="Times New Roman"/>
                <w:b w:val="false"/>
                <w:i w:val="false"/>
                <w:color w:val="000000"/>
                <w:sz w:val="20"/>
              </w:rPr>
              <w:t>
</w:t>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Алматы облыстық Мәслихатының 2008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қазандағы "Алматы облыстық мәслихатының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2007 жылғы 12 желтоқсандағы "Алматы облысының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2008 жылға арналған облыстық бюджеті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5-26 шешіміне өзгерістер енгізу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13-78 шешімімен бекітілген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Алматы облыстық Мәслихатының 2007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12 желтоқсандағы "Алматы облысының 2008 жылға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арналған облыстық бюджеті туралы" № 5-26 шешіміне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Инженерлік коммуникациялық инфрақұрылымды дамытуға және жайластыруға аудандар мен қалалар бюджеттеріне берілетін нысаналы даму трансферттердің сомасын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4297"/>
        <w:gridCol w:w="2418"/>
        <w:gridCol w:w="3176"/>
        <w:gridCol w:w="2586"/>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(мың теңге)
</w:t>
            </w:r>
            <w:r>
              <w:rPr>
                <w:rFonts w:ascii="Times New Roman"/>
                <w:b w:val="false"/>
                <w:i w:val="false"/>
                <w:color w:val="000000"/>
                <w:sz w:val="20"/>
              </w:rPr>
              <w:t>
</w:t>
            </w:r>
          </w:p>
        </w:tc>
      </w:tr>
      <w:tr>
        <w:trPr>
          <w:trHeight w:val="5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рн
</w:t>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Аудан (облыстық мәні бар қала)
</w:t>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Барлығы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соның ішінде
</w:t>
            </w:r>
            <w:r>
              <w:rPr>
                <w:rFonts w:ascii="Times New Roman"/>
                <w:b w:val="false"/>
                <w:i w:val="false"/>
                <w:color w:val="000000"/>
                <w:sz w:val="20"/>
              </w:rPr>
              <w:t>
</w:t>
            </w:r>
          </w:p>
        </w:tc>
      </w:tr>
      <w:tr>
        <w:trPr>
          <w:trHeight w:val="5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атауы
</w:t>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республикалық бюджеттен
</w:t>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бюджеттен
</w:t>
            </w:r>
            <w:r>
              <w:rPr>
                <w:rFonts w:ascii="Times New Roman"/>
                <w:b w:val="false"/>
                <w:i w:val="false"/>
                <w:color w:val="000000"/>
                <w:sz w:val="20"/>
              </w:rPr>
              <w:t>
</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3552939
</w:t>
            </w:r>
            <w:r>
              <w:rPr>
                <w:rFonts w:ascii="Times New Roman"/>
                <w:b w:val="false"/>
                <w:i w:val="false"/>
                <w:color w:val="000000"/>
                <w:sz w:val="20"/>
              </w:rPr>
              <w:t>
</w:t>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2816000
</w:t>
            </w:r>
            <w:r>
              <w:rPr>
                <w:rFonts w:ascii="Times New Roman"/>
                <w:b w:val="false"/>
                <w:i w:val="false"/>
                <w:color w:val="000000"/>
                <w:sz w:val="20"/>
              </w:rPr>
              <w:t>
</w:t>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736939
</w:t>
            </w:r>
            <w:r>
              <w:rPr>
                <w:rFonts w:ascii="Times New Roman"/>
                <w:b w:val="false"/>
                <w:i w:val="false"/>
                <w:color w:val="000000"/>
                <w:sz w:val="20"/>
              </w:rPr>
              <w:t>
</w:t>
            </w:r>
            <w:r>
              <w:rPr>
                <w:rFonts w:ascii="Times New Roman"/>
                <w:b w:val="false"/>
                <w:i w:val="false"/>
                <w:color w:val="000000"/>
                <w:sz w:val="20"/>
              </w:rPr>
              <w:t>
</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Ақсу
</w:t>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44523
</w:t>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32827
</w:t>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11696
</w:t>
            </w:r>
            <w:r>
              <w:rPr>
                <w:rFonts w:ascii="Times New Roman"/>
                <w:b w:val="false"/>
                <w:i w:val="false"/>
                <w:color w:val="000000"/>
                <w:sz w:val="20"/>
              </w:rPr>
              <w:t>
</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Алакөл
</w:t>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38826
</w:t>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35743
</w:t>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3083
</w:t>
            </w:r>
            <w:r>
              <w:rPr>
                <w:rFonts w:ascii="Times New Roman"/>
                <w:b w:val="false"/>
                <w:i w:val="false"/>
                <w:color w:val="000000"/>
                <w:sz w:val="20"/>
              </w:rPr>
              <w:t>
</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Балқаш
</w:t>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41897
</w:t>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29303
</w:t>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12594
</w:t>
            </w:r>
            <w:r>
              <w:rPr>
                <w:rFonts w:ascii="Times New Roman"/>
                <w:b w:val="false"/>
                <w:i w:val="false"/>
                <w:color w:val="000000"/>
                <w:sz w:val="20"/>
              </w:rPr>
              <w:t>
</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w:t>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Еңбекшіқазақ
</w:t>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195977
</w:t>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168658
</w:t>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27319
</w:t>
            </w:r>
            <w:r>
              <w:rPr>
                <w:rFonts w:ascii="Times New Roman"/>
                <w:b w:val="false"/>
                <w:i w:val="false"/>
                <w:color w:val="000000"/>
                <w:sz w:val="20"/>
              </w:rPr>
              <w:t>
</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Ескелді
</w:t>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100494
</w:t>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86897
</w:t>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13597
</w:t>
            </w:r>
            <w:r>
              <w:rPr>
                <w:rFonts w:ascii="Times New Roman"/>
                <w:b w:val="false"/>
                <w:i w:val="false"/>
                <w:color w:val="000000"/>
                <w:sz w:val="20"/>
              </w:rPr>
              <w:t>
</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
</w:t>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Жамбыл
</w:t>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163317
</w:t>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101059
</w:t>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62258
</w:t>
            </w:r>
            <w:r>
              <w:rPr>
                <w:rFonts w:ascii="Times New Roman"/>
                <w:b w:val="false"/>
                <w:i w:val="false"/>
                <w:color w:val="000000"/>
                <w:sz w:val="20"/>
              </w:rPr>
              <w:t>
</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
</w:t>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Іле
</w:t>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1025904
</w:t>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1018656
</w:t>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7248
</w:t>
            </w:r>
            <w:r>
              <w:rPr>
                <w:rFonts w:ascii="Times New Roman"/>
                <w:b w:val="false"/>
                <w:i w:val="false"/>
                <w:color w:val="000000"/>
                <w:sz w:val="20"/>
              </w:rPr>
              <w:t>
</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
</w:t>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Қаратал
</w:t>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57734
</w:t>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43390
</w:t>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14344
</w:t>
            </w:r>
            <w:r>
              <w:rPr>
                <w:rFonts w:ascii="Times New Roman"/>
                <w:b w:val="false"/>
                <w:i w:val="false"/>
                <w:color w:val="000000"/>
                <w:sz w:val="20"/>
              </w:rPr>
              <w:t>
</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
</w:t>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Қарасай
</w:t>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427282
</w:t>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105409
</w:t>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321873
</w:t>
            </w:r>
            <w:r>
              <w:rPr>
                <w:rFonts w:ascii="Times New Roman"/>
                <w:b w:val="false"/>
                <w:i w:val="false"/>
                <w:color w:val="000000"/>
                <w:sz w:val="20"/>
              </w:rPr>
              <w:t>
</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
</w:t>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Кербұлақ
</w:t>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54009
</w:t>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40715
</w:t>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13294
</w:t>
            </w:r>
            <w:r>
              <w:rPr>
                <w:rFonts w:ascii="Times New Roman"/>
                <w:b w:val="false"/>
                <w:i w:val="false"/>
                <w:color w:val="000000"/>
                <w:sz w:val="20"/>
              </w:rPr>
              <w:t>
</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
</w:t>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Көксу
</w:t>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64986
</w:t>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50292
</w:t>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14694
</w:t>
            </w:r>
            <w:r>
              <w:rPr>
                <w:rFonts w:ascii="Times New Roman"/>
                <w:b w:val="false"/>
                <w:i w:val="false"/>
                <w:color w:val="000000"/>
                <w:sz w:val="20"/>
              </w:rPr>
              <w:t>
</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
</w:t>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Панфилов
</w:t>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65275
</w:t>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61175
</w:t>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4100
</w:t>
            </w:r>
            <w:r>
              <w:rPr>
                <w:rFonts w:ascii="Times New Roman"/>
                <w:b w:val="false"/>
                <w:i w:val="false"/>
                <w:color w:val="000000"/>
                <w:sz w:val="20"/>
              </w:rPr>
              <w:t>
</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
</w:t>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Райымбек
</w:t>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42727
</w:t>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29503
</w:t>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13224
</w:t>
            </w:r>
            <w:r>
              <w:rPr>
                <w:rFonts w:ascii="Times New Roman"/>
                <w:b w:val="false"/>
                <w:i w:val="false"/>
                <w:color w:val="000000"/>
                <w:sz w:val="20"/>
              </w:rPr>
              <w:t>
</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14
</w:t>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Сарқан
</w:t>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77203
</w:t>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64512
</w:t>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12691
</w:t>
            </w:r>
            <w:r>
              <w:rPr>
                <w:rFonts w:ascii="Times New Roman"/>
                <w:b w:val="false"/>
                <w:i w:val="false"/>
                <w:color w:val="000000"/>
                <w:sz w:val="20"/>
              </w:rPr>
              <w:t>
</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
</w:t>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Талғар
</w:t>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257206
</w:t>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230851
</w:t>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26355
</w:t>
            </w:r>
            <w:r>
              <w:rPr>
                <w:rFonts w:ascii="Times New Roman"/>
                <w:b w:val="false"/>
                <w:i w:val="false"/>
                <w:color w:val="000000"/>
                <w:sz w:val="20"/>
              </w:rPr>
              <w:t>
</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16
</w:t>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Ұйғыр
</w:t>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22760
</w:t>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20000
</w:t>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2760
</w:t>
            </w:r>
            <w:r>
              <w:rPr>
                <w:rFonts w:ascii="Times New Roman"/>
                <w:b w:val="false"/>
                <w:i w:val="false"/>
                <w:color w:val="000000"/>
                <w:sz w:val="20"/>
              </w:rPr>
              <w:t>
</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17
</w:t>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Қапшағай қ.
</w:t>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267387
</w:t>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210153
</w:t>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57234
</w:t>
            </w:r>
            <w:r>
              <w:rPr>
                <w:rFonts w:ascii="Times New Roman"/>
                <w:b w:val="false"/>
                <w:i w:val="false"/>
                <w:color w:val="000000"/>
                <w:sz w:val="20"/>
              </w:rPr>
              <w:t>
</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18
</w:t>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Талдықорған қ.
</w:t>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542633
</w:t>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435000
</w:t>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107633
</w:t>
            </w:r>
            <w:r>
              <w:rPr>
                <w:rFonts w:ascii="Times New Roman"/>
                <w:b w:val="false"/>
                <w:i w:val="false"/>
                <w:color w:val="000000"/>
                <w:sz w:val="20"/>
              </w:rPr>
              <w:t>
</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19
</w:t>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Текелі қ.
</w:t>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62799
</w:t>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51857
</w:t>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10942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Алматы облыстық Мәслихатының 2008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қазандағы "Алматы облыстық мәслихатының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2007 жылғы 12  желтоқсандағы "Алматы облысының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2008 жылға арналған облыстық бюджеті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5-26 шешіміне өзгерістер енгізу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13-78 шешімімен бекітілген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Алматы облыстық Мәслихатының 2007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12 желтоқсандағы "Алматы облысының 2008 жылға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арналған облыстық бюджеті туралы" № 5-26 шешіміне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коммуналдық тұрғын үй қорының тұрғын құрылысына аудандық және қалалық бюджеттерге берілетін нысаналы даму трансферттерінің сомасын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4475"/>
        <w:gridCol w:w="2296"/>
        <w:gridCol w:w="2862"/>
        <w:gridCol w:w="2789"/>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мың теңге
</w:t>
            </w:r>
            <w:r>
              <w:rPr>
                <w:rFonts w:ascii="Times New Roman"/>
                <w:b w:val="false"/>
                <w:i w:val="false"/>
                <w:color w:val="000000"/>
                <w:sz w:val="20"/>
              </w:rPr>
              <w:t>
</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рн
</w:t>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Аудан (облыстық мәні 
</w:t>
            </w:r>
            <w:r>
              <w:rPr>
                <w:rFonts w:ascii="Times New Roman"/>
                <w:b w:val="false"/>
                <w:i w:val="false"/>
                <w:color w:val="000000"/>
                <w:sz w:val="20"/>
              </w:rPr>
              <w:t>
</w:t>
            </w:r>
            <w:r>
              <w:br/>
            </w:r>
            <w:r>
              <w:rPr>
                <w:rFonts w:ascii="Times New Roman"/>
                <w:b w:val="false"/>
                <w:i w:val="false"/>
                <w:color w:val="000000"/>
                <w:sz w:val="20"/>
              </w:rPr>
              <w:t>
бар қала)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Барлығы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соның ішінде
</w:t>
            </w:r>
            <w:r>
              <w:rPr>
                <w:rFonts w:ascii="Times New Roman"/>
                <w:b w:val="false"/>
                <w:i w:val="false"/>
                <w:color w:val="000000"/>
                <w:sz w:val="20"/>
              </w:rPr>
              <w:t>
</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атауы
</w:t>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республикалық
</w:t>
            </w:r>
            <w:r>
              <w:rPr>
                <w:rFonts w:ascii="Times New Roman"/>
                <w:b w:val="false"/>
                <w:i w:val="false"/>
                <w:color w:val="000000"/>
                <w:sz w:val="20"/>
              </w:rPr>
              <w:t>
</w:t>
            </w:r>
            <w:r>
              <w:br/>
            </w:r>
            <w:r>
              <w:rPr>
                <w:rFonts w:ascii="Times New Roman"/>
                <w:b w:val="false"/>
                <w:i w:val="false"/>
                <w:color w:val="000000"/>
                <w:sz w:val="20"/>
              </w:rPr>
              <w:t>
бюджеттен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w:t>
            </w:r>
            <w:r>
              <w:rPr>
                <w:rFonts w:ascii="Times New Roman"/>
                <w:b w:val="false"/>
                <w:i w:val="false"/>
                <w:color w:val="000000"/>
                <w:sz w:val="20"/>
              </w:rPr>
              <w:t>
</w:t>
            </w:r>
            <w:r>
              <w:br/>
            </w:r>
            <w:r>
              <w:rPr>
                <w:rFonts w:ascii="Times New Roman"/>
                <w:b w:val="false"/>
                <w:i w:val="false"/>
                <w:color w:val="000000"/>
                <w:sz w:val="20"/>
              </w:rPr>
              <w:t>
бюджеттен
</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1279544
</w:t>
            </w:r>
            <w:r>
              <w:rPr>
                <w:rFonts w:ascii="Times New Roman"/>
                <w:b w:val="false"/>
                <w:i w:val="false"/>
                <w:color w:val="000000"/>
                <w:sz w:val="20"/>
              </w:rPr>
              <w:t>
</w:t>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574000
</w:t>
            </w:r>
            <w:r>
              <w:rPr>
                <w:rFonts w:ascii="Times New Roman"/>
                <w:b w:val="false"/>
                <w:i w:val="false"/>
                <w:color w:val="000000"/>
                <w:sz w:val="20"/>
              </w:rPr>
              <w:t>
</w:t>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705544
</w:t>
            </w:r>
            <w:r>
              <w:rPr>
                <w:rFonts w:ascii="Times New Roman"/>
                <w:b w:val="false"/>
                <w:i w:val="false"/>
                <w:color w:val="000000"/>
                <w:sz w:val="20"/>
              </w:rPr>
              <w:t>
</w:t>
            </w:r>
            <w:r>
              <w:rPr>
                <w:rFonts w:ascii="Times New Roman"/>
                <w:b w:val="false"/>
                <w:i w:val="false"/>
                <w:color w:val="000000"/>
                <w:sz w:val="20"/>
              </w:rPr>
              <w:t>
</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Ақсу
</w:t>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51507
</w:t>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31846
</w:t>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19661
</w:t>
            </w:r>
            <w:r>
              <w:rPr>
                <w:rFonts w:ascii="Times New Roman"/>
                <w:b w:val="false"/>
                <w:i w:val="false"/>
                <w:color w:val="000000"/>
                <w:sz w:val="20"/>
              </w:rPr>
              <w:t>
</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Алакөль
</w:t>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19447
</w:t>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2600
</w:t>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16847
</w:t>
            </w:r>
            <w:r>
              <w:rPr>
                <w:rFonts w:ascii="Times New Roman"/>
                <w:b w:val="false"/>
                <w:i w:val="false"/>
                <w:color w:val="000000"/>
                <w:sz w:val="20"/>
              </w:rPr>
              <w:t>
</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Балқаш
</w:t>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50307
</w:t>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31846
</w:t>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18461
</w:t>
            </w:r>
            <w:r>
              <w:rPr>
                <w:rFonts w:ascii="Times New Roman"/>
                <w:b w:val="false"/>
                <w:i w:val="false"/>
                <w:color w:val="000000"/>
                <w:sz w:val="20"/>
              </w:rPr>
              <w:t>
</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w:t>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Еңбекшіқазақ
</w:t>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87832
</w:t>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56832
</w:t>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31000
</w:t>
            </w:r>
            <w:r>
              <w:rPr>
                <w:rFonts w:ascii="Times New Roman"/>
                <w:b w:val="false"/>
                <w:i w:val="false"/>
                <w:color w:val="000000"/>
                <w:sz w:val="20"/>
              </w:rPr>
              <w:t>
</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Ескелді
</w:t>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63591
</w:t>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31846
</w:t>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31745
</w:t>
            </w:r>
            <w:r>
              <w:rPr>
                <w:rFonts w:ascii="Times New Roman"/>
                <w:b w:val="false"/>
                <w:i w:val="false"/>
                <w:color w:val="000000"/>
                <w:sz w:val="20"/>
              </w:rPr>
              <w:t>
</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
</w:t>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Жамбыл
</w:t>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204843
</w:t>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184000
</w:t>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20843
</w:t>
            </w:r>
            <w:r>
              <w:rPr>
                <w:rFonts w:ascii="Times New Roman"/>
                <w:b w:val="false"/>
                <w:i w:val="false"/>
                <w:color w:val="000000"/>
                <w:sz w:val="20"/>
              </w:rPr>
              <w:t>
</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
</w:t>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Іле
</w:t>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19490
</w:t>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
</w:t>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19490
</w:t>
            </w:r>
            <w:r>
              <w:rPr>
                <w:rFonts w:ascii="Times New Roman"/>
                <w:b w:val="false"/>
                <w:i w:val="false"/>
                <w:color w:val="000000"/>
                <w:sz w:val="20"/>
              </w:rPr>
              <w:t>
</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
</w:t>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Қаратал
</w:t>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116085
</w:t>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31846
</w:t>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84239
</w:t>
            </w:r>
            <w:r>
              <w:rPr>
                <w:rFonts w:ascii="Times New Roman"/>
                <w:b w:val="false"/>
                <w:i w:val="false"/>
                <w:color w:val="000000"/>
                <w:sz w:val="20"/>
              </w:rPr>
              <w:t>
</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
</w:t>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Қарасай
</w:t>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21114
</w:t>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21114
</w:t>
            </w:r>
            <w:r>
              <w:rPr>
                <w:rFonts w:ascii="Times New Roman"/>
                <w:b w:val="false"/>
                <w:i w:val="false"/>
                <w:color w:val="000000"/>
                <w:sz w:val="20"/>
              </w:rPr>
              <w:t>
</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
</w:t>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Кербұлақ
</w:t>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52890
</w:t>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31846
</w:t>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21044
</w:t>
            </w:r>
            <w:r>
              <w:rPr>
                <w:rFonts w:ascii="Times New Roman"/>
                <w:b w:val="false"/>
                <w:i w:val="false"/>
                <w:color w:val="000000"/>
                <w:sz w:val="20"/>
              </w:rPr>
              <w:t>
</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
</w:t>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Көксу
</w:t>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52385
</w:t>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31846
</w:t>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20539
</w:t>
            </w:r>
            <w:r>
              <w:rPr>
                <w:rFonts w:ascii="Times New Roman"/>
                <w:b w:val="false"/>
                <w:i w:val="false"/>
                <w:color w:val="000000"/>
                <w:sz w:val="20"/>
              </w:rPr>
              <w:t>
</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
</w:t>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Панфилов
</w:t>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20817
</w:t>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
</w:t>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20817
</w:t>
            </w:r>
            <w:r>
              <w:rPr>
                <w:rFonts w:ascii="Times New Roman"/>
                <w:b w:val="false"/>
                <w:i w:val="false"/>
                <w:color w:val="000000"/>
                <w:sz w:val="20"/>
              </w:rPr>
              <w:t>
</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
</w:t>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Райымбек
</w:t>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52919
</w:t>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31846
</w:t>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21073
</w:t>
            </w:r>
            <w:r>
              <w:rPr>
                <w:rFonts w:ascii="Times New Roman"/>
                <w:b w:val="false"/>
                <w:i w:val="false"/>
                <w:color w:val="000000"/>
                <w:sz w:val="20"/>
              </w:rPr>
              <w:t>
</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14
</w:t>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Сарқан
</w:t>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52397
</w:t>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31846
</w:t>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20551
</w:t>
            </w:r>
            <w:r>
              <w:rPr>
                <w:rFonts w:ascii="Times New Roman"/>
                <w:b w:val="false"/>
                <w:i w:val="false"/>
                <w:color w:val="000000"/>
                <w:sz w:val="20"/>
              </w:rPr>
              <w:t>
</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
</w:t>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Талғар
</w:t>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16745
</w:t>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
</w:t>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16745
</w:t>
            </w:r>
            <w:r>
              <w:rPr>
                <w:rFonts w:ascii="Times New Roman"/>
                <w:b w:val="false"/>
                <w:i w:val="false"/>
                <w:color w:val="000000"/>
                <w:sz w:val="20"/>
              </w:rPr>
              <w:t>
</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16
</w:t>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Ұйғыр
</w:t>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19339
</w:t>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
</w:t>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19339
</w:t>
            </w:r>
            <w:r>
              <w:rPr>
                <w:rFonts w:ascii="Times New Roman"/>
                <w:b w:val="false"/>
                <w:i w:val="false"/>
                <w:color w:val="000000"/>
                <w:sz w:val="20"/>
              </w:rPr>
              <w:t>
</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17
</w:t>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Қапшағай қ.
</w:t>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58400
</w:t>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36400
</w:t>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22000
</w:t>
            </w:r>
            <w:r>
              <w:rPr>
                <w:rFonts w:ascii="Times New Roman"/>
                <w:b w:val="false"/>
                <w:i w:val="false"/>
                <w:color w:val="000000"/>
                <w:sz w:val="20"/>
              </w:rPr>
              <w:t>
</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18
</w:t>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Талдықорған қ.
</w:t>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262594
</w:t>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3000
</w:t>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259594
</w:t>
            </w:r>
            <w:r>
              <w:rPr>
                <w:rFonts w:ascii="Times New Roman"/>
                <w:b w:val="false"/>
                <w:i w:val="false"/>
                <w:color w:val="000000"/>
                <w:sz w:val="20"/>
              </w:rPr>
              <w:t>
</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19
</w:t>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Текелі қ.
</w:t>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56842
</w:t>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36400
</w:t>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20442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Алматы облыстық Мәслихатының 2008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қазандағы "Алматы облыстық мәслихатының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2007 жылғы 12 желтоқсандағы "Алматы облысының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2008 жылға арналған облыстық бюджеті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5-26 шешіміне өзгерістер енгізу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13-78 шешімімен бекітілген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Алматы облыстық Мәслихатының 2007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12 желтоқсандағы "Алматы облысының 2008 жылға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арналған облыстық бюджеті туралы" № 5-26 шешіміне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Білім беру объектілерін салуға аудандар мен қалалар бюджеттеріне берілетін нысаналы даму трансферттерінің сомасын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5048"/>
        <w:gridCol w:w="1935"/>
        <w:gridCol w:w="2793"/>
        <w:gridCol w:w="2704"/>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(мың теңге)
</w:t>
            </w:r>
            <w:r>
              <w:rPr>
                <w:rFonts w:ascii="Times New Roman"/>
                <w:b w:val="false"/>
                <w:i w:val="false"/>
                <w:color w:val="000000"/>
                <w:sz w:val="20"/>
              </w:rPr>
              <w:t>
</w:t>
            </w:r>
          </w:p>
        </w:tc>
      </w:tr>
      <w:tr>
        <w:trPr>
          <w:trHeight w:val="58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рн
</w:t>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Аудан (облыстық мәні
</w:t>
            </w:r>
            <w:r>
              <w:rPr>
                <w:rFonts w:ascii="Times New Roman"/>
                <w:b w:val="false"/>
                <w:i w:val="false"/>
                <w:color w:val="000000"/>
                <w:sz w:val="20"/>
              </w:rPr>
              <w:t>
</w:t>
            </w:r>
            <w:r>
              <w:br/>
            </w:r>
            <w:r>
              <w:rPr>
                <w:rFonts w:ascii="Times New Roman"/>
                <w:b w:val="false"/>
                <w:i w:val="false"/>
                <w:color w:val="000000"/>
                <w:sz w:val="20"/>
              </w:rPr>
              <w:t>
бар қала)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Барлығы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соның ішінде
</w:t>
            </w:r>
            <w:r>
              <w:rPr>
                <w:rFonts w:ascii="Times New Roman"/>
                <w:b w:val="false"/>
                <w:i w:val="false"/>
                <w:color w:val="000000"/>
                <w:sz w:val="20"/>
              </w:rPr>
              <w:t>
</w:t>
            </w:r>
          </w:p>
        </w:tc>
      </w:tr>
      <w:tr>
        <w:trPr>
          <w:trHeight w:val="58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атауы
</w:t>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республикалық
</w:t>
            </w:r>
            <w:r>
              <w:rPr>
                <w:rFonts w:ascii="Times New Roman"/>
                <w:b w:val="false"/>
                <w:i w:val="false"/>
                <w:color w:val="000000"/>
                <w:sz w:val="20"/>
              </w:rPr>
              <w:t>
</w:t>
            </w:r>
            <w:r>
              <w:br/>
            </w:r>
            <w:r>
              <w:rPr>
                <w:rFonts w:ascii="Times New Roman"/>
                <w:b w:val="false"/>
                <w:i w:val="false"/>
                <w:color w:val="000000"/>
                <w:sz w:val="20"/>
              </w:rPr>
              <w:t>
бюджеттен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w:t>
            </w:r>
            <w:r>
              <w:rPr>
                <w:rFonts w:ascii="Times New Roman"/>
                <w:b w:val="false"/>
                <w:i w:val="false"/>
                <w:color w:val="000000"/>
                <w:sz w:val="20"/>
              </w:rPr>
              <w:t>
</w:t>
            </w:r>
            <w:r>
              <w:br/>
            </w:r>
            <w:r>
              <w:rPr>
                <w:rFonts w:ascii="Times New Roman"/>
                <w:b w:val="false"/>
                <w:i w:val="false"/>
                <w:color w:val="000000"/>
                <w:sz w:val="20"/>
              </w:rPr>
              <w:t>
бюджеттен
</w:t>
            </w:r>
          </w:p>
        </w:tc>
      </w:tr>
      <w:tr>
        <w:trPr>
          <w:trHeight w:val="3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11748729
</w:t>
            </w:r>
            <w:r>
              <w:rPr>
                <w:rFonts w:ascii="Times New Roman"/>
                <w:b w:val="false"/>
                <w:i w:val="false"/>
                <w:color w:val="000000"/>
                <w:sz w:val="20"/>
              </w:rPr>
              <w:t>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8054379
</w:t>
            </w:r>
            <w:r>
              <w:rPr>
                <w:rFonts w:ascii="Times New Roman"/>
                <w:b w:val="false"/>
                <w:i w:val="false"/>
                <w:color w:val="000000"/>
                <w:sz w:val="20"/>
              </w:rPr>
              <w:t>
</w:t>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3694350
</w:t>
            </w:r>
            <w:r>
              <w:rPr>
                <w:rFonts w:ascii="Times New Roman"/>
                <w:b w:val="false"/>
                <w:i w:val="false"/>
                <w:color w:val="000000"/>
                <w:sz w:val="20"/>
              </w:rPr>
              <w:t>
</w:t>
            </w:r>
            <w:r>
              <w:rPr>
                <w:rFonts w:ascii="Times New Roman"/>
                <w:b w:val="false"/>
                <w:i w:val="false"/>
                <w:color w:val="000000"/>
                <w:sz w:val="20"/>
              </w:rPr>
              <w:t>
</w:t>
            </w:r>
          </w:p>
        </w:tc>
      </w:tr>
      <w:tr>
        <w:trPr>
          <w:trHeight w:val="3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Ақсу
</w:t>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254157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
</w:t>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254157
</w:t>
            </w:r>
            <w:r>
              <w:rPr>
                <w:rFonts w:ascii="Times New Roman"/>
                <w:b w:val="false"/>
                <w:i w:val="false"/>
                <w:color w:val="000000"/>
                <w:sz w:val="20"/>
              </w:rPr>
              <w:t>
</w:t>
            </w:r>
          </w:p>
        </w:tc>
      </w:tr>
      <w:tr>
        <w:trPr>
          <w:trHeight w:val="3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Алакөл
</w:t>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266892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180000
</w:t>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86892
</w:t>
            </w:r>
            <w:r>
              <w:rPr>
                <w:rFonts w:ascii="Times New Roman"/>
                <w:b w:val="false"/>
                <w:i w:val="false"/>
                <w:color w:val="000000"/>
                <w:sz w:val="20"/>
              </w:rPr>
              <w:t>
</w:t>
            </w:r>
          </w:p>
        </w:tc>
      </w:tr>
      <w:tr>
        <w:trPr>
          <w:trHeight w:val="3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Балқаш
</w:t>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61413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
</w:t>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61413
</w:t>
            </w:r>
            <w:r>
              <w:rPr>
                <w:rFonts w:ascii="Times New Roman"/>
                <w:b w:val="false"/>
                <w:i w:val="false"/>
                <w:color w:val="000000"/>
                <w:sz w:val="20"/>
              </w:rPr>
              <w:t>
</w:t>
            </w:r>
          </w:p>
        </w:tc>
      </w:tr>
      <w:tr>
        <w:trPr>
          <w:trHeight w:val="3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w:t>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Еңбекшіқазақ
</w:t>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852769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770394
</w:t>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82375
</w:t>
            </w:r>
            <w:r>
              <w:rPr>
                <w:rFonts w:ascii="Times New Roman"/>
                <w:b w:val="false"/>
                <w:i w:val="false"/>
                <w:color w:val="000000"/>
                <w:sz w:val="20"/>
              </w:rPr>
              <w:t>
</w:t>
            </w:r>
          </w:p>
        </w:tc>
      </w:tr>
      <w:tr>
        <w:trPr>
          <w:trHeight w:val="3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Ескелді
</w:t>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66999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
</w:t>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66999
</w:t>
            </w:r>
            <w:r>
              <w:rPr>
                <w:rFonts w:ascii="Times New Roman"/>
                <w:b w:val="false"/>
                <w:i w:val="false"/>
                <w:color w:val="000000"/>
                <w:sz w:val="20"/>
              </w:rPr>
              <w:t>
</w:t>
            </w:r>
          </w:p>
        </w:tc>
      </w:tr>
      <w:tr>
        <w:trPr>
          <w:trHeight w:val="3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
</w:t>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Жамбыл
</w:t>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155569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142500
</w:t>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13069
</w:t>
            </w:r>
            <w:r>
              <w:rPr>
                <w:rFonts w:ascii="Times New Roman"/>
                <w:b w:val="false"/>
                <w:i w:val="false"/>
                <w:color w:val="000000"/>
                <w:sz w:val="20"/>
              </w:rPr>
              <w:t>
</w:t>
            </w:r>
          </w:p>
        </w:tc>
      </w:tr>
      <w:tr>
        <w:trPr>
          <w:trHeight w:val="3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
</w:t>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Іле
</w:t>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1932869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1477006
</w:t>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455863
</w:t>
            </w:r>
            <w:r>
              <w:rPr>
                <w:rFonts w:ascii="Times New Roman"/>
                <w:b w:val="false"/>
                <w:i w:val="false"/>
                <w:color w:val="000000"/>
                <w:sz w:val="20"/>
              </w:rPr>
              <w:t>
</w:t>
            </w:r>
          </w:p>
        </w:tc>
      </w:tr>
      <w:tr>
        <w:trPr>
          <w:trHeight w:val="3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
</w:t>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Қарасай
</w:t>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3013055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1728295
</w:t>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1284760
</w:t>
            </w:r>
            <w:r>
              <w:rPr>
                <w:rFonts w:ascii="Times New Roman"/>
                <w:b w:val="false"/>
                <w:i w:val="false"/>
                <w:color w:val="000000"/>
                <w:sz w:val="20"/>
              </w:rPr>
              <w:t>
</w:t>
            </w:r>
          </w:p>
        </w:tc>
      </w:tr>
      <w:tr>
        <w:trPr>
          <w:trHeight w:val="3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
</w:t>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Кербұлақ
</w:t>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337757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
</w:t>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337757
</w:t>
            </w:r>
            <w:r>
              <w:rPr>
                <w:rFonts w:ascii="Times New Roman"/>
                <w:b w:val="false"/>
                <w:i w:val="false"/>
                <w:color w:val="000000"/>
                <w:sz w:val="20"/>
              </w:rPr>
              <w:t>
</w:t>
            </w:r>
          </w:p>
        </w:tc>
      </w:tr>
      <w:tr>
        <w:trPr>
          <w:trHeight w:val="3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
</w:t>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Көксу
</w:t>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856207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729998
</w:t>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126209
</w:t>
            </w:r>
            <w:r>
              <w:rPr>
                <w:rFonts w:ascii="Times New Roman"/>
                <w:b w:val="false"/>
                <w:i w:val="false"/>
                <w:color w:val="000000"/>
                <w:sz w:val="20"/>
              </w:rPr>
              <w:t>
</w:t>
            </w:r>
          </w:p>
        </w:tc>
      </w:tr>
      <w:tr>
        <w:trPr>
          <w:trHeight w:val="3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
</w:t>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Панфилов
</w:t>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252137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
</w:t>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252137
</w:t>
            </w:r>
            <w:r>
              <w:rPr>
                <w:rFonts w:ascii="Times New Roman"/>
                <w:b w:val="false"/>
                <w:i w:val="false"/>
                <w:color w:val="000000"/>
                <w:sz w:val="20"/>
              </w:rPr>
              <w:t>
</w:t>
            </w:r>
          </w:p>
        </w:tc>
      </w:tr>
      <w:tr>
        <w:trPr>
          <w:trHeight w:val="3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
</w:t>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Райымбек
</w:t>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3017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
</w:t>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3017
</w:t>
            </w:r>
            <w:r>
              <w:rPr>
                <w:rFonts w:ascii="Times New Roman"/>
                <w:b w:val="false"/>
                <w:i w:val="false"/>
                <w:color w:val="000000"/>
                <w:sz w:val="20"/>
              </w:rPr>
              <w:t>
</w:t>
            </w:r>
          </w:p>
        </w:tc>
      </w:tr>
      <w:tr>
        <w:trPr>
          <w:trHeight w:val="3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14
</w:t>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Сарқан
</w:t>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86383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
</w:t>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86383
</w:t>
            </w:r>
            <w:r>
              <w:rPr>
                <w:rFonts w:ascii="Times New Roman"/>
                <w:b w:val="false"/>
                <w:i w:val="false"/>
                <w:color w:val="000000"/>
                <w:sz w:val="20"/>
              </w:rPr>
              <w:t>
</w:t>
            </w:r>
          </w:p>
        </w:tc>
      </w:tr>
      <w:tr>
        <w:trPr>
          <w:trHeight w:val="45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
</w:t>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Талғар
</w:t>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702298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693718
</w:t>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8580
</w:t>
            </w:r>
            <w:r>
              <w:rPr>
                <w:rFonts w:ascii="Times New Roman"/>
                <w:b w:val="false"/>
                <w:i w:val="false"/>
                <w:color w:val="000000"/>
                <w:sz w:val="20"/>
              </w:rPr>
              <w:t>
</w:t>
            </w:r>
          </w:p>
        </w:tc>
      </w:tr>
      <w:tr>
        <w:trPr>
          <w:trHeight w:val="3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16
</w:t>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Ұйғыр
</w:t>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269669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
</w:t>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269669
</w:t>
            </w:r>
            <w:r>
              <w:rPr>
                <w:rFonts w:ascii="Times New Roman"/>
                <w:b w:val="false"/>
                <w:i w:val="false"/>
                <w:color w:val="000000"/>
                <w:sz w:val="20"/>
              </w:rPr>
              <w:t>
</w:t>
            </w:r>
          </w:p>
        </w:tc>
      </w:tr>
      <w:tr>
        <w:trPr>
          <w:trHeight w:val="3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17
</w:t>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Қапшағай қ.
</w:t>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1379236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1198330
</w:t>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180906
</w:t>
            </w:r>
            <w:r>
              <w:rPr>
                <w:rFonts w:ascii="Times New Roman"/>
                <w:b w:val="false"/>
                <w:i w:val="false"/>
                <w:color w:val="000000"/>
                <w:sz w:val="20"/>
              </w:rPr>
              <w:t>
</w:t>
            </w:r>
          </w:p>
        </w:tc>
      </w:tr>
      <w:tr>
        <w:trPr>
          <w:trHeight w:val="3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18
</w:t>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Талдықорған қ.
</w:t>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1255807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1134138
</w:t>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121669
</w:t>
            </w:r>
            <w:r>
              <w:rPr>
                <w:rFonts w:ascii="Times New Roman"/>
                <w:b w:val="false"/>
                <w:i w:val="false"/>
                <w:color w:val="000000"/>
                <w:sz w:val="20"/>
              </w:rPr>
              <w:t>
</w:t>
            </w:r>
          </w:p>
        </w:tc>
      </w:tr>
      <w:tr>
        <w:trPr>
          <w:trHeight w:val="3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19
</w:t>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Текелі қ.
</w:t>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2495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
</w:t>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2495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