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3364f" w14:textId="ae336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2007 жылғы 12 желтоқсандағы "Алматы облысының 2008 жылға арналған облыстық бюджеті туралы" N 5-26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2008 жылғы 10 желтоқсандағы N 15-91 шешімі. Алматы облысының Әділет департаментінде 2008 жылғы 23 желтоқсанда N 2023 тіркелді. Күші жойылды - Алматы облыстық мәслихатының 2009 жылғы 09 желтоқсандағы N 26-172 шешімімен</w:t>
      </w:r>
    </w:p>
    <w:p>
      <w:pPr>
        <w:spacing w:after="0"/>
        <w:ind w:left="0"/>
        <w:jc w:val="both"/>
      </w:pPr>
      <w:r>
        <w:rPr>
          <w:rFonts w:ascii="Times New Roman"/>
          <w:b w:val="false"/>
          <w:i w:val="false"/>
          <w:color w:val="ff0000"/>
          <w:sz w:val="28"/>
        </w:rPr>
        <w:t>      Ескерту. Күші жойылды - Алматы облыстық мәслихатының 2009.12.09 N 26-172 Шешімімен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111-бабының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w:t>
      </w:r>
      <w:r>
        <w:rPr>
          <w:rFonts w:ascii="Times New Roman"/>
          <w:b w:val="false"/>
          <w:i w:val="false"/>
          <w:color w:val="000000"/>
          <w:sz w:val="28"/>
        </w:rPr>
        <w:t>115–бабына</w:t>
      </w:r>
      <w:r>
        <w:rPr>
          <w:rFonts w:ascii="Times New Roman"/>
          <w:b w:val="false"/>
          <w:i w:val="false"/>
          <w:color w:val="000000"/>
          <w:sz w:val="28"/>
        </w:rPr>
        <w:t xml:space="preserve"> және Қазақстан Республикасы "Қазақстан Республикасындағы жергілікті мемлекеттік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Алматы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Алматы облыстық мәслихаттың 2007 жылғы 12 желтоқсандағы "Алматы облысының 2008 жылға арналған облыстық бюджет туралы" </w:t>
      </w:r>
      <w:r>
        <w:rPr>
          <w:rFonts w:ascii="Times New Roman"/>
          <w:b w:val="false"/>
          <w:i w:val="false"/>
          <w:color w:val="000000"/>
          <w:sz w:val="28"/>
        </w:rPr>
        <w:t xml:space="preserve">N 5-26 </w:t>
      </w:r>
      <w:r>
        <w:rPr>
          <w:rFonts w:ascii="Times New Roman"/>
          <w:b w:val="false"/>
          <w:i w:val="false"/>
          <w:color w:val="000000"/>
          <w:sz w:val="28"/>
        </w:rPr>
        <w:t xml:space="preserve">шешіміне (2008 жылғы 3 қаңтардағы нормативтік құқықтық актілерді мемлекеттік тіркеу тізілімінде 1998 нөмірімен тіркелген, Алматы облыстық мәслихаттың 2008 жылғы 17 қаңтардағы "Алматы облыстық мәслихатының 2007 жылғы 12 желтоқсандағы "Алматы облысының 2008 жылға арналған облыстық бюджеті туралы" N 5-26 шешіміне өзгерістер мен толықтырулар енгізу туралы" </w:t>
      </w:r>
      <w:r>
        <w:rPr>
          <w:rFonts w:ascii="Times New Roman"/>
          <w:b w:val="false"/>
          <w:i w:val="false"/>
          <w:color w:val="000000"/>
          <w:sz w:val="28"/>
        </w:rPr>
        <w:t>N 6-33</w:t>
      </w:r>
      <w:r>
        <w:rPr>
          <w:rFonts w:ascii="Times New Roman"/>
          <w:b w:val="false"/>
          <w:i w:val="false"/>
          <w:color w:val="000000"/>
          <w:sz w:val="28"/>
        </w:rPr>
        <w:t xml:space="preserve">, 2008 жылғы 1 ақпандағы нормативтік құқықтық актілерді мемлекеттік тіркеу тізілімінде 1999 нөмірімен тіркелген, 2008 жылғы 10 сәуірдегі "Алматы облыстық мәслихатының 2007 жылғы 12 желтоқсандағы "Алматы облысының 2008 жылға арналған облыстық бюджеті туралы" N 5-26 шешіміне өзгерістер мен толықтырулар енгізу туралы" </w:t>
      </w:r>
      <w:r>
        <w:rPr>
          <w:rFonts w:ascii="Times New Roman"/>
          <w:b w:val="false"/>
          <w:i w:val="false"/>
          <w:color w:val="000000"/>
          <w:sz w:val="28"/>
        </w:rPr>
        <w:t>N 8-47</w:t>
      </w:r>
      <w:r>
        <w:rPr>
          <w:rFonts w:ascii="Times New Roman"/>
          <w:b w:val="false"/>
          <w:i w:val="false"/>
          <w:color w:val="000000"/>
          <w:sz w:val="28"/>
        </w:rPr>
        <w:t xml:space="preserve">, 2008 жылғы 21 сәуірдегі нормативтік құқықтық актілерді мемлекеттік тіркеу тізілімінде 2003 нөмірімен тіркелген, 2008 жылғы 13 маусымдағы "Алматы облыстық мәслихатының 2007 жылғы 12 желтоқсандағы "Алматы облысының 2008 жылға арналған облыстық бюджеті туралы" N 5-26 шешіміне өзгерістер мен толықтырулар енгізу туралы" </w:t>
      </w:r>
      <w:r>
        <w:rPr>
          <w:rFonts w:ascii="Times New Roman"/>
          <w:b w:val="false"/>
          <w:i w:val="false"/>
          <w:color w:val="000000"/>
          <w:sz w:val="28"/>
        </w:rPr>
        <w:t>N 10-61</w:t>
      </w:r>
      <w:r>
        <w:rPr>
          <w:rFonts w:ascii="Times New Roman"/>
          <w:b w:val="false"/>
          <w:i w:val="false"/>
          <w:color w:val="000000"/>
          <w:sz w:val="28"/>
        </w:rPr>
        <w:t xml:space="preserve">, 2008 жылғы 18 маусымдағы нормативтік құқықтық актілерді мемлекеттік тіркеу тізілімінде 2010 нөмірімен тіркелген, 2008 жылғы 15 шілдедегі "Алматы облыстық мәслихатының 2007 жылғы 12 желтоқсандағы "Алматы облысының 2008 жылға арналған облыстық бюджеті туралы" N 5-26 шешіміне өзгерістер мен толықтырулар енгізу туралы" </w:t>
      </w:r>
      <w:r>
        <w:rPr>
          <w:rFonts w:ascii="Times New Roman"/>
          <w:b w:val="false"/>
          <w:i w:val="false"/>
          <w:color w:val="000000"/>
          <w:sz w:val="28"/>
        </w:rPr>
        <w:t>N 12-68</w:t>
      </w:r>
      <w:r>
        <w:rPr>
          <w:rFonts w:ascii="Times New Roman"/>
          <w:b w:val="false"/>
          <w:i w:val="false"/>
          <w:color w:val="000000"/>
          <w:sz w:val="28"/>
        </w:rPr>
        <w:t xml:space="preserve">, 2008 жылғы 25 шілдедегі нормативтік құқықтық актілерді мемлекеттік тіркеу тізілімінде 2014 нөмірімен тіркелген, 2008 жылғы 8 қазандағы "Алматы облыстық мәслихатының 2007 жылғы 12 желтоқсандағы "Алматы облысының 2008 жылға арналған облыстық бюджеті туралы" N 5-26 шешіміне өзгерістер мен толықтырулар енгізу туралы" </w:t>
      </w:r>
      <w:r>
        <w:rPr>
          <w:rFonts w:ascii="Times New Roman"/>
          <w:b w:val="false"/>
          <w:i w:val="false"/>
          <w:color w:val="000000"/>
          <w:sz w:val="28"/>
        </w:rPr>
        <w:t>N 13-78</w:t>
      </w:r>
      <w:r>
        <w:rPr>
          <w:rFonts w:ascii="Times New Roman"/>
          <w:b w:val="false"/>
          <w:i w:val="false"/>
          <w:color w:val="000000"/>
          <w:sz w:val="28"/>
        </w:rPr>
        <w:t xml:space="preserve">, 2008 жылғы 17 қазандағы нормативтік құқықтық актілерді мемлекеттік тіркеу тізілімінде 2017 нөмірімен тіркелген және 2008 жылғы 7 қарашадағы "Алматы облыстық мәслихатының 2007 жылғы 12 желтоқсандағы "Алматы облысының 2008 жылға арналған облыстық бюджеті туралы" N 5-26 шешіміне өзгерістер мен толықтырулар енгізу туралы" </w:t>
      </w:r>
      <w:r>
        <w:rPr>
          <w:rFonts w:ascii="Times New Roman"/>
          <w:b w:val="false"/>
          <w:i w:val="false"/>
          <w:color w:val="000000"/>
          <w:sz w:val="28"/>
        </w:rPr>
        <w:t>N 14-89</w:t>
      </w:r>
      <w:r>
        <w:rPr>
          <w:rFonts w:ascii="Times New Roman"/>
          <w:b w:val="false"/>
          <w:i w:val="false"/>
          <w:color w:val="000000"/>
          <w:sz w:val="28"/>
        </w:rPr>
        <w:t>, 2008 жылғы 17 қарашадағы нормативтік құқықтық актілерді мемлекеттік тіркеу тізілімінде 2021 нөмірімен тіркелген шешімдерімен өзгерістер мен толықтырулар енгізілген), төмендегі өзгерістер енгізілсін:</w:t>
      </w:r>
      <w:r>
        <w:br/>
      </w:r>
      <w:r>
        <w:rPr>
          <w:rFonts w:ascii="Times New Roman"/>
          <w:b w:val="false"/>
          <w:i w:val="false"/>
          <w:color w:val="000000"/>
          <w:sz w:val="28"/>
        </w:rPr>
        <w:t>
      "салықтық түсімдер бойынша" "18291413" саны "18277813" санына ауыстырылсын;</w:t>
      </w:r>
      <w:r>
        <w:br/>
      </w:r>
      <w:r>
        <w:rPr>
          <w:rFonts w:ascii="Times New Roman"/>
          <w:b w:val="false"/>
          <w:i w:val="false"/>
          <w:color w:val="000000"/>
          <w:sz w:val="28"/>
        </w:rPr>
        <w:t>
      "салықтықтық емес түсімдер" "59765" саны "72665" санына ауыстырылсын;</w:t>
      </w:r>
      <w:r>
        <w:br/>
      </w:r>
      <w:r>
        <w:rPr>
          <w:rFonts w:ascii="Times New Roman"/>
          <w:b w:val="false"/>
          <w:i w:val="false"/>
          <w:color w:val="000000"/>
          <w:sz w:val="28"/>
        </w:rPr>
        <w:t>
      "негізгі капиталды сатудан түсетін түсімдер" "25405" саны "26105" санына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16 тармақтағы</w:t>
      </w:r>
      <w:r>
        <w:rPr>
          <w:rFonts w:ascii="Times New Roman"/>
          <w:b w:val="false"/>
          <w:i w:val="false"/>
          <w:color w:val="000000"/>
          <w:sz w:val="28"/>
        </w:rPr>
        <w:t>:</w:t>
      </w:r>
      <w:r>
        <w:br/>
      </w:r>
      <w:r>
        <w:rPr>
          <w:rFonts w:ascii="Times New Roman"/>
          <w:b w:val="false"/>
          <w:i w:val="false"/>
          <w:color w:val="000000"/>
          <w:sz w:val="28"/>
        </w:rPr>
        <w:t>
      "2520724" саны "2511091"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 тармақтағы</w:t>
      </w:r>
      <w:r>
        <w:rPr>
          <w:rFonts w:ascii="Times New Roman"/>
          <w:b w:val="false"/>
          <w:i w:val="false"/>
          <w:color w:val="000000"/>
          <w:sz w:val="28"/>
        </w:rPr>
        <w:t>:</w:t>
      </w:r>
      <w:r>
        <w:br/>
      </w:r>
      <w:r>
        <w:rPr>
          <w:rFonts w:ascii="Times New Roman"/>
          <w:b w:val="false"/>
          <w:i w:val="false"/>
          <w:color w:val="000000"/>
          <w:sz w:val="28"/>
        </w:rPr>
        <w:t>
      "508534" саны "491534" санына ауыстырылсын.</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3. Көрсетілген шешімнің </w:t>
      </w:r>
      <w:r>
        <w:rPr>
          <w:rFonts w:ascii="Times New Roman"/>
          <w:b w:val="false"/>
          <w:i w:val="false"/>
          <w:color w:val="000000"/>
          <w:sz w:val="28"/>
        </w:rPr>
        <w:t>3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Осы шешім 2008 жылғы 1 қаңтардан бастап қолданысқа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                       А. Әбіжанов</w:t>
      </w:r>
    </w:p>
    <w:p>
      <w:pPr>
        <w:spacing w:after="0"/>
        <w:ind w:left="0"/>
        <w:jc w:val="both"/>
      </w:pPr>
      <w:r>
        <w:rPr>
          <w:rFonts w:ascii="Times New Roman"/>
          <w:b w:val="false"/>
          <w:i/>
          <w:color w:val="000000"/>
          <w:sz w:val="28"/>
        </w:rPr>
        <w:t>      Облыстық мәслихаттың</w:t>
      </w:r>
      <w:r>
        <w:br/>
      </w:r>
      <w:r>
        <w:rPr>
          <w:rFonts w:ascii="Times New Roman"/>
          <w:b w:val="false"/>
          <w:i w:val="false"/>
          <w:color w:val="000000"/>
          <w:sz w:val="28"/>
        </w:rPr>
        <w:t>
</w:t>
      </w:r>
      <w:r>
        <w:rPr>
          <w:rFonts w:ascii="Times New Roman"/>
          <w:b w:val="false"/>
          <w:i/>
          <w:color w:val="000000"/>
          <w:sz w:val="28"/>
        </w:rPr>
        <w:t>       хатшысы                                   А. Сыдық</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w:t>
      </w:r>
      <w:r>
        <w:rPr>
          <w:rFonts w:ascii="Times New Roman"/>
          <w:b w:val="false"/>
          <w:i/>
          <w:color w:val="000000"/>
          <w:sz w:val="28"/>
        </w:rPr>
        <w:t>      Облыстық экономика және</w:t>
      </w:r>
      <w:r>
        <w:br/>
      </w:r>
      <w:r>
        <w:rPr>
          <w:rFonts w:ascii="Times New Roman"/>
          <w:b w:val="false"/>
          <w:i w:val="false"/>
          <w:color w:val="000000"/>
          <w:sz w:val="28"/>
        </w:rPr>
        <w:t>
</w:t>
      </w:r>
      <w:r>
        <w:rPr>
          <w:rFonts w:ascii="Times New Roman"/>
          <w:b w:val="false"/>
          <w:i/>
          <w:color w:val="000000"/>
          <w:sz w:val="28"/>
        </w:rPr>
        <w:t xml:space="preserve">      бюджеттік </w:t>
      </w:r>
      <w:r>
        <w:rPr>
          <w:rFonts w:ascii="Times New Roman"/>
          <w:b w:val="false"/>
          <w:i/>
          <w:color w:val="000000"/>
          <w:sz w:val="28"/>
        </w:rPr>
        <w:t>жоспарлау</w:t>
      </w:r>
      <w:r>
        <w:br/>
      </w:r>
      <w:r>
        <w:rPr>
          <w:rFonts w:ascii="Times New Roman"/>
          <w:b w:val="false"/>
          <w:i w:val="false"/>
          <w:color w:val="000000"/>
          <w:sz w:val="28"/>
        </w:rPr>
        <w:t>
</w:t>
      </w:r>
      <w:r>
        <w:rPr>
          <w:rFonts w:ascii="Times New Roman"/>
          <w:b w:val="false"/>
          <w:i/>
          <w:color w:val="000000"/>
          <w:sz w:val="28"/>
        </w:rPr>
        <w:t xml:space="preserve">      басқармасының бастығы                      </w:t>
      </w:r>
      <w:r>
        <w:rPr>
          <w:rFonts w:ascii="Times New Roman"/>
          <w:b w:val="false"/>
          <w:i/>
          <w:color w:val="000000"/>
          <w:sz w:val="28"/>
        </w:rPr>
        <w:t>Қыдыр Қасымбекұлы Тәжібаев</w:t>
      </w:r>
      <w:r>
        <w:br/>
      </w:r>
      <w:r>
        <w:rPr>
          <w:rFonts w:ascii="Times New Roman"/>
          <w:b w:val="false"/>
          <w:i w:val="false"/>
          <w:color w:val="000000"/>
          <w:sz w:val="28"/>
        </w:rPr>
        <w:t>
      2008 жылғы 10 желтоқсан</w:t>
      </w:r>
    </w:p>
    <w:bookmarkStart w:name="z7" w:id="1"/>
    <w:p>
      <w:pPr>
        <w:spacing w:after="0"/>
        <w:ind w:left="0"/>
        <w:jc w:val="both"/>
      </w:pPr>
      <w:r>
        <w:rPr>
          <w:rFonts w:ascii="Times New Roman"/>
          <w:b w:val="false"/>
          <w:i w:val="false"/>
          <w:color w:val="000000"/>
          <w:sz w:val="28"/>
        </w:rPr>
        <w:t>
Алматы облыстық мәслихатының 2008 жылғы</w:t>
      </w:r>
      <w:r>
        <w:br/>
      </w:r>
      <w:r>
        <w:rPr>
          <w:rFonts w:ascii="Times New Roman"/>
          <w:b w:val="false"/>
          <w:i w:val="false"/>
          <w:color w:val="000000"/>
          <w:sz w:val="28"/>
        </w:rPr>
        <w:t>
10 желтоқсандағы "Алматы облыстық мәслихатының</w:t>
      </w:r>
      <w:r>
        <w:br/>
      </w:r>
      <w:r>
        <w:rPr>
          <w:rFonts w:ascii="Times New Roman"/>
          <w:b w:val="false"/>
          <w:i w:val="false"/>
          <w:color w:val="000000"/>
          <w:sz w:val="28"/>
        </w:rPr>
        <w:t>
2007 жылғы 12 желтоқсандағы "Алматы облысының</w:t>
      </w:r>
      <w:r>
        <w:br/>
      </w:r>
      <w:r>
        <w:rPr>
          <w:rFonts w:ascii="Times New Roman"/>
          <w:b w:val="false"/>
          <w:i w:val="false"/>
          <w:color w:val="000000"/>
          <w:sz w:val="28"/>
        </w:rPr>
        <w:t>
2008 жылға арналған облыстық бюджеті туралы"</w:t>
      </w:r>
      <w:r>
        <w:br/>
      </w:r>
      <w:r>
        <w:rPr>
          <w:rFonts w:ascii="Times New Roman"/>
          <w:b w:val="false"/>
          <w:i w:val="false"/>
          <w:color w:val="000000"/>
          <w:sz w:val="28"/>
        </w:rPr>
        <w:t>
N 5-26 шешіміне өзгерістер енгізу туралы"</w:t>
      </w:r>
      <w:r>
        <w:br/>
      </w:r>
      <w:r>
        <w:rPr>
          <w:rFonts w:ascii="Times New Roman"/>
          <w:b w:val="false"/>
          <w:i w:val="false"/>
          <w:color w:val="000000"/>
          <w:sz w:val="28"/>
        </w:rPr>
        <w:t>
N 15-91 шешімімен бекітілген</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Алматы облыстық мәслихатының 2007 жылғы</w:t>
      </w:r>
      <w:r>
        <w:br/>
      </w:r>
      <w:r>
        <w:rPr>
          <w:rFonts w:ascii="Times New Roman"/>
          <w:b w:val="false"/>
          <w:i w:val="false"/>
          <w:color w:val="000000"/>
          <w:sz w:val="28"/>
        </w:rPr>
        <w:t>
12 желтоқсандағы "Алматы облысының 2008 жылға</w:t>
      </w:r>
      <w:r>
        <w:br/>
      </w:r>
      <w:r>
        <w:rPr>
          <w:rFonts w:ascii="Times New Roman"/>
          <w:b w:val="false"/>
          <w:i w:val="false"/>
          <w:color w:val="000000"/>
          <w:sz w:val="28"/>
        </w:rPr>
        <w:t>
арналған облыстық бюджеті туралы"</w:t>
      </w:r>
      <w:r>
        <w:br/>
      </w:r>
      <w:r>
        <w:rPr>
          <w:rFonts w:ascii="Times New Roman"/>
          <w:b w:val="false"/>
          <w:i w:val="false"/>
          <w:color w:val="000000"/>
          <w:sz w:val="28"/>
        </w:rPr>
        <w:t>
N 5-26 шешімімен бекітілген</w:t>
      </w:r>
      <w:r>
        <w:br/>
      </w:r>
      <w:r>
        <w:rPr>
          <w:rFonts w:ascii="Times New Roman"/>
          <w:b w:val="false"/>
          <w:i w:val="false"/>
          <w:color w:val="000000"/>
          <w:sz w:val="28"/>
        </w:rPr>
        <w:t>
1 қосымша</w:t>
      </w:r>
    </w:p>
    <w:bookmarkStart w:name="z10" w:id="2"/>
    <w:p>
      <w:pPr>
        <w:spacing w:after="0"/>
        <w:ind w:left="0"/>
        <w:jc w:val="left"/>
      </w:pPr>
      <w:r>
        <w:rPr>
          <w:rFonts w:ascii="Times New Roman"/>
          <w:b/>
          <w:i w:val="false"/>
          <w:color w:val="000000"/>
        </w:rPr>
        <w:t xml:space="preserve"> 
Алматы облысының 2008 жылға арналған облыстық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720"/>
        <w:gridCol w:w="600"/>
        <w:gridCol w:w="9174"/>
        <w:gridCol w:w="206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 теңге)</w:t>
            </w:r>
          </w:p>
        </w:tc>
      </w:tr>
      <w:tr>
        <w:trPr>
          <w:trHeight w:val="28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103908774</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18277813</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9226904</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9226904</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8234994</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8234994</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815915</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үшiн түсетiн түсiмдер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815915</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72665</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w:t>
            </w:r>
            <w:r>
              <w:br/>
            </w:r>
            <w:r>
              <w:rPr>
                <w:rFonts w:ascii="Times New Roman"/>
                <w:b w:val="false"/>
                <w:i w:val="false"/>
                <w:color w:val="000000"/>
                <w:sz w:val="20"/>
              </w:rPr>
              <w:t>
бойынша сыйақылар (мүдделер)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6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47514</w:t>
            </w:r>
          </w:p>
        </w:tc>
      </w:tr>
      <w:tr>
        <w:trPr>
          <w:trHeight w:val="16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47514</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20512</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20512</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26105</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мүлікті сату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26105</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w:t>
            </w:r>
            <w:r>
              <w:br/>
            </w:r>
            <w:r>
              <w:rPr>
                <w:rFonts w:ascii="Times New Roman"/>
                <w:b w:val="false"/>
                <w:i w:val="false"/>
                <w:color w:val="000000"/>
                <w:sz w:val="20"/>
              </w:rPr>
              <w:t>
мүлікті сату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26105</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85532191</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w:t>
            </w:r>
            <w:r>
              <w:br/>
            </w:r>
            <w:r>
              <w:rPr>
                <w:rFonts w:ascii="Times New Roman"/>
                <w:b w:val="false"/>
                <w:i w:val="false"/>
                <w:color w:val="000000"/>
                <w:sz w:val="20"/>
              </w:rPr>
              <w:t>
алынатын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9451547</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9451547</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w:t>
            </w:r>
            <w:r>
              <w:br/>
            </w:r>
            <w:r>
              <w:rPr>
                <w:rFonts w:ascii="Times New Roman"/>
                <w:b w:val="false"/>
                <w:i w:val="false"/>
                <w:color w:val="000000"/>
                <w:sz w:val="20"/>
              </w:rPr>
              <w:t>
түсетiн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76080644</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76080644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538"/>
        <w:gridCol w:w="685"/>
        <w:gridCol w:w="685"/>
        <w:gridCol w:w="8646"/>
        <w:gridCol w:w="207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104490548</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1534957</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w:t>
            </w:r>
            <w:r>
              <w:br/>
            </w:r>
            <w:r>
              <w:rPr>
                <w:rFonts w:ascii="Times New Roman"/>
                <w:b w:val="false"/>
                <w:i w:val="false"/>
                <w:color w:val="000000"/>
                <w:sz w:val="20"/>
              </w:rPr>
              <w:t>
және басқа органдар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1221083</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35223</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35223</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1185860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952636</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138200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95024</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175120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175120</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департаментінің (басқармасының)</w:t>
            </w:r>
            <w:r>
              <w:br/>
            </w:r>
            <w:r>
              <w:rPr>
                <w:rFonts w:ascii="Times New Roman"/>
                <w:b w:val="false"/>
                <w:i w:val="false"/>
                <w:color w:val="000000"/>
                <w:sz w:val="20"/>
              </w:rPr>
              <w:t>
қызметін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91499</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w:t>
            </w:r>
            <w:r>
              <w:br/>
            </w:r>
            <w:r>
              <w:rPr>
                <w:rFonts w:ascii="Times New Roman"/>
                <w:b w:val="false"/>
                <w:i w:val="false"/>
                <w:color w:val="000000"/>
                <w:sz w:val="20"/>
              </w:rPr>
              <w:t>
біржолғы талондарды өткізуден түсетін</w:t>
            </w:r>
            <w:r>
              <w:br/>
            </w:r>
            <w:r>
              <w:rPr>
                <w:rFonts w:ascii="Times New Roman"/>
                <w:b w:val="false"/>
                <w:i w:val="false"/>
                <w:color w:val="000000"/>
                <w:sz w:val="20"/>
              </w:rPr>
              <w:t>
сомаларды толық жиналуын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37465</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w:t>
            </w:r>
            <w:r>
              <w:br/>
            </w:r>
            <w:r>
              <w:rPr>
                <w:rFonts w:ascii="Times New Roman"/>
                <w:b w:val="false"/>
                <w:i w:val="false"/>
                <w:color w:val="000000"/>
                <w:sz w:val="20"/>
              </w:rPr>
              <w:t>
ұйымдастыру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33156</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118477</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w:t>
            </w:r>
            <w:r>
              <w:br/>
            </w:r>
            <w:r>
              <w:rPr>
                <w:rFonts w:ascii="Times New Roman"/>
                <w:b w:val="false"/>
                <w:i w:val="false"/>
                <w:color w:val="000000"/>
                <w:sz w:val="20"/>
              </w:rPr>
              <w:t>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118477</w:t>
            </w:r>
          </w:p>
        </w:tc>
      </w:tr>
      <w:tr>
        <w:trPr>
          <w:trHeight w:val="70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департаментінің (басқармасының) қызметін</w:t>
            </w:r>
            <w:r>
              <w:br/>
            </w:r>
            <w:r>
              <w:rPr>
                <w:rFonts w:ascii="Times New Roman"/>
                <w:b w:val="false"/>
                <w:i w:val="false"/>
                <w:color w:val="000000"/>
                <w:sz w:val="20"/>
              </w:rPr>
              <w:t>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116098</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w:t>
            </w:r>
            <w:r>
              <w:br/>
            </w:r>
            <w:r>
              <w:rPr>
                <w:rFonts w:ascii="Times New Roman"/>
                <w:b w:val="false"/>
                <w:i w:val="false"/>
                <w:color w:val="000000"/>
                <w:sz w:val="20"/>
              </w:rPr>
              <w:t>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20277</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20277</w:t>
            </w:r>
          </w:p>
        </w:tc>
      </w:tr>
      <w:tr>
        <w:trPr>
          <w:trHeight w:val="100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компьютерлік</w:t>
            </w:r>
            <w:r>
              <w:br/>
            </w:r>
            <w:r>
              <w:rPr>
                <w:rFonts w:ascii="Times New Roman"/>
                <w:b w:val="false"/>
                <w:i w:val="false"/>
                <w:color w:val="000000"/>
                <w:sz w:val="20"/>
              </w:rPr>
              <w:t>
сауаттылыққа оқытуға аудандар (облыстық</w:t>
            </w:r>
            <w:r>
              <w:br/>
            </w:r>
            <w:r>
              <w:rPr>
                <w:rFonts w:ascii="Times New Roman"/>
                <w:b w:val="false"/>
                <w:i w:val="false"/>
                <w:color w:val="000000"/>
                <w:sz w:val="20"/>
              </w:rPr>
              <w:t>
маңызы бар қалалар) бюджеттеріне берілетін</w:t>
            </w:r>
            <w:r>
              <w:br/>
            </w:r>
            <w:r>
              <w:rPr>
                <w:rFonts w:ascii="Times New Roman"/>
                <w:b w:val="false"/>
                <w:i w:val="false"/>
                <w:color w:val="000000"/>
                <w:sz w:val="20"/>
              </w:rPr>
              <w:t>
нысаналы даму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20277</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187279</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43412</w:t>
            </w:r>
          </w:p>
        </w:tc>
      </w:tr>
      <w:tr>
        <w:trPr>
          <w:trHeight w:val="97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табиғи апаттардың</w:t>
            </w:r>
            <w:r>
              <w:br/>
            </w:r>
            <w:r>
              <w:rPr>
                <w:rFonts w:ascii="Times New Roman"/>
                <w:b w:val="false"/>
                <w:i w:val="false"/>
                <w:color w:val="000000"/>
                <w:sz w:val="20"/>
              </w:rPr>
              <w:t>
алдын алуды және жоюды ұйымдастыру</w:t>
            </w:r>
            <w:r>
              <w:br/>
            </w:r>
            <w:r>
              <w:rPr>
                <w:rFonts w:ascii="Times New Roman"/>
                <w:b w:val="false"/>
                <w:i w:val="false"/>
                <w:color w:val="000000"/>
                <w:sz w:val="20"/>
              </w:rPr>
              <w:t>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43412</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13460</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w:t>
            </w:r>
            <w:r>
              <w:br/>
            </w:r>
            <w:r>
              <w:rPr>
                <w:rFonts w:ascii="Times New Roman"/>
                <w:b w:val="false"/>
                <w:i w:val="false"/>
                <w:color w:val="000000"/>
                <w:sz w:val="20"/>
              </w:rPr>
              <w:t>
ауқымдағы аумақтық қорғаныс</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29952</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ұйымдастыру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143867</w:t>
            </w:r>
          </w:p>
        </w:tc>
      </w:tr>
      <w:tr>
        <w:trPr>
          <w:trHeight w:val="8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w:t>
            </w:r>
            <w:r>
              <w:br/>
            </w:r>
            <w:r>
              <w:rPr>
                <w:rFonts w:ascii="Times New Roman"/>
                <w:b w:val="false"/>
                <w:i w:val="false"/>
                <w:color w:val="000000"/>
                <w:sz w:val="20"/>
              </w:rPr>
              <w:t>
қорғаныс, авариялар мен табиғи апаттардың</w:t>
            </w:r>
            <w:r>
              <w:br/>
            </w:r>
            <w:r>
              <w:rPr>
                <w:rFonts w:ascii="Times New Roman"/>
                <w:b w:val="false"/>
                <w:i w:val="false"/>
                <w:color w:val="000000"/>
                <w:sz w:val="20"/>
              </w:rPr>
              <w:t>
алдын алуды және жоюды ұйымдастыру</w:t>
            </w:r>
            <w:r>
              <w:br/>
            </w:r>
            <w:r>
              <w:rPr>
                <w:rFonts w:ascii="Times New Roman"/>
                <w:b w:val="false"/>
                <w:i w:val="false"/>
                <w:color w:val="000000"/>
                <w:sz w:val="20"/>
              </w:rPr>
              <w:t>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129239</w:t>
            </w:r>
          </w:p>
        </w:tc>
      </w:tr>
      <w:tr>
        <w:trPr>
          <w:trHeight w:val="12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w:t>
            </w:r>
            <w:r>
              <w:br/>
            </w:r>
            <w:r>
              <w:rPr>
                <w:rFonts w:ascii="Times New Roman"/>
                <w:b w:val="false"/>
                <w:i w:val="false"/>
                <w:color w:val="000000"/>
                <w:sz w:val="20"/>
              </w:rPr>
              <w:t>
авариялар мен табиғи апаттардың алдын алуды</w:t>
            </w:r>
            <w:r>
              <w:br/>
            </w:r>
            <w:r>
              <w:rPr>
                <w:rFonts w:ascii="Times New Roman"/>
                <w:b w:val="false"/>
                <w:i w:val="false"/>
                <w:color w:val="000000"/>
                <w:sz w:val="20"/>
              </w:rPr>
              <w:t>
және жоюды ұйымдастыру департаментінің</w:t>
            </w:r>
            <w:r>
              <w:br/>
            </w:r>
            <w:r>
              <w:rPr>
                <w:rFonts w:ascii="Times New Roman"/>
                <w:b w:val="false"/>
                <w:i w:val="false"/>
                <w:color w:val="000000"/>
                <w:sz w:val="20"/>
              </w:rPr>
              <w:t>
(басқармасының) қызметін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29704</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w:t>
            </w:r>
            <w:r>
              <w:br/>
            </w:r>
            <w:r>
              <w:rPr>
                <w:rFonts w:ascii="Times New Roman"/>
                <w:b w:val="false"/>
                <w:i w:val="false"/>
                <w:color w:val="000000"/>
                <w:sz w:val="20"/>
              </w:rPr>
              <w:t>
жұмылдыру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90095</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w:t>
            </w:r>
            <w:r>
              <w:br/>
            </w:r>
            <w:r>
              <w:rPr>
                <w:rFonts w:ascii="Times New Roman"/>
                <w:b w:val="false"/>
                <w:i w:val="false"/>
                <w:color w:val="000000"/>
                <w:sz w:val="20"/>
              </w:rPr>
              <w:t>
техникалық-экономикалық  негіздемелерін</w:t>
            </w:r>
            <w:r>
              <w:br/>
            </w:r>
            <w:r>
              <w:rPr>
                <w:rFonts w:ascii="Times New Roman"/>
                <w:b w:val="false"/>
                <w:i w:val="false"/>
                <w:color w:val="000000"/>
                <w:sz w:val="20"/>
              </w:rPr>
              <w:t>
әзірлеу және оларға сараптама жасау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14628</w:t>
            </w:r>
          </w:p>
        </w:tc>
      </w:tr>
      <w:tr>
        <w:trPr>
          <w:trHeight w:val="69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w:t>
            </w:r>
            <w:r>
              <w:br/>
            </w:r>
            <w:r>
              <w:rPr>
                <w:rFonts w:ascii="Times New Roman"/>
                <w:b w:val="false"/>
                <w:i w:val="false"/>
                <w:color w:val="000000"/>
                <w:sz w:val="20"/>
              </w:rPr>
              <w:t>
және дүлей зілзалалардан инженерлік қорғау</w:t>
            </w:r>
            <w:r>
              <w:br/>
            </w:r>
            <w:r>
              <w:rPr>
                <w:rFonts w:ascii="Times New Roman"/>
                <w:b w:val="false"/>
                <w:i w:val="false"/>
                <w:color w:val="000000"/>
                <w:sz w:val="20"/>
              </w:rPr>
              <w:t>
жөнінде жұмыстар жүргізу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14628</w:t>
            </w:r>
          </w:p>
        </w:tc>
      </w:tr>
      <w:tr>
        <w:trPr>
          <w:trHeight w:val="6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w:t>
            </w:r>
            <w:r>
              <w:br/>
            </w:r>
            <w:r>
              <w:rPr>
                <w:rFonts w:ascii="Times New Roman"/>
                <w:b w:val="false"/>
                <w:i w:val="false"/>
                <w:color w:val="000000"/>
                <w:sz w:val="20"/>
              </w:rPr>
              <w:t>
сот, қылмыстық-атқару қызметі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3180238</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3180238</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w:t>
            </w:r>
            <w:r>
              <w:br/>
            </w:r>
            <w:r>
              <w:rPr>
                <w:rFonts w:ascii="Times New Roman"/>
                <w:b w:val="false"/>
                <w:i w:val="false"/>
                <w:color w:val="000000"/>
                <w:sz w:val="20"/>
              </w:rPr>
              <w:t>
ішкі істер органы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3042238</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w:t>
            </w:r>
            <w:r>
              <w:br/>
            </w:r>
            <w:r>
              <w:rPr>
                <w:rFonts w:ascii="Times New Roman"/>
                <w:b w:val="false"/>
                <w:i w:val="false"/>
                <w:color w:val="000000"/>
                <w:sz w:val="20"/>
              </w:rPr>
              <w:t>
ішкі істер органының қызметін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2968226</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тәртiптi қорғау және</w:t>
            </w:r>
            <w:r>
              <w:br/>
            </w:r>
            <w:r>
              <w:rPr>
                <w:rFonts w:ascii="Times New Roman"/>
                <w:b w:val="false"/>
                <w:i w:val="false"/>
                <w:color w:val="000000"/>
                <w:sz w:val="20"/>
              </w:rPr>
              <w:t>
қоғамдық қауiпсiздiктi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72812</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w:t>
            </w:r>
            <w:r>
              <w:br/>
            </w:r>
            <w:r>
              <w:rPr>
                <w:rFonts w:ascii="Times New Roman"/>
                <w:b w:val="false"/>
                <w:i w:val="false"/>
                <w:color w:val="000000"/>
                <w:sz w:val="20"/>
              </w:rPr>
              <w:t>
азаматтарды көтермелеу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138000</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21368348</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2441898</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874791</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спорт бойынша қосымша білім беру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739098</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w:t>
            </w:r>
            <w:r>
              <w:br/>
            </w:r>
            <w:r>
              <w:rPr>
                <w:rFonts w:ascii="Times New Roman"/>
                <w:b w:val="false"/>
                <w:i w:val="false"/>
                <w:color w:val="000000"/>
                <w:sz w:val="20"/>
              </w:rPr>
              <w:t>
спорттағы дарынды балаларға жалпы бiлiм беру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135693</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1567107</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w:t>
            </w:r>
            <w:r>
              <w:br/>
            </w:r>
            <w:r>
              <w:rPr>
                <w:rFonts w:ascii="Times New Roman"/>
                <w:b w:val="false"/>
                <w:i w:val="false"/>
                <w:color w:val="000000"/>
                <w:sz w:val="20"/>
              </w:rPr>
              <w:t>
бойынша жалпы білім беру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492708</w:t>
            </w:r>
          </w:p>
        </w:tc>
      </w:tr>
      <w:tr>
        <w:trPr>
          <w:trHeight w:val="12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w:t>
            </w:r>
            <w:r>
              <w:br/>
            </w:r>
            <w:r>
              <w:rPr>
                <w:rFonts w:ascii="Times New Roman"/>
                <w:b w:val="false"/>
                <w:i w:val="false"/>
                <w:color w:val="000000"/>
                <w:sz w:val="20"/>
              </w:rPr>
              <w:t>
объектілерін ұстауға аудандар (облыстық</w:t>
            </w:r>
            <w:r>
              <w:br/>
            </w:r>
            <w:r>
              <w:rPr>
                <w:rFonts w:ascii="Times New Roman"/>
                <w:b w:val="false"/>
                <w:i w:val="false"/>
                <w:color w:val="000000"/>
                <w:sz w:val="20"/>
              </w:rPr>
              <w:t>
маңызы бар қалалар) бюджеттеріне берілетін</w:t>
            </w:r>
            <w:r>
              <w:br/>
            </w:r>
            <w:r>
              <w:rPr>
                <w:rFonts w:ascii="Times New Roman"/>
                <w:b w:val="false"/>
                <w:i w:val="false"/>
                <w:color w:val="000000"/>
                <w:sz w:val="20"/>
              </w:rPr>
              <w:t>
ағымдағы нысаналы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142471</w:t>
            </w:r>
          </w:p>
        </w:tc>
      </w:tr>
      <w:tr>
        <w:trPr>
          <w:trHeight w:val="12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білім беру саласында мемлекеттік</w:t>
            </w:r>
            <w:r>
              <w:br/>
            </w:r>
            <w:r>
              <w:rPr>
                <w:rFonts w:ascii="Times New Roman"/>
                <w:b w:val="false"/>
                <w:i w:val="false"/>
                <w:color w:val="000000"/>
                <w:sz w:val="20"/>
              </w:rPr>
              <w:t>
жүйенің жаңа технологияларын енгізуге</w:t>
            </w:r>
            <w:r>
              <w:br/>
            </w:r>
            <w:r>
              <w:rPr>
                <w:rFonts w:ascii="Times New Roman"/>
                <w:b w:val="false"/>
                <w:i w:val="false"/>
                <w:color w:val="000000"/>
                <w:sz w:val="20"/>
              </w:rPr>
              <w:t>
берілетін ағымдағы нысаналы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629235</w:t>
            </w:r>
          </w:p>
        </w:tc>
      </w:tr>
      <w:tr>
        <w:trPr>
          <w:trHeight w:val="14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w:t>
            </w:r>
            <w:r>
              <w:br/>
            </w:r>
            <w:r>
              <w:rPr>
                <w:rFonts w:ascii="Times New Roman"/>
                <w:b w:val="false"/>
                <w:i w:val="false"/>
                <w:color w:val="000000"/>
                <w:sz w:val="20"/>
              </w:rPr>
              <w:t>
бюджеттеріне бастауыш, негізгі орта және</w:t>
            </w:r>
            <w:r>
              <w:br/>
            </w:r>
            <w:r>
              <w:rPr>
                <w:rFonts w:ascii="Times New Roman"/>
                <w:b w:val="false"/>
                <w:i w:val="false"/>
                <w:color w:val="000000"/>
                <w:sz w:val="20"/>
              </w:rPr>
              <w:t>
жалпы орта білім беретін мемлекеттік</w:t>
            </w:r>
            <w:r>
              <w:br/>
            </w:r>
            <w:r>
              <w:rPr>
                <w:rFonts w:ascii="Times New Roman"/>
                <w:b w:val="false"/>
                <w:i w:val="false"/>
                <w:color w:val="000000"/>
                <w:sz w:val="20"/>
              </w:rPr>
              <w:t>
мекемелердегі физика, химия, биология</w:t>
            </w:r>
            <w:r>
              <w:br/>
            </w:r>
            <w:r>
              <w:rPr>
                <w:rFonts w:ascii="Times New Roman"/>
                <w:b w:val="false"/>
                <w:i w:val="false"/>
                <w:color w:val="000000"/>
                <w:sz w:val="20"/>
              </w:rPr>
              <w:t>
кабинеттерін оқу жабдығымен жарақтандыруға</w:t>
            </w:r>
            <w:r>
              <w:br/>
            </w:r>
            <w:r>
              <w:rPr>
                <w:rFonts w:ascii="Times New Roman"/>
                <w:b w:val="false"/>
                <w:i w:val="false"/>
                <w:color w:val="000000"/>
                <w:sz w:val="20"/>
              </w:rPr>
              <w:t>
берілетін ағымдағы нысаналы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164160</w:t>
            </w:r>
          </w:p>
        </w:tc>
      </w:tr>
      <w:tr>
        <w:trPr>
          <w:trHeight w:val="15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w:t>
            </w:r>
            <w:r>
              <w:br/>
            </w:r>
            <w:r>
              <w:rPr>
                <w:rFonts w:ascii="Times New Roman"/>
                <w:b w:val="false"/>
                <w:i w:val="false"/>
                <w:color w:val="000000"/>
                <w:sz w:val="20"/>
              </w:rPr>
              <w:t>
бюджеттеріне бастауыш, негізгі орта және</w:t>
            </w:r>
            <w:r>
              <w:br/>
            </w:r>
            <w:r>
              <w:rPr>
                <w:rFonts w:ascii="Times New Roman"/>
                <w:b w:val="false"/>
                <w:i w:val="false"/>
                <w:color w:val="000000"/>
                <w:sz w:val="20"/>
              </w:rPr>
              <w:t>
жалпы орта білім беретін мемлекеттік</w:t>
            </w:r>
            <w:r>
              <w:br/>
            </w:r>
            <w:r>
              <w:rPr>
                <w:rFonts w:ascii="Times New Roman"/>
                <w:b w:val="false"/>
                <w:i w:val="false"/>
                <w:color w:val="000000"/>
                <w:sz w:val="20"/>
              </w:rPr>
              <w:t>
мекемелерде лингафондық және мультимедиалық</w:t>
            </w:r>
            <w:r>
              <w:br/>
            </w:r>
            <w:r>
              <w:rPr>
                <w:rFonts w:ascii="Times New Roman"/>
                <w:b w:val="false"/>
                <w:i w:val="false"/>
                <w:color w:val="000000"/>
                <w:sz w:val="20"/>
              </w:rPr>
              <w:t>
кабинеттер құруға берілетін ағымдағы</w:t>
            </w:r>
            <w:r>
              <w:br/>
            </w:r>
            <w:r>
              <w:rPr>
                <w:rFonts w:ascii="Times New Roman"/>
                <w:b w:val="false"/>
                <w:i w:val="false"/>
                <w:color w:val="000000"/>
                <w:sz w:val="20"/>
              </w:rPr>
              <w:t>
нысаналы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138533</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w:t>
            </w:r>
            <w:r>
              <w:br/>
            </w:r>
            <w:r>
              <w:rPr>
                <w:rFonts w:ascii="Times New Roman"/>
                <w:b w:val="false"/>
                <w:i w:val="false"/>
                <w:color w:val="000000"/>
                <w:sz w:val="20"/>
              </w:rPr>
              <w:t>
кейінгі білім беру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2600039</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департаменті</w:t>
            </w:r>
            <w:r>
              <w:br/>
            </w:r>
            <w:r>
              <w:rPr>
                <w:rFonts w:ascii="Times New Roman"/>
                <w:b w:val="false"/>
                <w:i w:val="false"/>
                <w:color w:val="000000"/>
                <w:sz w:val="20"/>
              </w:rPr>
              <w:t>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85318</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 мамандар даярлау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85318</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2514721</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r>
              <w:br/>
            </w:r>
            <w:r>
              <w:rPr>
                <w:rFonts w:ascii="Times New Roman"/>
                <w:b w:val="false"/>
                <w:i w:val="false"/>
                <w:color w:val="000000"/>
                <w:sz w:val="20"/>
              </w:rPr>
              <w:t>
ұйымдарында мамандар даярлау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2514721</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w:t>
            </w:r>
            <w:r>
              <w:br/>
            </w:r>
            <w:r>
              <w:rPr>
                <w:rFonts w:ascii="Times New Roman"/>
                <w:b w:val="false"/>
                <w:i w:val="false"/>
                <w:color w:val="000000"/>
                <w:sz w:val="20"/>
              </w:rPr>
              <w:t>
біліктіліктерін арттыру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188886</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департаменті</w:t>
            </w:r>
            <w:r>
              <w:br/>
            </w:r>
            <w:r>
              <w:rPr>
                <w:rFonts w:ascii="Times New Roman"/>
                <w:b w:val="false"/>
                <w:i w:val="false"/>
                <w:color w:val="000000"/>
                <w:sz w:val="20"/>
              </w:rPr>
              <w:t>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16172</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w:t>
            </w:r>
            <w:r>
              <w:br/>
            </w:r>
            <w:r>
              <w:rPr>
                <w:rFonts w:ascii="Times New Roman"/>
                <w:b w:val="false"/>
                <w:i w:val="false"/>
                <w:color w:val="000000"/>
                <w:sz w:val="20"/>
              </w:rPr>
              <w:t>
қайта даярлау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16172</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172714</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w:t>
            </w:r>
            <w:r>
              <w:br/>
            </w:r>
            <w:r>
              <w:rPr>
                <w:rFonts w:ascii="Times New Roman"/>
                <w:b w:val="false"/>
                <w:i w:val="false"/>
                <w:color w:val="000000"/>
                <w:sz w:val="20"/>
              </w:rPr>
              <w:t>
қайта даярлау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172714</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16137525</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2250504</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департаментінің (басқармасының)</w:t>
            </w:r>
            <w:r>
              <w:br/>
            </w:r>
            <w:r>
              <w:rPr>
                <w:rFonts w:ascii="Times New Roman"/>
                <w:b w:val="false"/>
                <w:i w:val="false"/>
                <w:color w:val="000000"/>
                <w:sz w:val="20"/>
              </w:rPr>
              <w:t>
қызметін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44595</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w:t>
            </w:r>
            <w:r>
              <w:br/>
            </w:r>
            <w:r>
              <w:rPr>
                <w:rFonts w:ascii="Times New Roman"/>
                <w:b w:val="false"/>
                <w:i w:val="false"/>
                <w:color w:val="000000"/>
                <w:sz w:val="20"/>
              </w:rPr>
              <w:t>
үшін оқулықтар мен оқу-әдiстемелiк кешендерді</w:t>
            </w:r>
            <w:r>
              <w:br/>
            </w:r>
            <w:r>
              <w:rPr>
                <w:rFonts w:ascii="Times New Roman"/>
                <w:b w:val="false"/>
                <w:i w:val="false"/>
                <w:color w:val="000000"/>
                <w:sz w:val="20"/>
              </w:rPr>
              <w:t>
сатып алу және жеткізу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w:t>
            </w:r>
          </w:p>
        </w:tc>
      </w:tr>
      <w:tr>
        <w:trPr>
          <w:trHeight w:val="6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w:t>
            </w:r>
            <w:r>
              <w:br/>
            </w:r>
            <w:r>
              <w:rPr>
                <w:rFonts w:ascii="Times New Roman"/>
                <w:b w:val="false"/>
                <w:i w:val="false"/>
                <w:color w:val="000000"/>
                <w:sz w:val="20"/>
              </w:rPr>
              <w:t>
мектептен тыс іс-шараларды және конкурстар</w:t>
            </w:r>
            <w:r>
              <w:br/>
            </w:r>
            <w:r>
              <w:rPr>
                <w:rFonts w:ascii="Times New Roman"/>
                <w:b w:val="false"/>
                <w:i w:val="false"/>
                <w:color w:val="000000"/>
                <w:sz w:val="20"/>
              </w:rPr>
              <w:t>
өткізу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65987</w:t>
            </w:r>
          </w:p>
        </w:tc>
      </w:tr>
      <w:tr>
        <w:trPr>
          <w:trHeight w:val="8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w:t>
            </w:r>
            <w:r>
              <w:br/>
            </w:r>
            <w:r>
              <w:rPr>
                <w:rFonts w:ascii="Times New Roman"/>
                <w:b w:val="false"/>
                <w:i w:val="false"/>
                <w:color w:val="000000"/>
                <w:sz w:val="20"/>
              </w:rPr>
              <w:t>
денсаулығын зерттеу және халыққа</w:t>
            </w:r>
            <w:r>
              <w:br/>
            </w:r>
            <w:r>
              <w:rPr>
                <w:rFonts w:ascii="Times New Roman"/>
                <w:b w:val="false"/>
                <w:i w:val="false"/>
                <w:color w:val="000000"/>
                <w:sz w:val="20"/>
              </w:rPr>
              <w:t>
психологиялық-медициналық-педагогикалық</w:t>
            </w:r>
            <w:r>
              <w:br/>
            </w:r>
            <w:r>
              <w:rPr>
                <w:rFonts w:ascii="Times New Roman"/>
                <w:b w:val="false"/>
                <w:i w:val="false"/>
                <w:color w:val="000000"/>
                <w:sz w:val="20"/>
              </w:rPr>
              <w:t>
консультациялық көмек көрсету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66163</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w:t>
            </w:r>
            <w:r>
              <w:br/>
            </w:r>
            <w:r>
              <w:rPr>
                <w:rFonts w:ascii="Times New Roman"/>
                <w:b w:val="false"/>
                <w:i w:val="false"/>
                <w:color w:val="000000"/>
                <w:sz w:val="20"/>
              </w:rPr>
              <w:t>
жеткіншектердің оңалту және әлеуметтік</w:t>
            </w:r>
            <w:r>
              <w:br/>
            </w:r>
            <w:r>
              <w:rPr>
                <w:rFonts w:ascii="Times New Roman"/>
                <w:b w:val="false"/>
                <w:i w:val="false"/>
                <w:color w:val="000000"/>
                <w:sz w:val="20"/>
              </w:rPr>
              <w:t>
бейімдеу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101388</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1737832</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w:t>
            </w:r>
            <w:r>
              <w:br/>
            </w:r>
            <w:r>
              <w:rPr>
                <w:rFonts w:ascii="Times New Roman"/>
                <w:b w:val="false"/>
                <w:i w:val="false"/>
                <w:color w:val="000000"/>
                <w:sz w:val="20"/>
              </w:rPr>
              <w:t>
капиталды дамыту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224243</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13887021</w:t>
            </w:r>
          </w:p>
        </w:tc>
      </w:tr>
      <w:tr>
        <w:trPr>
          <w:trHeight w:val="9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қайта</w:t>
            </w:r>
            <w:r>
              <w:br/>
            </w:r>
            <w:r>
              <w:rPr>
                <w:rFonts w:ascii="Times New Roman"/>
                <w:b w:val="false"/>
                <w:i w:val="false"/>
                <w:color w:val="000000"/>
                <w:sz w:val="20"/>
              </w:rPr>
              <w:t>
жаңартуға аудандар (облыстық маңызы бар</w:t>
            </w:r>
            <w:r>
              <w:br/>
            </w:r>
            <w:r>
              <w:rPr>
                <w:rFonts w:ascii="Times New Roman"/>
                <w:b w:val="false"/>
                <w:i w:val="false"/>
                <w:color w:val="000000"/>
                <w:sz w:val="20"/>
              </w:rPr>
              <w:t>
қалалар) бюджеттеріне берілетін нысаналы</w:t>
            </w:r>
            <w:r>
              <w:br/>
            </w:r>
            <w:r>
              <w:rPr>
                <w:rFonts w:ascii="Times New Roman"/>
                <w:b w:val="false"/>
                <w:i w:val="false"/>
                <w:color w:val="000000"/>
                <w:sz w:val="20"/>
              </w:rPr>
              <w:t>
даму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12441689</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89736</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білім беру объектілерін</w:t>
            </w:r>
            <w:r>
              <w:br/>
            </w:r>
            <w:r>
              <w:rPr>
                <w:rFonts w:ascii="Times New Roman"/>
                <w:b w:val="false"/>
                <w:i w:val="false"/>
                <w:color w:val="000000"/>
                <w:sz w:val="20"/>
              </w:rPr>
              <w:t>
сейсмикалық күшейту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1355596</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25251378</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7961448</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департаменті</w:t>
            </w:r>
            <w:r>
              <w:br/>
            </w:r>
            <w:r>
              <w:rPr>
                <w:rFonts w:ascii="Times New Roman"/>
                <w:b w:val="false"/>
                <w:i w:val="false"/>
                <w:color w:val="000000"/>
                <w:sz w:val="20"/>
              </w:rPr>
              <w:t>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7961448</w:t>
            </w:r>
          </w:p>
        </w:tc>
      </w:tr>
      <w:tr>
        <w:trPr>
          <w:trHeight w:val="9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және</w:t>
            </w:r>
            <w:r>
              <w:br/>
            </w:r>
            <w:r>
              <w:rPr>
                <w:rFonts w:ascii="Times New Roman"/>
                <w:b w:val="false"/>
                <w:i w:val="false"/>
                <w:color w:val="000000"/>
                <w:sz w:val="20"/>
              </w:rPr>
              <w:t>
денсаулық сақтау ұйымдары мамандарының</w:t>
            </w:r>
            <w:r>
              <w:br/>
            </w:r>
            <w:r>
              <w:rPr>
                <w:rFonts w:ascii="Times New Roman"/>
                <w:b w:val="false"/>
                <w:i w:val="false"/>
                <w:color w:val="000000"/>
                <w:sz w:val="20"/>
              </w:rPr>
              <w:t>
жолдамасы бойынша стационарлық медициналық</w:t>
            </w:r>
            <w:r>
              <w:br/>
            </w:r>
            <w:r>
              <w:rPr>
                <w:rFonts w:ascii="Times New Roman"/>
                <w:b w:val="false"/>
                <w:i w:val="false"/>
                <w:color w:val="000000"/>
                <w:sz w:val="20"/>
              </w:rPr>
              <w:t>
көмек көрсету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7961448</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1451780</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департаменті</w:t>
            </w:r>
            <w:r>
              <w:br/>
            </w:r>
            <w:r>
              <w:rPr>
                <w:rFonts w:ascii="Times New Roman"/>
                <w:b w:val="false"/>
                <w:i w:val="false"/>
                <w:color w:val="000000"/>
                <w:sz w:val="20"/>
              </w:rPr>
              <w:t>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575375</w:t>
            </w:r>
          </w:p>
        </w:tc>
      </w:tr>
      <w:tr>
        <w:trPr>
          <w:trHeight w:val="6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w:t>
            </w:r>
            <w:r>
              <w:br/>
            </w:r>
            <w:r>
              <w:rPr>
                <w:rFonts w:ascii="Times New Roman"/>
                <w:b w:val="false"/>
                <w:i w:val="false"/>
                <w:color w:val="000000"/>
                <w:sz w:val="20"/>
              </w:rPr>
              <w:t>
қан, оның құрамдас бөліктері мен</w:t>
            </w:r>
            <w:r>
              <w:br/>
            </w:r>
            <w:r>
              <w:rPr>
                <w:rFonts w:ascii="Times New Roman"/>
                <w:b w:val="false"/>
                <w:i w:val="false"/>
                <w:color w:val="000000"/>
                <w:sz w:val="20"/>
              </w:rPr>
              <w:t>
препараттарын өндiру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363866</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200569</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10940</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w:t>
            </w:r>
            <w:r>
              <w:br/>
            </w:r>
            <w:r>
              <w:rPr>
                <w:rFonts w:ascii="Times New Roman"/>
                <w:b w:val="false"/>
                <w:i w:val="false"/>
                <w:color w:val="000000"/>
                <w:sz w:val="20"/>
              </w:rPr>
              <w:t>
санитарлық-эпидемиологиялық қадағалау</w:t>
            </w:r>
            <w:r>
              <w:br/>
            </w:r>
            <w:r>
              <w:rPr>
                <w:rFonts w:ascii="Times New Roman"/>
                <w:b w:val="false"/>
                <w:i w:val="false"/>
                <w:color w:val="000000"/>
                <w:sz w:val="20"/>
              </w:rPr>
              <w:t>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806701</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санитарлық-эпидемиологиялық</w:t>
            </w:r>
            <w:r>
              <w:br/>
            </w:r>
            <w:r>
              <w:rPr>
                <w:rFonts w:ascii="Times New Roman"/>
                <w:b w:val="false"/>
                <w:i w:val="false"/>
                <w:color w:val="000000"/>
                <w:sz w:val="20"/>
              </w:rPr>
              <w:t>
қадағалау департаментінің (басқармасының)</w:t>
            </w:r>
            <w:r>
              <w:br/>
            </w:r>
            <w:r>
              <w:rPr>
                <w:rFonts w:ascii="Times New Roman"/>
                <w:b w:val="false"/>
                <w:i w:val="false"/>
                <w:color w:val="000000"/>
                <w:sz w:val="20"/>
              </w:rPr>
              <w:t>
қызметін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452364</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санитарлық-эпидемиологиялық</w:t>
            </w:r>
            <w:r>
              <w:br/>
            </w:r>
            <w:r>
              <w:rPr>
                <w:rFonts w:ascii="Times New Roman"/>
                <w:b w:val="false"/>
                <w:i w:val="false"/>
                <w:color w:val="000000"/>
                <w:sz w:val="20"/>
              </w:rPr>
              <w:t>
салауаттылығы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354337</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69704</w:t>
            </w: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Санитарлық-эпидемиологиялық қызмет</w:t>
            </w:r>
            <w:r>
              <w:br/>
            </w:r>
            <w:r>
              <w:rPr>
                <w:rFonts w:ascii="Times New Roman"/>
                <w:b w:val="false"/>
                <w:i w:val="false"/>
                <w:color w:val="000000"/>
                <w:sz w:val="20"/>
              </w:rPr>
              <w:t>
объектілерін дамыту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69704</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3353255</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w:t>
            </w:r>
            <w:r>
              <w:br/>
            </w:r>
            <w:r>
              <w:rPr>
                <w:rFonts w:ascii="Times New Roman"/>
                <w:b w:val="false"/>
                <w:i w:val="false"/>
                <w:color w:val="000000"/>
                <w:sz w:val="20"/>
              </w:rPr>
              <w:t>
санитарлық-эпидемиологиялық қадағалау</w:t>
            </w:r>
            <w:r>
              <w:br/>
            </w:r>
            <w:r>
              <w:rPr>
                <w:rFonts w:ascii="Times New Roman"/>
                <w:b w:val="false"/>
                <w:i w:val="false"/>
                <w:color w:val="000000"/>
                <w:sz w:val="20"/>
              </w:rPr>
              <w:t>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341273</w:t>
            </w:r>
          </w:p>
        </w:tc>
      </w:tr>
      <w:tr>
        <w:trPr>
          <w:trHeight w:val="12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алдын алуды жүргізу үшін</w:t>
            </w:r>
            <w:r>
              <w:br/>
            </w:r>
            <w:r>
              <w:rPr>
                <w:rFonts w:ascii="Times New Roman"/>
                <w:b w:val="false"/>
                <w:i w:val="false"/>
                <w:color w:val="000000"/>
                <w:sz w:val="20"/>
              </w:rPr>
              <w:t>
дәрiлiк заттарды, вакциналарды және басқа</w:t>
            </w:r>
            <w:r>
              <w:br/>
            </w:r>
            <w:r>
              <w:rPr>
                <w:rFonts w:ascii="Times New Roman"/>
                <w:b w:val="false"/>
                <w:i w:val="false"/>
                <w:color w:val="000000"/>
                <w:sz w:val="20"/>
              </w:rPr>
              <w:t>
иммунды биологиялық препараттарды</w:t>
            </w:r>
            <w:r>
              <w:br/>
            </w:r>
            <w:r>
              <w:rPr>
                <w:rFonts w:ascii="Times New Roman"/>
                <w:b w:val="false"/>
                <w:i w:val="false"/>
                <w:color w:val="000000"/>
                <w:sz w:val="20"/>
              </w:rPr>
              <w:t>
орталықтандырылған сатып алу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341273</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департаменті</w:t>
            </w:r>
            <w:r>
              <w:br/>
            </w:r>
            <w:r>
              <w:rPr>
                <w:rFonts w:ascii="Times New Roman"/>
                <w:b w:val="false"/>
                <w:i w:val="false"/>
                <w:color w:val="000000"/>
                <w:sz w:val="20"/>
              </w:rPr>
              <w:t>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3011982</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 үшін</w:t>
            </w:r>
            <w:r>
              <w:br/>
            </w:r>
            <w:r>
              <w:rPr>
                <w:rFonts w:ascii="Times New Roman"/>
                <w:b w:val="false"/>
                <w:i w:val="false"/>
                <w:color w:val="000000"/>
                <w:sz w:val="20"/>
              </w:rPr>
              <w:t>
қауіп төндіретін аурулармен ауыратын</w:t>
            </w:r>
            <w:r>
              <w:br/>
            </w:r>
            <w:r>
              <w:rPr>
                <w:rFonts w:ascii="Times New Roman"/>
                <w:b w:val="false"/>
                <w:i w:val="false"/>
                <w:color w:val="000000"/>
                <w:sz w:val="20"/>
              </w:rPr>
              <w:t>
адамдарға медициналық көмек көрсету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2464573</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w:t>
            </w:r>
            <w:r>
              <w:br/>
            </w:r>
            <w:r>
              <w:rPr>
                <w:rFonts w:ascii="Times New Roman"/>
                <w:b w:val="false"/>
                <w:i w:val="false"/>
                <w:color w:val="000000"/>
                <w:sz w:val="20"/>
              </w:rPr>
              <w:t>
қарсы препараттарымен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105892</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w:t>
            </w:r>
            <w:r>
              <w:br/>
            </w:r>
            <w:r>
              <w:rPr>
                <w:rFonts w:ascii="Times New Roman"/>
                <w:b w:val="false"/>
                <w:i w:val="false"/>
                <w:color w:val="000000"/>
                <w:sz w:val="20"/>
              </w:rPr>
              <w:t>
препараттарымен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207481</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w:t>
            </w:r>
            <w:r>
              <w:br/>
            </w:r>
            <w:r>
              <w:rPr>
                <w:rFonts w:ascii="Times New Roman"/>
                <w:b w:val="false"/>
                <w:i w:val="false"/>
                <w:color w:val="000000"/>
                <w:sz w:val="20"/>
              </w:rPr>
              <w:t>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155086</w:t>
            </w:r>
          </w:p>
        </w:tc>
      </w:tr>
      <w:tr>
        <w:trPr>
          <w:trHeight w:val="12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w:t>
            </w:r>
            <w:r>
              <w:br/>
            </w:r>
            <w:r>
              <w:rPr>
                <w:rFonts w:ascii="Times New Roman"/>
                <w:b w:val="false"/>
                <w:i w:val="false"/>
                <w:color w:val="000000"/>
                <w:sz w:val="20"/>
              </w:rPr>
              <w:t>
құралдарымен, диализаторлармен, шығыс</w:t>
            </w:r>
            <w:r>
              <w:br/>
            </w:r>
            <w:r>
              <w:rPr>
                <w:rFonts w:ascii="Times New Roman"/>
                <w:b w:val="false"/>
                <w:i w:val="false"/>
                <w:color w:val="000000"/>
                <w:sz w:val="20"/>
              </w:rPr>
              <w:t>
материалдарымен және бүйрегі алмастырылған</w:t>
            </w:r>
            <w:r>
              <w:br/>
            </w:r>
            <w:r>
              <w:rPr>
                <w:rFonts w:ascii="Times New Roman"/>
                <w:b w:val="false"/>
                <w:i w:val="false"/>
                <w:color w:val="000000"/>
                <w:sz w:val="20"/>
              </w:rPr>
              <w:t>
ауруларды дәрі-дәрмек құралдарымен қамтамасыз</w:t>
            </w:r>
            <w:r>
              <w:br/>
            </w:r>
            <w:r>
              <w:rPr>
                <w:rFonts w:ascii="Times New Roman"/>
                <w:b w:val="false"/>
                <w:i w:val="false"/>
                <w:color w:val="000000"/>
                <w:sz w:val="20"/>
              </w:rPr>
              <w:t>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6503874</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департаменті</w:t>
            </w:r>
            <w:r>
              <w:br/>
            </w:r>
            <w:r>
              <w:rPr>
                <w:rFonts w:ascii="Times New Roman"/>
                <w:b w:val="false"/>
                <w:i w:val="false"/>
                <w:color w:val="000000"/>
                <w:sz w:val="20"/>
              </w:rPr>
              <w:t>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6503874</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w:t>
            </w:r>
            <w:r>
              <w:br/>
            </w:r>
            <w:r>
              <w:rPr>
                <w:rFonts w:ascii="Times New Roman"/>
                <w:b w:val="false"/>
                <w:i w:val="false"/>
                <w:color w:val="000000"/>
                <w:sz w:val="20"/>
              </w:rPr>
              <w:t>
көмек көрсету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5698799</w:t>
            </w:r>
          </w:p>
        </w:tc>
      </w:tr>
      <w:tr>
        <w:trPr>
          <w:trHeight w:val="12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w:t>
            </w:r>
            <w:r>
              <w:br/>
            </w:r>
            <w:r>
              <w:rPr>
                <w:rFonts w:ascii="Times New Roman"/>
                <w:b w:val="false"/>
                <w:i w:val="false"/>
                <w:color w:val="000000"/>
                <w:sz w:val="20"/>
              </w:rPr>
              <w:t>
деңгейде дәрілік заттармен және</w:t>
            </w:r>
            <w:r>
              <w:br/>
            </w:r>
            <w:r>
              <w:rPr>
                <w:rFonts w:ascii="Times New Roman"/>
                <w:b w:val="false"/>
                <w:i w:val="false"/>
                <w:color w:val="000000"/>
                <w:sz w:val="20"/>
              </w:rPr>
              <w:t>
мамандандырылған балалар және емдік тамақ</w:t>
            </w:r>
            <w:r>
              <w:br/>
            </w:r>
            <w:r>
              <w:rPr>
                <w:rFonts w:ascii="Times New Roman"/>
                <w:b w:val="false"/>
                <w:i w:val="false"/>
                <w:color w:val="000000"/>
                <w:sz w:val="20"/>
              </w:rPr>
              <w:t>
өнімдерімен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805075</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159581</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департаменті</w:t>
            </w:r>
            <w:r>
              <w:br/>
            </w:r>
            <w:r>
              <w:rPr>
                <w:rFonts w:ascii="Times New Roman"/>
                <w:b w:val="false"/>
                <w:i w:val="false"/>
                <w:color w:val="000000"/>
                <w:sz w:val="20"/>
              </w:rPr>
              <w:t>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159581</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141772</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w:t>
            </w:r>
            <w:r>
              <w:br/>
            </w:r>
            <w:r>
              <w:rPr>
                <w:rFonts w:ascii="Times New Roman"/>
                <w:b w:val="false"/>
                <w:i w:val="false"/>
                <w:color w:val="000000"/>
                <w:sz w:val="20"/>
              </w:rPr>
              <w:t>
көрсету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17809</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w:t>
            </w:r>
            <w:r>
              <w:br/>
            </w:r>
            <w:r>
              <w:rPr>
                <w:rFonts w:ascii="Times New Roman"/>
                <w:b w:val="false"/>
                <w:i w:val="false"/>
                <w:color w:val="000000"/>
                <w:sz w:val="20"/>
              </w:rPr>
              <w:t>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5821440</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департаменті</w:t>
            </w:r>
            <w:r>
              <w:br/>
            </w:r>
            <w:r>
              <w:rPr>
                <w:rFonts w:ascii="Times New Roman"/>
                <w:b w:val="false"/>
                <w:i w:val="false"/>
                <w:color w:val="000000"/>
                <w:sz w:val="20"/>
              </w:rPr>
              <w:t>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134201</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департаментінің</w:t>
            </w:r>
            <w:r>
              <w:br/>
            </w:r>
            <w:r>
              <w:rPr>
                <w:rFonts w:ascii="Times New Roman"/>
                <w:b w:val="false"/>
                <w:i w:val="false"/>
                <w:color w:val="000000"/>
                <w:sz w:val="20"/>
              </w:rPr>
              <w:t>
(басқармасының) қызметін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43638</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w:t>
            </w:r>
            <w:r>
              <w:br/>
            </w:r>
            <w:r>
              <w:rPr>
                <w:rFonts w:ascii="Times New Roman"/>
                <w:b w:val="false"/>
                <w:i w:val="false"/>
                <w:color w:val="000000"/>
                <w:sz w:val="20"/>
              </w:rPr>
              <w:t>
алдын алу және қарсы күрес жөніндегі</w:t>
            </w:r>
            <w:r>
              <w:br/>
            </w:r>
            <w:r>
              <w:rPr>
                <w:rFonts w:ascii="Times New Roman"/>
                <w:b w:val="false"/>
                <w:i w:val="false"/>
                <w:color w:val="000000"/>
                <w:sz w:val="20"/>
              </w:rPr>
              <w:t>
іс-шараларды іске асыру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56464</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w:t>
            </w:r>
            <w:r>
              <w:br/>
            </w:r>
            <w:r>
              <w:rPr>
                <w:rFonts w:ascii="Times New Roman"/>
                <w:b w:val="false"/>
                <w:i w:val="false"/>
                <w:color w:val="000000"/>
                <w:sz w:val="20"/>
              </w:rPr>
              <w:t>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34099</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5687239</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дамыту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5254400</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денсаулық сақтау</w:t>
            </w:r>
            <w:r>
              <w:br/>
            </w:r>
            <w:r>
              <w:rPr>
                <w:rFonts w:ascii="Times New Roman"/>
                <w:b w:val="false"/>
                <w:i w:val="false"/>
                <w:color w:val="000000"/>
                <w:sz w:val="20"/>
              </w:rPr>
              <w:t>
объектілерін сейсмикалық күшейту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432839</w:t>
            </w:r>
          </w:p>
        </w:tc>
      </w:tr>
      <w:tr>
        <w:trPr>
          <w:trHeight w:val="6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2095280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1193101</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w:t>
            </w:r>
            <w:r>
              <w:br/>
            </w:r>
            <w:r>
              <w:rPr>
                <w:rFonts w:ascii="Times New Roman"/>
                <w:b w:val="false"/>
                <w:i w:val="false"/>
                <w:color w:val="000000"/>
                <w:sz w:val="20"/>
              </w:rPr>
              <w:t>
бағдарламаларды үйлестіру департаменті</w:t>
            </w:r>
            <w:r>
              <w:br/>
            </w:r>
            <w:r>
              <w:rPr>
                <w:rFonts w:ascii="Times New Roman"/>
                <w:b w:val="false"/>
                <w:i w:val="false"/>
                <w:color w:val="000000"/>
                <w:sz w:val="20"/>
              </w:rPr>
              <w:t>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790722</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w:t>
            </w:r>
            <w:r>
              <w:br/>
            </w:r>
            <w:r>
              <w:rPr>
                <w:rFonts w:ascii="Times New Roman"/>
                <w:b w:val="false"/>
                <w:i w:val="false"/>
                <w:color w:val="000000"/>
                <w:sz w:val="20"/>
              </w:rPr>
              <w:t>
әлеуметтік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790722</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395379</w:t>
            </w:r>
          </w:p>
        </w:tc>
      </w:tr>
      <w:tr>
        <w:trPr>
          <w:trHeight w:val="6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w:t>
            </w:r>
            <w:r>
              <w:br/>
            </w:r>
            <w:r>
              <w:rPr>
                <w:rFonts w:ascii="Times New Roman"/>
                <w:b w:val="false"/>
                <w:i w:val="false"/>
                <w:color w:val="000000"/>
                <w:sz w:val="20"/>
              </w:rPr>
              <w:t>
қалған балаларды әлеуметтік қамсыздандыру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395379</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дамыту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319312</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w:t>
            </w:r>
            <w:r>
              <w:br/>
            </w:r>
            <w:r>
              <w:rPr>
                <w:rFonts w:ascii="Times New Roman"/>
                <w:b w:val="false"/>
                <w:i w:val="false"/>
                <w:color w:val="000000"/>
                <w:sz w:val="20"/>
              </w:rPr>
              <w:t>
бағдарламаларды үйлестіру департаменті</w:t>
            </w:r>
            <w:r>
              <w:br/>
            </w:r>
            <w:r>
              <w:rPr>
                <w:rFonts w:ascii="Times New Roman"/>
                <w:b w:val="false"/>
                <w:i w:val="false"/>
                <w:color w:val="000000"/>
                <w:sz w:val="20"/>
              </w:rPr>
              <w:t>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319312</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150312</w:t>
            </w:r>
          </w:p>
        </w:tc>
      </w:tr>
      <w:tr>
        <w:trPr>
          <w:trHeight w:val="15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w:t>
            </w:r>
            <w:r>
              <w:br/>
            </w:r>
            <w:r>
              <w:rPr>
                <w:rFonts w:ascii="Times New Roman"/>
                <w:b w:val="false"/>
                <w:i w:val="false"/>
                <w:color w:val="000000"/>
                <w:sz w:val="20"/>
              </w:rPr>
              <w:t>
бюджеттеріне ең төменгі күнкөрістің мөлшері</w:t>
            </w:r>
            <w:r>
              <w:br/>
            </w:r>
            <w:r>
              <w:rPr>
                <w:rFonts w:ascii="Times New Roman"/>
                <w:b w:val="false"/>
                <w:i w:val="false"/>
                <w:color w:val="000000"/>
                <w:sz w:val="20"/>
              </w:rPr>
              <w:t>
өскеніне байланысты мемлекеттік атаулы</w:t>
            </w:r>
            <w:r>
              <w:br/>
            </w:r>
            <w:r>
              <w:rPr>
                <w:rFonts w:ascii="Times New Roman"/>
                <w:b w:val="false"/>
                <w:i w:val="false"/>
                <w:color w:val="000000"/>
                <w:sz w:val="20"/>
              </w:rPr>
              <w:t>
әлеуметтік көмегін және 18 жасқа дейінгі</w:t>
            </w:r>
            <w:r>
              <w:br/>
            </w:r>
            <w:r>
              <w:rPr>
                <w:rFonts w:ascii="Times New Roman"/>
                <w:b w:val="false"/>
                <w:i w:val="false"/>
                <w:color w:val="000000"/>
                <w:sz w:val="20"/>
              </w:rPr>
              <w:t>
балаларға ай сайынғы мемлекеттік жәрдемақыға</w:t>
            </w:r>
            <w:r>
              <w:br/>
            </w:r>
            <w:r>
              <w:rPr>
                <w:rFonts w:ascii="Times New Roman"/>
                <w:b w:val="false"/>
                <w:i w:val="false"/>
                <w:color w:val="000000"/>
                <w:sz w:val="20"/>
              </w:rPr>
              <w:t>
берілетін ағымдағы нысаналы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169000</w:t>
            </w:r>
          </w:p>
        </w:tc>
      </w:tr>
      <w:tr>
        <w:trPr>
          <w:trHeight w:val="6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582867</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w:t>
            </w:r>
            <w:r>
              <w:br/>
            </w:r>
            <w:r>
              <w:rPr>
                <w:rFonts w:ascii="Times New Roman"/>
                <w:b w:val="false"/>
                <w:i w:val="false"/>
                <w:color w:val="000000"/>
                <w:sz w:val="20"/>
              </w:rPr>
              <w:t>
бағдарламаларды үйлестіру департаменті</w:t>
            </w:r>
            <w:r>
              <w:br/>
            </w:r>
            <w:r>
              <w:rPr>
                <w:rFonts w:ascii="Times New Roman"/>
                <w:b w:val="false"/>
                <w:i w:val="false"/>
                <w:color w:val="000000"/>
                <w:sz w:val="20"/>
              </w:rPr>
              <w:t>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582867</w:t>
            </w:r>
          </w:p>
        </w:tc>
      </w:tr>
      <w:tr>
        <w:trPr>
          <w:trHeight w:val="6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мен әлеуметтік бағдарламаларды</w:t>
            </w:r>
            <w:r>
              <w:br/>
            </w:r>
            <w:r>
              <w:rPr>
                <w:rFonts w:ascii="Times New Roman"/>
                <w:b w:val="false"/>
                <w:i w:val="false"/>
                <w:color w:val="000000"/>
                <w:sz w:val="20"/>
              </w:rPr>
              <w:t>
үйлестіру департаментінің (басқармасының)</w:t>
            </w:r>
            <w:r>
              <w:br/>
            </w:r>
            <w:r>
              <w:rPr>
                <w:rFonts w:ascii="Times New Roman"/>
                <w:b w:val="false"/>
                <w:i w:val="false"/>
                <w:color w:val="000000"/>
                <w:sz w:val="20"/>
              </w:rPr>
              <w:t>
қызметін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54660</w:t>
            </w:r>
          </w:p>
        </w:tc>
      </w:tr>
      <w:tr>
        <w:trPr>
          <w:trHeight w:val="97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w:t>
            </w:r>
            <w:r>
              <w:br/>
            </w:r>
            <w:r>
              <w:rPr>
                <w:rFonts w:ascii="Times New Roman"/>
                <w:b w:val="false"/>
                <w:i w:val="false"/>
                <w:color w:val="000000"/>
                <w:sz w:val="20"/>
              </w:rPr>
              <w:t>
(бағдарламалардың) техникалық-экономикалық</w:t>
            </w:r>
            <w:r>
              <w:br/>
            </w:r>
            <w:r>
              <w:rPr>
                <w:rFonts w:ascii="Times New Roman"/>
                <w:b w:val="false"/>
                <w:i w:val="false"/>
                <w:color w:val="000000"/>
                <w:sz w:val="20"/>
              </w:rPr>
              <w:t>
негіздемелерін әзірлеу және оларға сараптама</w:t>
            </w:r>
            <w:r>
              <w:br/>
            </w:r>
            <w:r>
              <w:rPr>
                <w:rFonts w:ascii="Times New Roman"/>
                <w:b w:val="false"/>
                <w:i w:val="false"/>
                <w:color w:val="000000"/>
                <w:sz w:val="20"/>
              </w:rPr>
              <w:t>
жасау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517227</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11875361</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4887257</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4887257</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үйін салуға аудандар (облыстық маңызы</w:t>
            </w:r>
            <w:r>
              <w:br/>
            </w:r>
            <w:r>
              <w:rPr>
                <w:rFonts w:ascii="Times New Roman"/>
                <w:b w:val="false"/>
                <w:i w:val="false"/>
                <w:color w:val="000000"/>
                <w:sz w:val="20"/>
              </w:rPr>
              <w:t>
бар қалалар) бюджеттеріне берілетін нысаналы</w:t>
            </w:r>
            <w:r>
              <w:br/>
            </w:r>
            <w:r>
              <w:rPr>
                <w:rFonts w:ascii="Times New Roman"/>
                <w:b w:val="false"/>
                <w:i w:val="false"/>
                <w:color w:val="000000"/>
                <w:sz w:val="20"/>
              </w:rPr>
              <w:t>
даму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1277627</w:t>
            </w:r>
          </w:p>
        </w:tc>
      </w:tr>
      <w:tr>
        <w:trPr>
          <w:trHeight w:val="97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w:t>
            </w:r>
            <w:r>
              <w:br/>
            </w:r>
            <w:r>
              <w:rPr>
                <w:rFonts w:ascii="Times New Roman"/>
                <w:b w:val="false"/>
                <w:i w:val="false"/>
                <w:color w:val="000000"/>
                <w:sz w:val="20"/>
              </w:rPr>
              <w:t>
бюджеттерге инженерлік коммуникациялық</w:t>
            </w:r>
            <w:r>
              <w:br/>
            </w:r>
            <w:r>
              <w:rPr>
                <w:rFonts w:ascii="Times New Roman"/>
                <w:b w:val="false"/>
                <w:i w:val="false"/>
                <w:color w:val="000000"/>
                <w:sz w:val="20"/>
              </w:rPr>
              <w:t>
инфрақұрылымды дамытуға және жайластыруға</w:t>
            </w:r>
            <w:r>
              <w:br/>
            </w:r>
            <w:r>
              <w:rPr>
                <w:rFonts w:ascii="Times New Roman"/>
                <w:b w:val="false"/>
                <w:i w:val="false"/>
                <w:color w:val="000000"/>
                <w:sz w:val="20"/>
              </w:rPr>
              <w:t>
берілетін даму трансферттері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3609630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6977104</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1802989</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нысаналы даму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1450301</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352688</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w:t>
            </w:r>
            <w:r>
              <w:br/>
            </w:r>
            <w:r>
              <w:rPr>
                <w:rFonts w:ascii="Times New Roman"/>
                <w:b w:val="false"/>
                <w:i w:val="false"/>
                <w:color w:val="000000"/>
                <w:sz w:val="20"/>
              </w:rPr>
              <w:t>
шаруашылық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5174115</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w:t>
            </w:r>
            <w:r>
              <w:br/>
            </w:r>
            <w:r>
              <w:rPr>
                <w:rFonts w:ascii="Times New Roman"/>
                <w:b w:val="false"/>
                <w:i w:val="false"/>
                <w:color w:val="000000"/>
                <w:sz w:val="20"/>
              </w:rPr>
              <w:t>
департаментінің (басқармасының) қызметін</w:t>
            </w:r>
            <w:r>
              <w:br/>
            </w:r>
            <w:r>
              <w:rPr>
                <w:rFonts w:ascii="Times New Roman"/>
                <w:b w:val="false"/>
                <w:i w:val="false"/>
                <w:color w:val="000000"/>
                <w:sz w:val="20"/>
              </w:rPr>
              <w:t>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70966</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370412</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2511091</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жергілікті бюджет қаражатынан</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2191646</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w:t>
            </w:r>
            <w:r>
              <w:br/>
            </w:r>
            <w:r>
              <w:rPr>
                <w:rFonts w:ascii="Times New Roman"/>
                <w:b w:val="false"/>
                <w:i w:val="false"/>
                <w:color w:val="000000"/>
                <w:sz w:val="20"/>
              </w:rPr>
              <w:t>
дамытуға аудандар (облыстық маңызы бар</w:t>
            </w:r>
            <w:r>
              <w:br/>
            </w:r>
            <w:r>
              <w:rPr>
                <w:rFonts w:ascii="Times New Roman"/>
                <w:b w:val="false"/>
                <w:i w:val="false"/>
                <w:color w:val="000000"/>
                <w:sz w:val="20"/>
              </w:rPr>
              <w:t>
қалалар) бюджеттеріне нысаналы даму</w:t>
            </w:r>
            <w:r>
              <w:br/>
            </w:r>
            <w:r>
              <w:rPr>
                <w:rFonts w:ascii="Times New Roman"/>
                <w:b w:val="false"/>
                <w:i w:val="false"/>
                <w:color w:val="000000"/>
                <w:sz w:val="20"/>
              </w:rPr>
              <w:t>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3598249</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1024270</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765020</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департаментінің (басқармасының)</w:t>
            </w:r>
            <w:r>
              <w:br/>
            </w:r>
            <w:r>
              <w:rPr>
                <w:rFonts w:ascii="Times New Roman"/>
                <w:b w:val="false"/>
                <w:i w:val="false"/>
                <w:color w:val="000000"/>
                <w:sz w:val="20"/>
              </w:rPr>
              <w:t>
қызметін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14416</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342556</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тарихи-мәдени</w:t>
            </w:r>
            <w:r>
              <w:br/>
            </w:r>
            <w:r>
              <w:rPr>
                <w:rFonts w:ascii="Times New Roman"/>
                <w:b w:val="false"/>
                <w:i w:val="false"/>
                <w:color w:val="000000"/>
                <w:sz w:val="20"/>
              </w:rPr>
              <w:t>
мұралардың сақталуын және оған қол жетімді</w:t>
            </w:r>
            <w:r>
              <w:br/>
            </w:r>
            <w:r>
              <w:rPr>
                <w:rFonts w:ascii="Times New Roman"/>
                <w:b w:val="false"/>
                <w:i w:val="false"/>
                <w:color w:val="000000"/>
                <w:sz w:val="20"/>
              </w:rPr>
              <w:t>
болуын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121837</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театр және музыка</w:t>
            </w:r>
            <w:r>
              <w:br/>
            </w:r>
            <w:r>
              <w:rPr>
                <w:rFonts w:ascii="Times New Roman"/>
                <w:b w:val="false"/>
                <w:i w:val="false"/>
                <w:color w:val="000000"/>
                <w:sz w:val="20"/>
              </w:rPr>
              <w:t>
өнерін қолдау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186737</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99474</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259250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259250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1966281</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1233258</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w:t>
            </w:r>
            <w:r>
              <w:br/>
            </w:r>
            <w:r>
              <w:rPr>
                <w:rFonts w:ascii="Times New Roman"/>
                <w:b w:val="false"/>
                <w:i w:val="false"/>
                <w:color w:val="000000"/>
                <w:sz w:val="20"/>
              </w:rPr>
              <w:t>
(бөлімінің) қызметін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20532</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46475</w:t>
            </w:r>
          </w:p>
        </w:tc>
      </w:tr>
      <w:tr>
        <w:trPr>
          <w:trHeight w:val="12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республикалық және халықаралық спорт</w:t>
            </w:r>
            <w:r>
              <w:br/>
            </w:r>
            <w:r>
              <w:rPr>
                <w:rFonts w:ascii="Times New Roman"/>
                <w:b w:val="false"/>
                <w:i w:val="false"/>
                <w:color w:val="000000"/>
                <w:sz w:val="20"/>
              </w:rPr>
              <w:t>
жарыстарына қатысуы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1115546</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50705</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733023</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объектілерін дамыту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733023</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507131</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w:t>
            </w:r>
            <w:r>
              <w:br/>
            </w:r>
            <w:r>
              <w:rPr>
                <w:rFonts w:ascii="Times New Roman"/>
                <w:b w:val="false"/>
                <w:i w:val="false"/>
                <w:color w:val="000000"/>
                <w:sz w:val="20"/>
              </w:rPr>
              <w:t>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68675</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құжаттама басқармасының</w:t>
            </w:r>
            <w:r>
              <w:br/>
            </w:r>
            <w:r>
              <w:rPr>
                <w:rFonts w:ascii="Times New Roman"/>
                <w:b w:val="false"/>
                <w:i w:val="false"/>
                <w:color w:val="000000"/>
                <w:sz w:val="20"/>
              </w:rPr>
              <w:t>
(бөлімінің) қызметін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15587</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53088</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42396</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w:t>
            </w:r>
            <w:r>
              <w:br/>
            </w:r>
            <w:r>
              <w:rPr>
                <w:rFonts w:ascii="Times New Roman"/>
                <w:b w:val="false"/>
                <w:i w:val="false"/>
                <w:color w:val="000000"/>
                <w:sz w:val="20"/>
              </w:rPr>
              <w:t>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42396</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департаменті</w:t>
            </w:r>
            <w:r>
              <w:br/>
            </w:r>
            <w:r>
              <w:rPr>
                <w:rFonts w:ascii="Times New Roman"/>
                <w:b w:val="false"/>
                <w:i w:val="false"/>
                <w:color w:val="000000"/>
                <w:sz w:val="20"/>
              </w:rPr>
              <w:t>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355429</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мемлекеттік ақпарат саясатын жүргізу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355429</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40631</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басқармасының қызметін</w:t>
            </w:r>
            <w:r>
              <w:br/>
            </w:r>
            <w:r>
              <w:rPr>
                <w:rFonts w:ascii="Times New Roman"/>
                <w:b w:val="false"/>
                <w:i w:val="false"/>
                <w:color w:val="000000"/>
                <w:sz w:val="20"/>
              </w:rPr>
              <w:t>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w:t>
            </w:r>
            <w:r>
              <w:br/>
            </w:r>
            <w:r>
              <w:rPr>
                <w:rFonts w:ascii="Times New Roman"/>
                <w:b w:val="false"/>
                <w:i w:val="false"/>
                <w:color w:val="000000"/>
                <w:sz w:val="20"/>
              </w:rPr>
              <w:t>
басқа да тiлді дамыту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13531</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19282</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19282</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19282</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81285</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департаменті</w:t>
            </w:r>
            <w:r>
              <w:br/>
            </w:r>
            <w:r>
              <w:rPr>
                <w:rFonts w:ascii="Times New Roman"/>
                <w:b w:val="false"/>
                <w:i w:val="false"/>
                <w:color w:val="000000"/>
                <w:sz w:val="20"/>
              </w:rPr>
              <w:t>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81285</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департаментінің (басқармасының)</w:t>
            </w:r>
            <w:r>
              <w:br/>
            </w:r>
            <w:r>
              <w:rPr>
                <w:rFonts w:ascii="Times New Roman"/>
                <w:b w:val="false"/>
                <w:i w:val="false"/>
                <w:color w:val="000000"/>
                <w:sz w:val="20"/>
              </w:rPr>
              <w:t>
қызметін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45613</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35230</w:t>
            </w:r>
          </w:p>
        </w:tc>
      </w:tr>
      <w:tr>
        <w:trPr>
          <w:trHeight w:val="4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6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w:t>
            </w:r>
            <w:r>
              <w:br/>
            </w:r>
            <w:r>
              <w:rPr>
                <w:rFonts w:ascii="Times New Roman"/>
                <w:b w:val="false"/>
                <w:i w:val="false"/>
                <w:color w:val="000000"/>
                <w:sz w:val="20"/>
              </w:rPr>
              <w:t>
пайдалану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w:t>
            </w:r>
            <w:r>
              <w:br/>
            </w:r>
            <w:r>
              <w:rPr>
                <w:rFonts w:ascii="Times New Roman"/>
                <w:b w:val="false"/>
                <w:i w:val="false"/>
                <w:color w:val="000000"/>
                <w:sz w:val="20"/>
              </w:rPr>
              <w:t>
пайдалану саласындағы өзге де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нысаналы даму трансферттері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w:t>
            </w:r>
          </w:p>
        </w:tc>
      </w:tr>
      <w:tr>
        <w:trPr>
          <w:trHeight w:val="10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3987732</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2774467</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департаменті</w:t>
            </w:r>
            <w:r>
              <w:br/>
            </w:r>
            <w:r>
              <w:rPr>
                <w:rFonts w:ascii="Times New Roman"/>
                <w:b w:val="false"/>
                <w:i w:val="false"/>
                <w:color w:val="000000"/>
                <w:sz w:val="20"/>
              </w:rPr>
              <w:t>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2663301</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департаментінің </w:t>
            </w:r>
            <w:r>
              <w:br/>
            </w:r>
            <w:r>
              <w:rPr>
                <w:rFonts w:ascii="Times New Roman"/>
                <w:b w:val="false"/>
                <w:i w:val="false"/>
                <w:color w:val="000000"/>
                <w:sz w:val="20"/>
              </w:rPr>
              <w:t>
(басқармасының) қызметін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68899</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дамытуды қолдау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378643</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 дамытуды қолдау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252913</w:t>
            </w:r>
          </w:p>
        </w:tc>
      </w:tr>
      <w:tr>
        <w:trPr>
          <w:trHeight w:val="15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өнімінің шығымдылығын</w:t>
            </w:r>
            <w:r>
              <w:br/>
            </w:r>
            <w:r>
              <w:rPr>
                <w:rFonts w:ascii="Times New Roman"/>
                <w:b w:val="false"/>
                <w:i w:val="false"/>
                <w:color w:val="000000"/>
                <w:sz w:val="20"/>
              </w:rPr>
              <w:t>
және сапасын арттыру, көктемгі егіс және</w:t>
            </w:r>
            <w:r>
              <w:br/>
            </w:r>
            <w:r>
              <w:rPr>
                <w:rFonts w:ascii="Times New Roman"/>
                <w:b w:val="false"/>
                <w:i w:val="false"/>
                <w:color w:val="000000"/>
                <w:sz w:val="20"/>
              </w:rPr>
              <w:t>
егін жинау жұмыстарын жүргізу үшін қажетті</w:t>
            </w:r>
            <w:r>
              <w:br/>
            </w:r>
            <w:r>
              <w:rPr>
                <w:rFonts w:ascii="Times New Roman"/>
                <w:b w:val="false"/>
                <w:i w:val="false"/>
                <w:color w:val="000000"/>
                <w:sz w:val="20"/>
              </w:rPr>
              <w:t>
жанар-жағар май және басқа да</w:t>
            </w:r>
            <w:r>
              <w:br/>
            </w:r>
            <w:r>
              <w:rPr>
                <w:rFonts w:ascii="Times New Roman"/>
                <w:b w:val="false"/>
                <w:i w:val="false"/>
                <w:color w:val="000000"/>
                <w:sz w:val="20"/>
              </w:rPr>
              <w:t>
тауар-материалдық құндылықтарының құнын</w:t>
            </w:r>
            <w:r>
              <w:br/>
            </w:r>
            <w:r>
              <w:rPr>
                <w:rFonts w:ascii="Times New Roman"/>
                <w:b w:val="false"/>
                <w:i w:val="false"/>
                <w:color w:val="000000"/>
                <w:sz w:val="20"/>
              </w:rPr>
              <w:t>
арзандату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804927</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Малшаруашылығы өнімдерінің өнімділігін және</w:t>
            </w:r>
            <w:r>
              <w:br/>
            </w:r>
            <w:r>
              <w:rPr>
                <w:rFonts w:ascii="Times New Roman"/>
                <w:b w:val="false"/>
                <w:i w:val="false"/>
                <w:color w:val="000000"/>
                <w:sz w:val="20"/>
              </w:rPr>
              <w:t>
сапасын арттыру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785604</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w:t>
            </w:r>
            <w:r>
              <w:br/>
            </w:r>
            <w:r>
              <w:rPr>
                <w:rFonts w:ascii="Times New Roman"/>
                <w:b w:val="false"/>
                <w:i w:val="false"/>
                <w:color w:val="000000"/>
                <w:sz w:val="20"/>
              </w:rPr>
              <w:t>
жеткізу жөніндегі қызметтердің құнын</w:t>
            </w:r>
            <w:r>
              <w:br/>
            </w:r>
            <w:r>
              <w:rPr>
                <w:rFonts w:ascii="Times New Roman"/>
                <w:b w:val="false"/>
                <w:i w:val="false"/>
                <w:color w:val="000000"/>
                <w:sz w:val="20"/>
              </w:rPr>
              <w:t>
субсидиялау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159508</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 жидек дақылдарының және жүзімнің көп</w:t>
            </w:r>
            <w:r>
              <w:br/>
            </w:r>
            <w:r>
              <w:rPr>
                <w:rFonts w:ascii="Times New Roman"/>
                <w:b w:val="false"/>
                <w:i w:val="false"/>
                <w:color w:val="000000"/>
                <w:sz w:val="20"/>
              </w:rPr>
              <w:t>
жылдық көшеттерінің отырғызу және өсіруді</w:t>
            </w:r>
            <w:r>
              <w:br/>
            </w:r>
            <w:r>
              <w:rPr>
                <w:rFonts w:ascii="Times New Roman"/>
                <w:b w:val="false"/>
                <w:i w:val="false"/>
                <w:color w:val="000000"/>
                <w:sz w:val="20"/>
              </w:rPr>
              <w:t>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212807</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111166</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111166</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115530</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w:t>
            </w:r>
            <w:r>
              <w:br/>
            </w:r>
            <w:r>
              <w:rPr>
                <w:rFonts w:ascii="Times New Roman"/>
                <w:b w:val="false"/>
                <w:i w:val="false"/>
                <w:color w:val="000000"/>
                <w:sz w:val="20"/>
              </w:rPr>
              <w:t>
пайдалануды реттеу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114398</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w:t>
            </w:r>
            <w:r>
              <w:br/>
            </w:r>
            <w:r>
              <w:rPr>
                <w:rFonts w:ascii="Times New Roman"/>
                <w:b w:val="false"/>
                <w:i w:val="false"/>
                <w:color w:val="000000"/>
                <w:sz w:val="20"/>
              </w:rPr>
              <w:t>
белдеулерiн белгiлеу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62330</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w:t>
            </w:r>
            <w:r>
              <w:br/>
            </w:r>
            <w:r>
              <w:rPr>
                <w:rFonts w:ascii="Times New Roman"/>
                <w:b w:val="false"/>
                <w:i w:val="false"/>
                <w:color w:val="000000"/>
                <w:sz w:val="20"/>
              </w:rPr>
              <w:t>
құрылыстарының жұмыс істеуін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34298</w:t>
            </w:r>
          </w:p>
        </w:tc>
      </w:tr>
      <w:tr>
        <w:trPr>
          <w:trHeight w:val="6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w:t>
            </w:r>
            <w:r>
              <w:br/>
            </w:r>
            <w:r>
              <w:rPr>
                <w:rFonts w:ascii="Times New Roman"/>
                <w:b w:val="false"/>
                <w:i w:val="false"/>
                <w:color w:val="000000"/>
                <w:sz w:val="20"/>
              </w:rPr>
              <w:t>
мен гидромелиорациялық жүйелердi қалпына</w:t>
            </w:r>
            <w:r>
              <w:br/>
            </w:r>
            <w:r>
              <w:rPr>
                <w:rFonts w:ascii="Times New Roman"/>
                <w:b w:val="false"/>
                <w:i w:val="false"/>
                <w:color w:val="000000"/>
                <w:sz w:val="20"/>
              </w:rPr>
              <w:t>
келтiру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17770</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департаменті</w:t>
            </w:r>
            <w:r>
              <w:br/>
            </w:r>
            <w:r>
              <w:rPr>
                <w:rFonts w:ascii="Times New Roman"/>
                <w:b w:val="false"/>
                <w:i w:val="false"/>
                <w:color w:val="000000"/>
                <w:sz w:val="20"/>
              </w:rPr>
              <w:t>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r>
      <w:tr>
        <w:trPr>
          <w:trHeight w:val="12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w:t>
            </w:r>
            <w:r>
              <w:br/>
            </w:r>
            <w:r>
              <w:rPr>
                <w:rFonts w:ascii="Times New Roman"/>
                <w:b w:val="false"/>
                <w:i w:val="false"/>
                <w:color w:val="000000"/>
                <w:sz w:val="20"/>
              </w:rPr>
              <w:t>
болып табылатын сумен жабдықтаудың аса</w:t>
            </w:r>
            <w:r>
              <w:br/>
            </w:r>
            <w:r>
              <w:rPr>
                <w:rFonts w:ascii="Times New Roman"/>
                <w:b w:val="false"/>
                <w:i w:val="false"/>
                <w:color w:val="000000"/>
                <w:sz w:val="20"/>
              </w:rPr>
              <w:t>
маңызды топтық жүйелерiнен ауыз су беру</w:t>
            </w:r>
            <w:r>
              <w:br/>
            </w:r>
            <w:r>
              <w:rPr>
                <w:rFonts w:ascii="Times New Roman"/>
                <w:b w:val="false"/>
                <w:i w:val="false"/>
                <w:color w:val="000000"/>
                <w:sz w:val="20"/>
              </w:rPr>
              <w:t>
жөніндегі қызметтердің құнын субсидиялау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w:t>
            </w:r>
            <w:r>
              <w:br/>
            </w:r>
            <w:r>
              <w:rPr>
                <w:rFonts w:ascii="Times New Roman"/>
                <w:b w:val="false"/>
                <w:i w:val="false"/>
                <w:color w:val="000000"/>
                <w:sz w:val="20"/>
              </w:rPr>
              <w:t xml:space="preserve">
трансферттер есебiнен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425973</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w:t>
            </w:r>
            <w:r>
              <w:br/>
            </w:r>
            <w:r>
              <w:rPr>
                <w:rFonts w:ascii="Times New Roman"/>
                <w:b w:val="false"/>
                <w:i w:val="false"/>
                <w:color w:val="000000"/>
                <w:sz w:val="20"/>
              </w:rPr>
              <w:t>
пайдалануды реттеу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425973</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w:t>
            </w:r>
            <w:r>
              <w:br/>
            </w:r>
            <w:r>
              <w:rPr>
                <w:rFonts w:ascii="Times New Roman"/>
                <w:b w:val="false"/>
                <w:i w:val="false"/>
                <w:color w:val="000000"/>
                <w:sz w:val="20"/>
              </w:rPr>
              <w:t>
орман өсiру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425973</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485076</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w:t>
            </w:r>
            <w:r>
              <w:br/>
            </w:r>
            <w:r>
              <w:rPr>
                <w:rFonts w:ascii="Times New Roman"/>
                <w:b w:val="false"/>
                <w:i w:val="false"/>
                <w:color w:val="000000"/>
                <w:sz w:val="20"/>
              </w:rPr>
              <w:t>
пайдалануды реттеу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317406</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w:t>
            </w:r>
            <w:r>
              <w:br/>
            </w:r>
            <w:r>
              <w:rPr>
                <w:rFonts w:ascii="Times New Roman"/>
                <w:b w:val="false"/>
                <w:i w:val="false"/>
                <w:color w:val="000000"/>
                <w:sz w:val="20"/>
              </w:rPr>
              <w:t>
реттеу департаментінің (басқармасының)</w:t>
            </w:r>
            <w:r>
              <w:br/>
            </w:r>
            <w:r>
              <w:rPr>
                <w:rFonts w:ascii="Times New Roman"/>
                <w:b w:val="false"/>
                <w:i w:val="false"/>
                <w:color w:val="000000"/>
                <w:sz w:val="20"/>
              </w:rPr>
              <w:t>
қызметін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32513</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w:t>
            </w:r>
            <w:r>
              <w:br/>
            </w:r>
            <w:r>
              <w:rPr>
                <w:rFonts w:ascii="Times New Roman"/>
                <w:b w:val="false"/>
                <w:i w:val="false"/>
                <w:color w:val="000000"/>
                <w:sz w:val="20"/>
              </w:rPr>
              <w:t>
өткізу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284893</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167670</w:t>
            </w:r>
          </w:p>
        </w:tc>
      </w:tr>
      <w:tr>
        <w:trPr>
          <w:trHeight w:val="4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167670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186686</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186686</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басқармасының қызметін</w:t>
            </w:r>
            <w:r>
              <w:br/>
            </w:r>
            <w:r>
              <w:rPr>
                <w:rFonts w:ascii="Times New Roman"/>
                <w:b w:val="false"/>
                <w:i w:val="false"/>
                <w:color w:val="000000"/>
                <w:sz w:val="20"/>
              </w:rPr>
              <w:t>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22989</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жүзеге асыруды қамтамасыз</w:t>
            </w:r>
            <w:r>
              <w:br/>
            </w:r>
            <w:r>
              <w:rPr>
                <w:rFonts w:ascii="Times New Roman"/>
                <w:b w:val="false"/>
                <w:i w:val="false"/>
                <w:color w:val="000000"/>
                <w:sz w:val="20"/>
              </w:rPr>
              <w:t>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80697</w:t>
            </w:r>
          </w:p>
        </w:tc>
      </w:tr>
      <w:tr>
        <w:trPr>
          <w:trHeight w:val="6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340747</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340747</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18157</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w:t>
            </w:r>
            <w:r>
              <w:br/>
            </w:r>
            <w:r>
              <w:rPr>
                <w:rFonts w:ascii="Times New Roman"/>
                <w:b w:val="false"/>
                <w:i w:val="false"/>
                <w:color w:val="000000"/>
                <w:sz w:val="20"/>
              </w:rPr>
              <w:t>
департаментінің (басқармасының) қызметін</w:t>
            </w:r>
            <w:r>
              <w:br/>
            </w:r>
            <w:r>
              <w:rPr>
                <w:rFonts w:ascii="Times New Roman"/>
                <w:b w:val="false"/>
                <w:i w:val="false"/>
                <w:color w:val="000000"/>
                <w:sz w:val="20"/>
              </w:rPr>
              <w:t>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18157</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46369</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департаментінің (басқармасының)</w:t>
            </w:r>
            <w:r>
              <w:br/>
            </w:r>
            <w:r>
              <w:rPr>
                <w:rFonts w:ascii="Times New Roman"/>
                <w:b w:val="false"/>
                <w:i w:val="false"/>
                <w:color w:val="000000"/>
                <w:sz w:val="20"/>
              </w:rPr>
              <w:t>
қызметін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41547</w:t>
            </w:r>
          </w:p>
        </w:tc>
      </w:tr>
      <w:tr>
        <w:trPr>
          <w:trHeight w:val="9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w:t>
            </w:r>
            <w:r>
              <w:br/>
            </w:r>
            <w:r>
              <w:rPr>
                <w:rFonts w:ascii="Times New Roman"/>
                <w:b w:val="false"/>
                <w:i w:val="false"/>
                <w:color w:val="000000"/>
                <w:sz w:val="20"/>
              </w:rPr>
              <w:t>
(бағдарламалардың) техникалық-экономикалық</w:t>
            </w:r>
            <w:r>
              <w:br/>
            </w:r>
            <w:r>
              <w:rPr>
                <w:rFonts w:ascii="Times New Roman"/>
                <w:b w:val="false"/>
                <w:i w:val="false"/>
                <w:color w:val="000000"/>
                <w:sz w:val="20"/>
              </w:rPr>
              <w:t>
негіздемелерін әзірлеу және оларға сараптама</w:t>
            </w:r>
            <w:r>
              <w:br/>
            </w:r>
            <w:r>
              <w:rPr>
                <w:rFonts w:ascii="Times New Roman"/>
                <w:b w:val="false"/>
                <w:i w:val="false"/>
                <w:color w:val="000000"/>
                <w:sz w:val="20"/>
              </w:rPr>
              <w:t>
жасау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w:t>
            </w:r>
            <w:r>
              <w:br/>
            </w:r>
            <w:r>
              <w:rPr>
                <w:rFonts w:ascii="Times New Roman"/>
                <w:b w:val="false"/>
                <w:i w:val="false"/>
                <w:color w:val="000000"/>
                <w:sz w:val="20"/>
              </w:rPr>
              <w:t>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276221</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департаментінің</w:t>
            </w:r>
            <w:r>
              <w:br/>
            </w:r>
            <w:r>
              <w:rPr>
                <w:rFonts w:ascii="Times New Roman"/>
                <w:b w:val="false"/>
                <w:i w:val="false"/>
                <w:color w:val="000000"/>
                <w:sz w:val="20"/>
              </w:rPr>
              <w:t>
(басқармасының) қызметін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31885</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244336</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5136003</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3858958</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3858958</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3568978</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w:t>
            </w:r>
            <w:r>
              <w:br/>
            </w:r>
            <w:r>
              <w:rPr>
                <w:rFonts w:ascii="Times New Roman"/>
                <w:b w:val="false"/>
                <w:i w:val="false"/>
                <w:color w:val="000000"/>
                <w:sz w:val="20"/>
              </w:rPr>
              <w:t>
бюджеттеріне аудандық маңызы бар автомобиль</w:t>
            </w:r>
            <w:r>
              <w:br/>
            </w:r>
            <w:r>
              <w:rPr>
                <w:rFonts w:ascii="Times New Roman"/>
                <w:b w:val="false"/>
                <w:i w:val="false"/>
                <w:color w:val="000000"/>
                <w:sz w:val="20"/>
              </w:rPr>
              <w:t>
жолдарын (қала көшелерін) күрделі жөндеуден</w:t>
            </w:r>
            <w:r>
              <w:br/>
            </w:r>
            <w:r>
              <w:rPr>
                <w:rFonts w:ascii="Times New Roman"/>
                <w:b w:val="false"/>
                <w:i w:val="false"/>
                <w:color w:val="000000"/>
                <w:sz w:val="20"/>
              </w:rPr>
              <w:t>
өткізуге берілетін ағымдағы нысаналы</w:t>
            </w:r>
            <w:r>
              <w:br/>
            </w:r>
            <w:r>
              <w:rPr>
                <w:rFonts w:ascii="Times New Roman"/>
                <w:b w:val="false"/>
                <w:i w:val="false"/>
                <w:color w:val="000000"/>
                <w:sz w:val="20"/>
              </w:rPr>
              <w:t>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289980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249717</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249717</w:t>
            </w:r>
          </w:p>
        </w:tc>
      </w:tr>
      <w:tr>
        <w:trPr>
          <w:trHeight w:val="6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w:t>
            </w:r>
            <w:r>
              <w:br/>
            </w:r>
            <w:r>
              <w:rPr>
                <w:rFonts w:ascii="Times New Roman"/>
                <w:b w:val="false"/>
                <w:i w:val="false"/>
                <w:color w:val="000000"/>
                <w:sz w:val="20"/>
              </w:rPr>
              <w:t>
бойынша тұрақты ішкі әуетасымалдарды</w:t>
            </w:r>
            <w:r>
              <w:br/>
            </w:r>
            <w:r>
              <w:rPr>
                <w:rFonts w:ascii="Times New Roman"/>
                <w:b w:val="false"/>
                <w:i w:val="false"/>
                <w:color w:val="000000"/>
                <w:sz w:val="20"/>
              </w:rPr>
              <w:t>
субсидиялау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249717</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w:t>
            </w:r>
            <w:r>
              <w:br/>
            </w:r>
            <w:r>
              <w:rPr>
                <w:rFonts w:ascii="Times New Roman"/>
                <w:b w:val="false"/>
                <w:i w:val="false"/>
                <w:color w:val="000000"/>
                <w:sz w:val="20"/>
              </w:rPr>
              <w:t>
өзге де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1027328</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w:t>
            </w:r>
            <w:r>
              <w:br/>
            </w:r>
            <w:r>
              <w:rPr>
                <w:rFonts w:ascii="Times New Roman"/>
                <w:b w:val="false"/>
                <w:i w:val="false"/>
                <w:color w:val="000000"/>
                <w:sz w:val="20"/>
              </w:rPr>
              <w:t>
жолдары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1027328</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w:t>
            </w:r>
            <w:r>
              <w:br/>
            </w:r>
            <w:r>
              <w:rPr>
                <w:rFonts w:ascii="Times New Roman"/>
                <w:b w:val="false"/>
                <w:i w:val="false"/>
                <w:color w:val="000000"/>
                <w:sz w:val="20"/>
              </w:rPr>
              <w:t>
департаментінің (басқармасының) қызметін</w:t>
            </w:r>
            <w:r>
              <w:br/>
            </w:r>
            <w:r>
              <w:rPr>
                <w:rFonts w:ascii="Times New Roman"/>
                <w:b w:val="false"/>
                <w:i w:val="false"/>
                <w:color w:val="000000"/>
                <w:sz w:val="20"/>
              </w:rPr>
              <w:t>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18331</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881976</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127021</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1040360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41776</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41776</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департаментінің</w:t>
            </w:r>
            <w:r>
              <w:br/>
            </w:r>
            <w:r>
              <w:rPr>
                <w:rFonts w:ascii="Times New Roman"/>
                <w:b w:val="false"/>
                <w:i w:val="false"/>
                <w:color w:val="000000"/>
                <w:sz w:val="20"/>
              </w:rPr>
              <w:t>
(басқармасының) қызметін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39931</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w:t>
            </w:r>
            <w:r>
              <w:br/>
            </w:r>
            <w:r>
              <w:rPr>
                <w:rFonts w:ascii="Times New Roman"/>
                <w:b w:val="false"/>
                <w:i w:val="false"/>
                <w:color w:val="000000"/>
                <w:sz w:val="20"/>
              </w:rPr>
              <w:t>
жобалардың (бағдарламалардың)</w:t>
            </w:r>
            <w:r>
              <w:br/>
            </w:r>
            <w:r>
              <w:rPr>
                <w:rFonts w:ascii="Times New Roman"/>
                <w:b w:val="false"/>
                <w:i w:val="false"/>
                <w:color w:val="000000"/>
                <w:sz w:val="20"/>
              </w:rPr>
              <w:t>
техникалық-экономикалық негіздемелерін</w:t>
            </w:r>
            <w:r>
              <w:br/>
            </w:r>
            <w:r>
              <w:rPr>
                <w:rFonts w:ascii="Times New Roman"/>
                <w:b w:val="false"/>
                <w:i w:val="false"/>
                <w:color w:val="000000"/>
                <w:sz w:val="20"/>
              </w:rPr>
              <w:t>
әзірлеу және оларға сараптама жасау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саясатын іске</w:t>
            </w:r>
            <w:r>
              <w:br/>
            </w:r>
            <w:r>
              <w:rPr>
                <w:rFonts w:ascii="Times New Roman"/>
                <w:b w:val="false"/>
                <w:i w:val="false"/>
                <w:color w:val="000000"/>
                <w:sz w:val="20"/>
              </w:rPr>
              <w:t>
асыруға "Шағын кәсіпкерлікті дамыту қоры"</w:t>
            </w:r>
            <w:r>
              <w:br/>
            </w:r>
            <w:r>
              <w:rPr>
                <w:rFonts w:ascii="Times New Roman"/>
                <w:b w:val="false"/>
                <w:i w:val="false"/>
                <w:color w:val="000000"/>
                <w:sz w:val="20"/>
              </w:rPr>
              <w:t>
АҚ-на кредит беру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498584</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491534</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w:t>
            </w:r>
            <w:r>
              <w:br/>
            </w:r>
            <w:r>
              <w:rPr>
                <w:rFonts w:ascii="Times New Roman"/>
                <w:b w:val="false"/>
                <w:i w:val="false"/>
                <w:color w:val="000000"/>
                <w:sz w:val="20"/>
              </w:rPr>
              <w:t>
резервi</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491534</w:t>
            </w:r>
          </w:p>
        </w:tc>
      </w:tr>
      <w:tr>
        <w:trPr>
          <w:trHeight w:val="3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w:t>
            </w:r>
            <w:r>
              <w:br/>
            </w:r>
            <w:r>
              <w:rPr>
                <w:rFonts w:ascii="Times New Roman"/>
                <w:b w:val="false"/>
                <w:i w:val="false"/>
                <w:color w:val="000000"/>
                <w:sz w:val="20"/>
              </w:rPr>
              <w:t>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w:t>
            </w:r>
            <w:r>
              <w:br/>
            </w:r>
            <w:r>
              <w:rPr>
                <w:rFonts w:ascii="Times New Roman"/>
                <w:b w:val="false"/>
                <w:i w:val="false"/>
                <w:color w:val="000000"/>
                <w:sz w:val="20"/>
              </w:rPr>
              <w:t>
іске асыру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w:t>
            </w:r>
            <w:r>
              <w:br/>
            </w:r>
            <w:r>
              <w:rPr>
                <w:rFonts w:ascii="Times New Roman"/>
                <w:b w:val="false"/>
                <w:i w:val="false"/>
                <w:color w:val="000000"/>
                <w:sz w:val="20"/>
              </w:rPr>
              <w:t>
қызмет көрсету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24889698</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24889698</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24889698</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24865996</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23128</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w:t>
            </w:r>
            <w:r>
              <w:br/>
            </w:r>
            <w:r>
              <w:rPr>
                <w:rFonts w:ascii="Times New Roman"/>
                <w:b w:val="false"/>
                <w:i w:val="false"/>
                <w:color w:val="000000"/>
                <w:sz w:val="20"/>
              </w:rPr>
              <w:t>
нысаналы трансферттерді қайтару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Операциялар бойынша сальдо</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-581774</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бюджеттік кредит беру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599000</w:t>
            </w:r>
          </w:p>
        </w:tc>
      </w:tr>
      <w:tr>
        <w:trPr>
          <w:trHeight w:val="34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599000</w:t>
            </w:r>
          </w:p>
        </w:tc>
      </w:tr>
      <w:tr>
        <w:trPr>
          <w:trHeight w:val="30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599000</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департаменті (басқармасы)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599000</w:t>
            </w:r>
          </w:p>
        </w:tc>
      </w:tr>
      <w:tr>
        <w:trPr>
          <w:trHeight w:val="9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және сатып алуға аудандар</w:t>
            </w:r>
            <w:r>
              <w:br/>
            </w:r>
            <w:r>
              <w:rPr>
                <w:rFonts w:ascii="Times New Roman"/>
                <w:b w:val="false"/>
                <w:i w:val="false"/>
                <w:color w:val="000000"/>
                <w:sz w:val="20"/>
              </w:rPr>
              <w:t>
(облыстық маңызы бар қалалар) бюджеттеріне</w:t>
            </w:r>
            <w:r>
              <w:br/>
            </w:r>
            <w:r>
              <w:rPr>
                <w:rFonts w:ascii="Times New Roman"/>
                <w:b w:val="false"/>
                <w:i w:val="false"/>
                <w:color w:val="000000"/>
                <w:sz w:val="20"/>
              </w:rPr>
              <w:t>
кредит беру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701"/>
        <w:gridCol w:w="581"/>
        <w:gridCol w:w="9111"/>
        <w:gridCol w:w="2089"/>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192130</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192130</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192130</w:t>
            </w:r>
          </w:p>
        </w:tc>
      </w:tr>
      <w:tr>
        <w:trPr>
          <w:trHeight w:val="64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712"/>
        <w:gridCol w:w="743"/>
        <w:gridCol w:w="878"/>
        <w:gridCol w:w="8119"/>
        <w:gridCol w:w="208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әкімшісі </w:t>
            </w:r>
          </w:p>
        </w:tc>
        <w:tc>
          <w:tcPr>
            <w:tcW w:w="0" w:type="auto"/>
            <w:vMerge/>
            <w:tcBorders>
              <w:top w:val="nil"/>
              <w:left w:val="single" w:color="cfcfcf" w:sz="5"/>
              <w:bottom w:val="single" w:color="cfcfcf" w:sz="5"/>
              <w:right w:val="single" w:color="cfcfcf" w:sz="5"/>
            </w:tcBorders>
          </w:tcP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Қаржы активтерімен жасалатын</w:t>
            </w:r>
            <w:r>
              <w:br/>
            </w:r>
            <w:r>
              <w:rPr>
                <w:rFonts w:ascii="Times New Roman"/>
                <w:b w:val="false"/>
                <w:i w:val="false"/>
                <w:color w:val="000000"/>
                <w:sz w:val="20"/>
              </w:rPr>
              <w:t>
операциялар бойынша сальдо</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273425</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273425</w:t>
            </w:r>
          </w:p>
        </w:tc>
      </w:tr>
      <w:tr>
        <w:trPr>
          <w:trHeight w:val="3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273425</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273425</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департаменті (басқармасы)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273425</w:t>
            </w:r>
          </w:p>
        </w:tc>
      </w:tr>
      <w:tr>
        <w:trPr>
          <w:trHeight w:val="6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10"/>
        <w:gridCol w:w="594"/>
        <w:gridCol w:w="575"/>
        <w:gridCol w:w="8654"/>
        <w:gridCol w:w="2070"/>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81"/>
        <w:gridCol w:w="696"/>
        <w:gridCol w:w="8931"/>
        <w:gridCol w:w="2116"/>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(профициті)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-1262069</w:t>
            </w:r>
          </w:p>
        </w:tc>
      </w:tr>
      <w:tr>
        <w:trPr>
          <w:trHeight w:val="67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w:t>
            </w:r>
            <w:r>
              <w:br/>
            </w:r>
            <w:r>
              <w:rPr>
                <w:rFonts w:ascii="Times New Roman"/>
                <w:b w:val="false"/>
                <w:i w:val="false"/>
                <w:color w:val="000000"/>
                <w:sz w:val="20"/>
              </w:rPr>
              <w:t>
( профицитін пайдалану)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1262069</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түсімі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599000</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599000</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 келісім - шарттары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599000</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қалдықтарының қозғалысы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663069</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663069</w:t>
            </w:r>
          </w:p>
        </w:tc>
      </w:tr>
      <w:tr>
        <w:trPr>
          <w:trHeight w:val="3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11"/>
        <w:gridCol w:w="688"/>
        <w:gridCol w:w="553"/>
        <w:gridCol w:w="8518"/>
        <w:gridCol w:w="217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8" w:id="3"/>
    <w:p>
      <w:pPr>
        <w:spacing w:after="0"/>
        <w:ind w:left="0"/>
        <w:jc w:val="both"/>
      </w:pPr>
      <w:r>
        <w:rPr>
          <w:rFonts w:ascii="Times New Roman"/>
          <w:b w:val="false"/>
          <w:i w:val="false"/>
          <w:color w:val="000000"/>
          <w:sz w:val="28"/>
        </w:rPr>
        <w:t>
Алматы облыстық Мәслихатының 2008 жылғы</w:t>
      </w:r>
      <w:r>
        <w:br/>
      </w:r>
      <w:r>
        <w:rPr>
          <w:rFonts w:ascii="Times New Roman"/>
          <w:b w:val="false"/>
          <w:i w:val="false"/>
          <w:color w:val="000000"/>
          <w:sz w:val="28"/>
        </w:rPr>
        <w:t>
10 желтоқсандағы "Алматы облыстық мәслихатының</w:t>
      </w:r>
      <w:r>
        <w:br/>
      </w:r>
      <w:r>
        <w:rPr>
          <w:rFonts w:ascii="Times New Roman"/>
          <w:b w:val="false"/>
          <w:i w:val="false"/>
          <w:color w:val="000000"/>
          <w:sz w:val="28"/>
        </w:rPr>
        <w:t>
2007 жылғы 12 желтоқсандағы "Алматы облысының</w:t>
      </w:r>
      <w:r>
        <w:br/>
      </w:r>
      <w:r>
        <w:rPr>
          <w:rFonts w:ascii="Times New Roman"/>
          <w:b w:val="false"/>
          <w:i w:val="false"/>
          <w:color w:val="000000"/>
          <w:sz w:val="28"/>
        </w:rPr>
        <w:t>
2008 жылға арналған облыстық бюджеті туралы"</w:t>
      </w:r>
      <w:r>
        <w:br/>
      </w:r>
      <w:r>
        <w:rPr>
          <w:rFonts w:ascii="Times New Roman"/>
          <w:b w:val="false"/>
          <w:i w:val="false"/>
          <w:color w:val="000000"/>
          <w:sz w:val="28"/>
        </w:rPr>
        <w:t>
N 5-26 шешіміне өзгерістер енгізу туралы"</w:t>
      </w:r>
      <w:r>
        <w:br/>
      </w:r>
      <w:r>
        <w:rPr>
          <w:rFonts w:ascii="Times New Roman"/>
          <w:b w:val="false"/>
          <w:i w:val="false"/>
          <w:color w:val="000000"/>
          <w:sz w:val="28"/>
        </w:rPr>
        <w:t>
N 15-91 шешімімен бекітілген</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Алматы облыстық Мәслихатының 2007 жылғы</w:t>
      </w:r>
      <w:r>
        <w:br/>
      </w:r>
      <w:r>
        <w:rPr>
          <w:rFonts w:ascii="Times New Roman"/>
          <w:b w:val="false"/>
          <w:i w:val="false"/>
          <w:color w:val="000000"/>
          <w:sz w:val="28"/>
        </w:rPr>
        <w:t>
12 желтоқсандағы "Алматы облысының 2008 жылға</w:t>
      </w:r>
      <w:r>
        <w:br/>
      </w:r>
      <w:r>
        <w:rPr>
          <w:rFonts w:ascii="Times New Roman"/>
          <w:b w:val="false"/>
          <w:i w:val="false"/>
          <w:color w:val="000000"/>
          <w:sz w:val="28"/>
        </w:rPr>
        <w:t>
арналған облыстық бюджеті туралы" N 5-26 шешіміне</w:t>
      </w:r>
      <w:r>
        <w:br/>
      </w:r>
      <w:r>
        <w:rPr>
          <w:rFonts w:ascii="Times New Roman"/>
          <w:b w:val="false"/>
          <w:i w:val="false"/>
          <w:color w:val="000000"/>
          <w:sz w:val="28"/>
        </w:rPr>
        <w:t>
3 қосымша</w:t>
      </w:r>
    </w:p>
    <w:bookmarkStart w:name="z11" w:id="4"/>
    <w:p>
      <w:pPr>
        <w:spacing w:after="0"/>
        <w:ind w:left="0"/>
        <w:jc w:val="left"/>
      </w:pPr>
      <w:r>
        <w:rPr>
          <w:rFonts w:ascii="Times New Roman"/>
          <w:b/>
          <w:i w:val="false"/>
          <w:color w:val="000000"/>
        </w:rPr>
        <w:t xml:space="preserve"> 
Халыққа әлеуметтік көмек көрсетуге аудандар мен қалалар</w:t>
      </w:r>
      <w:r>
        <w:br/>
      </w:r>
      <w:r>
        <w:rPr>
          <w:rFonts w:ascii="Times New Roman"/>
          <w:b/>
          <w:i w:val="false"/>
          <w:color w:val="000000"/>
        </w:rPr>
        <w:t>
бюджеттеріне берілетін нысаналы даму трансферттердің сомасын</w:t>
      </w:r>
      <w:r>
        <w:br/>
      </w:r>
      <w:r>
        <w:rPr>
          <w:rFonts w:ascii="Times New Roman"/>
          <w:b/>
          <w:i w:val="false"/>
          <w:color w:val="000000"/>
        </w:rPr>
        <w:t>
бөлу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2482"/>
        <w:gridCol w:w="1513"/>
        <w:gridCol w:w="1955"/>
        <w:gridCol w:w="2275"/>
        <w:gridCol w:w="2245"/>
        <w:gridCol w:w="2087"/>
      </w:tblGrid>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85"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2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мәні бар</w:t>
            </w:r>
            <w:r>
              <w:br/>
            </w:r>
            <w:r>
              <w:rPr>
                <w:rFonts w:ascii="Times New Roman"/>
                <w:b w:val="false"/>
                <w:i w:val="false"/>
                <w:color w:val="000000"/>
                <w:sz w:val="20"/>
              </w:rPr>
              <w:t>
қала) атауы</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18-жасқа дейінгі балаларға арналған жәрдемақы төлеуге</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көмекке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тұрғын үй көмегін көрсетуге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гранты бойынша төлемдер</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685227</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93000</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499668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Алакөль</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26687</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27918</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29166</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10448</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22724</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75458</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43144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5614</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