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31dc" w14:textId="3433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2009 жылға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2008 жылғы 22 желтоқсандағы N 6-66 шешімі. Алматы облысының Әділет департаменті Текелі қаласының әділет басқармасында 2009 жылғы 5 қаңтарда N 2-3-55 тіркелді. Күші жойылды - Алматы облысы Текелі қалалық мәслихатының 2010 жылғы 03 ақпандағы N 17-146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2010.02.03 N 17-146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Қазақстан Республикасының "Қазақстан Республикасындағы жергілікті мемлекеттік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2008 жылға арналған Текелі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барлығы - 1215641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- 63532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барлығы - 1141363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158754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160337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575699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барлығы - 1226808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операциялар бойынша сальдо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Алматы облысы Текелі қалалық мәслихатының 2009.02.25 </w:t>
      </w:r>
      <w:r>
        <w:rPr>
          <w:rFonts w:ascii="Times New Roman"/>
          <w:b w:val="false"/>
          <w:i w:val="false"/>
          <w:color w:val="000000"/>
          <w:sz w:val="28"/>
        </w:rPr>
        <w:t>N 8-80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2009.04.22 </w:t>
      </w:r>
      <w:r>
        <w:rPr>
          <w:rFonts w:ascii="Times New Roman"/>
          <w:b w:val="false"/>
          <w:i w:val="false"/>
          <w:color w:val="000000"/>
          <w:sz w:val="28"/>
        </w:rPr>
        <w:t>N 11-101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2009.08.07 </w:t>
      </w:r>
      <w:r>
        <w:rPr>
          <w:rFonts w:ascii="Times New Roman"/>
          <w:b w:val="false"/>
          <w:i w:val="false"/>
          <w:color w:val="000000"/>
          <w:sz w:val="28"/>
        </w:rPr>
        <w:t>N 13-111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2009.10.15 </w:t>
      </w:r>
      <w:r>
        <w:rPr>
          <w:rFonts w:ascii="Times New Roman"/>
          <w:b w:val="false"/>
          <w:i w:val="false"/>
          <w:color w:val="000000"/>
          <w:sz w:val="28"/>
        </w:rPr>
        <w:t>N 14-125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2009.11.26 </w:t>
      </w:r>
      <w:r>
        <w:rPr>
          <w:rFonts w:ascii="Times New Roman"/>
          <w:b w:val="false"/>
          <w:i w:val="false"/>
          <w:color w:val="000000"/>
          <w:sz w:val="28"/>
        </w:rPr>
        <w:t>N 14-132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2009 жылға арналған қалалық бюджеттің түсімдері мынадай салық түсімдерінің есебінен қалыптасады: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тұлғалардың және жеке кәсіпкерлердің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тұлғалардың мүлкіне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заңды тұлғалардан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жеке тұлғалардан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жер учаскесін пайдалану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кәсіпкерлік және кәсіби қызметті жүргізгені үшін алынатын алымдар;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мемлекеттік баж;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коммуналдық меншіктегі мүлікті жалға беруден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жергілікті мемлекеттік органдар салатын әкімшілік айыппұлдар мен санкциялар;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жер учаскелерін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облыстық бюджеттен түсетін трансферттер түсімдері.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2009 жылға субвенция мөлшері жалпы - 575699 мың теңге сомасында облыс бюджетінен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Қалалық бюджетте қаржы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сипаттағы мемлекеттік қызметтерге - 67784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қорғанысқа - 140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тәртіп, қауіпсіздік, құқық, сот, қылмыстық атқару қызметі - 600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 мекемелерін ұстауға - 480838 мың теңге сомасында, соның ішінде жалпы білім беруге – 308368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көмек және әлеуметтік қамсыздандыруға - 90302 мың теңге сомасында, соның ішінде қоғамдық жұмыстарға - 10507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жұмыссыздарды кәсіптік даярлау және қайта даярлауға – 2344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саласында азаматтарды әлеуметтік қорғау жөніндегі қосымша шараларға – 823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тұратын денсаулық сақтау, білім беру, әлеуметтік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көмекке-1804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көмегіне – 6264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өкілетті органдардың шешімі бойынша азаматтардың жекелеген топтарына әлеуметтік көмекке – 5525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үйден тәрбиеленіп оқытылатын мүгедек балаларды материалдық қамтамасыз етуге – 891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– 8581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жәрдемақыларға - 9675 мың теңге, мүгедектерді оңалту жеке бағдарламасына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мұқтаж мүгедектерді арнайы гигиеналық құралдармен қамтамасыз етуге, және ымдау тілі мамандарының, жеке көмекшілердің қызмет көрсетуге – 3503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жәрдемақыларды және баска да әлеуметтік төлемдерді есептеу, төлеу мен жеткізу бойынша қызметтерге ақы төлеуге –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нысаналы трансферттер есебiнен ауылдық елді мекендер саласының мамандарын әлеуметтік қолдау шараларын іске асыруға – 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тұрғын-үй коммуналдық шаруашылыққа - 362623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мәдениет, спорт, туризм және ақпараттық кеңістігіне - 44995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ауыл, су, орман, балық шаруашылығы, ерекше қорғалатын табиғи аумақтар, қоршаған ортаны және жануарлар дүниесін қорғау, жер қатынастарына - 9798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өнеркәсіп, сәулет, қала құрылысы және құрылыс қызметіне - 8045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көлік және коммуникацияға - 146618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басқаларға - 14957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трансферттерге - 108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Ескерту.4 тармаққа өзгерту енгізілді - Алматы облысы Текелі қалалық мәслихатының 2009.02.25 </w:t>
      </w:r>
      <w:r>
        <w:rPr>
          <w:rFonts w:ascii="Times New Roman"/>
          <w:b w:val="false"/>
          <w:i w:val="false"/>
          <w:color w:val="000000"/>
          <w:sz w:val="28"/>
        </w:rPr>
        <w:t>N 8-80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2009.04.22 </w:t>
      </w:r>
      <w:r>
        <w:rPr>
          <w:rFonts w:ascii="Times New Roman"/>
          <w:b w:val="false"/>
          <w:i w:val="false"/>
          <w:color w:val="000000"/>
          <w:sz w:val="28"/>
        </w:rPr>
        <w:t>N 11-101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2009.08.07 </w:t>
      </w:r>
      <w:r>
        <w:rPr>
          <w:rFonts w:ascii="Times New Roman"/>
          <w:b w:val="false"/>
          <w:i w:val="false"/>
          <w:color w:val="000000"/>
          <w:sz w:val="28"/>
        </w:rPr>
        <w:t>N 13-111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2009.10.15 </w:t>
      </w:r>
      <w:r>
        <w:rPr>
          <w:rFonts w:ascii="Times New Roman"/>
          <w:b w:val="false"/>
          <w:i w:val="false"/>
          <w:color w:val="000000"/>
          <w:sz w:val="28"/>
        </w:rPr>
        <w:t>N 14-125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2009.11.26 </w:t>
      </w:r>
      <w:r>
        <w:rPr>
          <w:rFonts w:ascii="Times New Roman"/>
          <w:b w:val="false"/>
          <w:i w:val="false"/>
          <w:color w:val="000000"/>
          <w:sz w:val="28"/>
        </w:rPr>
        <w:t>N 14-132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Қаланың аумағындағы табиғи және техногендік сипаттағы төтенше жағдайларды жоюға арналған Текелі қаласының жергілікті атқарушы органының 2009 жылға төтенше резерві-9000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2009 жылға арналған Текелі қаласының ағымдағы бюджеттік бағдарламалардың тізбесі бекітілсін.(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2009 жылға арналған Текелі қаласының бюджетінің атқарылуы барысында секвестрлеуге жатпайтын бюджеттік бағдарламалардың тізбесі бекітілсін.(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2009 жылға арналған Текелі қаласының даму тізбесі бекітілсін.(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Ибраимова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Құсаинова Динара Батырқызы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6-66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2009 жылғы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қарашадағы N 14-432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Алматы облысы Текелі қалалық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14-132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4"/>
        <w:gridCol w:w="533"/>
        <w:gridCol w:w="9073"/>
        <w:gridCol w:w="22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1215641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1141363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1141363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1141363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673"/>
        <w:gridCol w:w="653"/>
        <w:gridCol w:w="817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1226808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67784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әкімінің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480838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319321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76407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4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баска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93970</w:t>
            </w:r>
          </w:p>
        </w:tc>
      </w:tr>
      <w:tr>
        <w:trPr>
          <w:trHeight w:val="13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 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қамтамысыз  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шаруашылық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Л. Бирюкова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6-66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8-80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2009 жылға арналған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 жаңа редакцияда - Алматы облысы Текелі қалалық мәслихатының 2009.04.22 </w:t>
      </w:r>
      <w:r>
        <w:rPr>
          <w:rFonts w:ascii="Times New Roman"/>
          <w:b w:val="false"/>
          <w:i w:val="false"/>
          <w:color w:val="ff0000"/>
          <w:sz w:val="28"/>
        </w:rPr>
        <w:t>N 11-101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11"/>
        <w:gridCol w:w="732"/>
        <w:gridCol w:w="772"/>
        <w:gridCol w:w="10594"/>
      </w:tblGrid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әкімінің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 бөлімі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-атқару қызметі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 технологияларын енгізу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әдістемелiк кешендерді сатып алу және жеткізу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арнайы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көрсетуі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оқушылары мен тәрбиеленушілерін әлеуметтік қолдау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баска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11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жөндеу және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көгалдандыру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 қызметтер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шаруашылық бөлімі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Ибраимова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Калиновский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2009 жылға арналған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
барысында секвестрлеуге жатпайтын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89"/>
        <w:gridCol w:w="672"/>
        <w:gridCol w:w="711"/>
        <w:gridCol w:w="1063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Ибраимова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Калиновский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 дамуының 2009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Алматы облысы Текелі қалалық мәслихатының 2009.04.22 </w:t>
      </w:r>
      <w:r>
        <w:rPr>
          <w:rFonts w:ascii="Times New Roman"/>
          <w:b w:val="false"/>
          <w:i w:val="false"/>
          <w:color w:val="ff0000"/>
          <w:sz w:val="28"/>
        </w:rPr>
        <w:t>N 11-101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72"/>
        <w:gridCol w:w="731"/>
        <w:gridCol w:w="105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Вуколова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