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3cb9b" w14:textId="013cb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ауылдық округінде бруцеллез ауруының шығуына байланысты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әкімдігінің 2008 жылғы 29 сәуірдегі N 105 қаулысы. Алматы облысының Әділет департаменті Ақсу ауданының әділет басқармасында 2008 жылы 6 мамырда N 2-4-69 тіркелді. Күші жойылды - Алматы облысы Ақсу ауданы әкімдігінің 2009 жылғы 7 қыркүйектегі N 254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Алматы облысы Ақсу ауданы әкімдігінің 2009.09.07 N 254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Заңның </w:t>
      </w:r>
      <w:r>
        <w:rPr>
          <w:rFonts w:ascii="Times New Roman"/>
          <w:b w:val="false"/>
          <w:i w:val="false"/>
          <w:color w:val="000000"/>
          <w:sz w:val="28"/>
        </w:rPr>
        <w:t>10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 </w:t>
      </w:r>
      <w:r>
        <w:rPr>
          <w:rFonts w:ascii="Times New Roman"/>
          <w:b w:val="false"/>
          <w:i w:val="false"/>
          <w:color w:val="000000"/>
          <w:sz w:val="28"/>
        </w:rPr>
        <w:t>9)тармақшасына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Ақсу аудандық бас мемлекеттік ветеринариялық инспекторының ұсынысы негізінде,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Ақсу ауылдық округінде ірі қара және ұсақ мал ішінен бруцеллез ауруының шығуына байланысты, оны ары қарай таратпай жою мақсатында шектеу іс-шаралары енгізіліп,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Ақсу ауылдық округі бойынша бруцеллез ауруының ошағын жою жөніндегі іс-шаралар жоспары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қаулының орындалуын бақылау аудан әкімінің орынбасары  Б.Тынышбаевқа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Осы қаулы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 Ә. Дүйсембаев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Ақсу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29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105 қаулысымен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Ақсу ауылдық округінде бруцеллез ауруының шығуына байланысты ветеринариялық режим белгіленген аулаларда оның алдын алу және жою жөніндегііс-шаралары.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133"/>
        <w:gridCol w:w="88"/>
        <w:gridCol w:w="2573"/>
        <w:gridCol w:w="4333"/>
      </w:tblGrid>
      <w:tr>
        <w:trPr>
          <w:trHeight w:val="1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 аталуы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мерзімі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адамдар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Ұйымдық - шаруашылықтың шаралары</w:t>
            </w:r>
          </w:p>
        </w:tc>
      </w:tr>
      <w:tr>
        <w:trPr>
          <w:trHeight w:val="1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 ауылшаруашылық малдардың толық есебін жүргізу, жануарлардың барлық түрі бірдейлендіруден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жылдың қаңтар-шілде айларында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округінің әкімі аппаратының мамандары, ауылдық округтің ветеринариялық инспекторы  (келісуімен), мал иесі (келісуімен)</w:t>
            </w:r>
          </w:p>
        </w:tc>
      </w:tr>
      <w:tr>
        <w:trPr>
          <w:trHeight w:val="1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мал соятын орындар мен өлген малдарды тастайтын шұңқырды осы елді мекенде жасау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жылдың қараша айына дейін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округінің әкімі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ветеринариялық шаралар</w:t>
            </w:r>
          </w:p>
        </w:tc>
      </w:tr>
      <w:tr>
        <w:trPr>
          <w:trHeight w:val="1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Бруцеллез ауруымен ауырған малдарды тез арада жалпы отардан аластау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дереу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әкімі, ауылдық округтің ветеринариялық инспекторы (келісуімен), мал иесі (келісуімен)</w:t>
            </w:r>
          </w:p>
        </w:tc>
      </w:tr>
      <w:tr>
        <w:trPr>
          <w:trHeight w:val="1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шыққан ауладағы басқа малдың екі қайтара 15-21 күн сайын қан алынып, 2 рет таза нәтиже шыққанша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 заңдылыққа сәйкес тұрақты түрде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ветеринариялық инспекторы (келісуімен), кәсіпкер мал дәрігері (келісуімен)</w:t>
            </w:r>
          </w:p>
        </w:tc>
      </w:tr>
      <w:tr>
        <w:trPr>
          <w:trHeight w:val="1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тұрған қоралар мен аулаларды қидан тазарту және мал сойған орындарды арнайы дәрілермен  залалсыздандырудан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түрде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ветеринариялық инспекторы (келісуімен), кәсіпкер мал дәрігері (келісуімен), мал иесі (келісуімен)</w:t>
            </w:r>
          </w:p>
        </w:tc>
      </w:tr>
      <w:tr>
        <w:trPr>
          <w:trHeight w:val="1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 инспектордың рұқсатынсыз ауру ошағына сырттан мал алып келу немесе алып шығуға тыйым салынсын.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Аурудан сауықтырғанша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әкімі, поселкелік ветеринариялық инспекторы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ошағы территориясынан мал азығын дайындауға, оны басқа жерге алып шығуға тыйым салынсын.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Аурудан сауықтырғанша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әкімі, ауылдық округтің ветеринариялық инспекторы (келісуімен)</w:t>
            </w:r>
          </w:p>
        </w:tc>
      </w:tr>
      <w:tr>
        <w:trPr>
          <w:trHeight w:val="1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шыққан ауладағы адамдардың бруцеллез ауруын тексерілуін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түрде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мемлекеттік санитариялық- эпидемиологиялық қадағалау басқармасының мамандары (келісуімен)</w:t>
            </w:r>
          </w:p>
        </w:tc>
      </w:tr>
      <w:tr>
        <w:trPr>
          <w:trHeight w:val="1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тұрғындары арасында бруцеллез ауруынан сақтану шаралары жөнінде насихат жұмысын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түрде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мемлекеттік санитариялық- эпидемиологиялық қадағалау басқармасының мамандары (келісуімен)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