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6f03" w14:textId="76d6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мәслихатының "Аудан көлемінде автотұрақтар, автокөліктерге май құю станциялары орналасқан жер учаскелеріне 2009 жылы салынатын салық ставкалары мөлшері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2008 жылғы 19 желтоқсандағы N 13-2 шешімі. Алматы облысының Әділет департаменті Алакөл ауданының Әділет басқармасында 2009 жылғы 20 қаңтарда N 2-5-69 тіркелді. Күші жойылды - Алматы облысы Алакөл аудандық мәслихатының 2009 жылғы 20 наурыздағы N 16-1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2009.03.20 N 16-1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10 желтоқсан 2008 жылғы N 99-IV "Салық және бюджетке төленетін басқа да міндетті төлемдер туралы" заңға,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381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Аудандағы елді мекендерде автотұрақтар, автомобильге май құю станциялары орналасқан жерлеріне 2009 жылы салынатын салық ставкалары алаңның бір шаршы метріне шаққанда: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төленетін аумақ Базалық ставка өсу мөлшері: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Автомобильге май құю станциялары 5,79 10 есе 57 т. 90 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Автотұрақтар 5,79 10 есе 57 т.90 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Үшарал қаласы 5,79 50 % 8 т.68 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Достық кенті 0,96 50 % 1 т.44 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Ауылдық округтер 0,48 40 % 0 т.64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мәслихаттың 30 қазан 2007 жылы қабылданған, Әділет басқармасында 14 қараша 2007 жылы N 2-5-50 болып тіркелген N 2-11 шешімнің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3.Осы шешім 2009 жылдың 1 қаңтарынан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Т.Ш.Ахметов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Б.Т.Сейрбаев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