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6ea7" w14:textId="4f96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мақсатындағы суармалы жер телімдерінің жеке меншікте болуы мүмкін ең аз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2008 жылғы 19 маусымдағы N 10-48 шешімі және Балқаш ауданы әкімдігінің 2008 жылғы 17 маусымдағы N 6-9 қаулысы. Алматы облысының әділет департаменті Балқаш ауданының әділет басқармасында 2008 жылы 21 шілдеде N 2-6-47 тіркелді. Күші жойылды - Алматы облысы Балқаш ауданы әкімінің 2009 жылғы 10 желтоқсандағы N 12-13 шешімімен және Алматы облысы Балқаш аудандық мәслихатының 2009 жылғы 1 желтоқсандағы N 25-128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Алматы облысы Балқаш ауданы әкімінің 2009.12.10 N 12-13 шешімімен және Алматы облысы Балқаш аудандық мәслихатының 2009.12.01 N 25-128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50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 басқару"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Балқаш ауданы бойынша ауыл шаруашылығы мақсатындағы жер телімдерінің жеке меншікте болу ең аз мөлшері ауданымыздағы бір жан басына берілу нормасына сәйкес, барлығы 3 га жер, оның ішінде суармалы егістік 3 га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Бірлескен шешімнің орындалуын бақылау аудандық мәслихаттың "Агроөнеркәсіптік шағын, және орта кәсіпкерлікті дамыту, экология жөніндегі" тұрақты комиссияның төрағасы М. Ноғайбайға және аудан әкімінің бірінші орынбасары М. Қамаубаевқа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бірлескен шешім және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ауданының мәслихат          Балқаш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Қ.Ақылбеков                        Е.Қошанбаев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