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3a049" w14:textId="ac3a0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ауданының 2009 жылға арналған аудандық бюджеті туралы</w:t>
      </w:r>
    </w:p>
    <w:p>
      <w:pPr>
        <w:spacing w:after="0"/>
        <w:ind w:left="0"/>
        <w:jc w:val="both"/>
      </w:pPr>
      <w:r>
        <w:rPr>
          <w:rFonts w:ascii="Times New Roman"/>
          <w:b w:val="false"/>
          <w:i w:val="false"/>
          <w:color w:val="000000"/>
          <w:sz w:val="28"/>
        </w:rPr>
        <w:t>Алматы облысы Жамбыл аудандық мәслихатының 2008 жылғы 22 желтоқсандағы N 19-76 шешімі. Алматы облысы Жамбыл ауданының Әділет басқармасында 2009 жылдың 8 қаңтарында N 2-7-68 тіркелді</w:t>
      </w:r>
    </w:p>
    <w:p>
      <w:pPr>
        <w:spacing w:after="0"/>
        <w:ind w:left="0"/>
        <w:jc w:val="both"/>
      </w:pPr>
      <w:r>
        <w:rPr>
          <w:rFonts w:ascii="Times New Roman"/>
          <w:b w:val="false"/>
          <w:i w:val="false"/>
          <w:color w:val="000000"/>
          <w:sz w:val="28"/>
        </w:rPr>
        <w:t>      </w:t>
      </w:r>
      <w:r>
        <w:rPr>
          <w:rFonts w:ascii="Times New Roman"/>
          <w:b w:val="false"/>
          <w:i/>
          <w:color w:val="800000"/>
          <w:sz w:val="28"/>
        </w:rPr>
        <w:t>РҚАО ескертпесі.</w:t>
      </w:r>
      <w:r>
        <w:br/>
      </w:r>
      <w:r>
        <w:rPr>
          <w:rFonts w:ascii="Times New Roman"/>
          <w:b w:val="false"/>
          <w:i w:val="false"/>
          <w:color w:val="000000"/>
          <w:sz w:val="28"/>
        </w:rPr>
        <w:t>
</w:t>
      </w:r>
      <w:r>
        <w:rPr>
          <w:rFonts w:ascii="Times New Roman"/>
          <w:b w:val="false"/>
          <w:i/>
          <w:color w:val="800000"/>
          <w:sz w:val="28"/>
        </w:rPr>
        <w:t>      Мәтінде авторлық орфография және пунктуация сақталған.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Бюджет </w:t>
      </w:r>
      <w:r>
        <w:rPr>
          <w:rFonts w:ascii="Times New Roman"/>
          <w:b w:val="false"/>
          <w:i w:val="false"/>
          <w:color w:val="000000"/>
          <w:sz w:val="28"/>
        </w:rPr>
        <w:t>Кодексiнің</w:t>
      </w:r>
      <w:r>
        <w:rPr>
          <w:rFonts w:ascii="Times New Roman"/>
          <w:b w:val="false"/>
          <w:i w:val="false"/>
          <w:color w:val="000000"/>
          <w:sz w:val="28"/>
        </w:rPr>
        <w:t xml:space="preserve"> 9 бабына,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 1 тармағының 1 тармақшасына және "2009-2011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Жамбыл аудандық мәслихат </w:t>
      </w:r>
      <w:r>
        <w:rPr>
          <w:rFonts w:ascii="Times New Roman"/>
          <w:b/>
          <w:i w:val="false"/>
          <w:color w:val="000000"/>
          <w:sz w:val="28"/>
        </w:rPr>
        <w:t>ШЕШIМ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2009 жылға арналған аудандық бюджет 1 қосымшаға сәйкес келесiдей көлемде бекiтiлсiн: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 Кiрiстер 4090490 мың теңге, соның iшiнде:</w:t>
      </w:r>
      <w:r>
        <w:br/>
      </w:r>
      <w:r>
        <w:rPr>
          <w:rFonts w:ascii="Times New Roman"/>
          <w:b w:val="false"/>
          <w:i w:val="false"/>
          <w:color w:val="000000"/>
          <w:sz w:val="28"/>
        </w:rPr>
        <w:t>
      салық түсiмдерi бойынша 266608 мың теңге;</w:t>
      </w:r>
      <w:r>
        <w:br/>
      </w:r>
      <w:r>
        <w:rPr>
          <w:rFonts w:ascii="Times New Roman"/>
          <w:b w:val="false"/>
          <w:i w:val="false"/>
          <w:color w:val="000000"/>
          <w:sz w:val="28"/>
        </w:rPr>
        <w:t>
      салықтық емес түсiмдер бойынша 27753 мың теңге;</w:t>
      </w:r>
      <w:r>
        <w:br/>
      </w:r>
      <w:r>
        <w:rPr>
          <w:rFonts w:ascii="Times New Roman"/>
          <w:b w:val="false"/>
          <w:i w:val="false"/>
          <w:color w:val="000000"/>
          <w:sz w:val="28"/>
        </w:rPr>
        <w:t>
      негiзгi капиталды сатудан түсетiн түсiмдер бойынша 9007 мың теңге;</w:t>
      </w:r>
      <w:r>
        <w:br/>
      </w:r>
      <w:r>
        <w:rPr>
          <w:rFonts w:ascii="Times New Roman"/>
          <w:b w:val="false"/>
          <w:i w:val="false"/>
          <w:color w:val="000000"/>
          <w:sz w:val="28"/>
        </w:rPr>
        <w:t>
      трансферттерден түсетiн түсiмдер бойынша 3787122 мың теңге, соның iшiнде:</w:t>
      </w:r>
      <w:r>
        <w:br/>
      </w:r>
      <w:r>
        <w:rPr>
          <w:rFonts w:ascii="Times New Roman"/>
          <w:b w:val="false"/>
          <w:i w:val="false"/>
          <w:color w:val="000000"/>
          <w:sz w:val="28"/>
        </w:rPr>
        <w:t>
      облыстық бюджеттен түсетiн трансферттер – барлығы 3718240 мың теңге, оның iшiнде:</w:t>
      </w:r>
      <w:r>
        <w:br/>
      </w:r>
      <w:r>
        <w:rPr>
          <w:rFonts w:ascii="Times New Roman"/>
          <w:b w:val="false"/>
          <w:i w:val="false"/>
          <w:color w:val="000000"/>
          <w:sz w:val="28"/>
        </w:rPr>
        <w:t>
      ағымдағы нысаналы трансферттер 632081 мың теңге,</w:t>
      </w:r>
      <w:r>
        <w:br/>
      </w:r>
      <w:r>
        <w:rPr>
          <w:rFonts w:ascii="Times New Roman"/>
          <w:b w:val="false"/>
          <w:i w:val="false"/>
          <w:color w:val="000000"/>
          <w:sz w:val="28"/>
        </w:rPr>
        <w:t>
      соның iшiнде:</w:t>
      </w:r>
      <w:r>
        <w:br/>
      </w:r>
      <w:r>
        <w:rPr>
          <w:rFonts w:ascii="Times New Roman"/>
          <w:b w:val="false"/>
          <w:i w:val="false"/>
          <w:color w:val="000000"/>
          <w:sz w:val="28"/>
        </w:rPr>
        <w:t>
      салық салу мақсатында мүлікті бағалауды жүргізуге – 2092 мың теңге;</w:t>
      </w:r>
      <w:r>
        <w:br/>
      </w:r>
      <w:r>
        <w:rPr>
          <w:rFonts w:ascii="Times New Roman"/>
          <w:b w:val="false"/>
          <w:i w:val="false"/>
          <w:color w:val="000000"/>
          <w:sz w:val="28"/>
        </w:rPr>
        <w:t>
      жалпы орта білім беретін мемлекеттік мекемелердің физика, химия, биология кабинеттерін оқу құрал-жабдықтарымен жарақтандыруға – 12291 мың теңге;</w:t>
      </w:r>
      <w:r>
        <w:br/>
      </w:r>
      <w:r>
        <w:rPr>
          <w:rFonts w:ascii="Times New Roman"/>
          <w:b w:val="false"/>
          <w:i w:val="false"/>
          <w:color w:val="000000"/>
          <w:sz w:val="28"/>
        </w:rPr>
        <w:t>
      жалпы орта білім беретін мемлекеттік мекемелерде лингафондық және мультимедиалық кабинеттер жасауға - 11164 мың теңге;</w:t>
      </w:r>
      <w:r>
        <w:br/>
      </w:r>
      <w:r>
        <w:rPr>
          <w:rFonts w:ascii="Times New Roman"/>
          <w:b w:val="false"/>
          <w:i w:val="false"/>
          <w:color w:val="000000"/>
          <w:sz w:val="28"/>
        </w:rPr>
        <w:t>
      білім беру жүйесінде интерактивті оқыту жүйесін енгізу мен материалдық-техникалық базаны жарақтандыруға – 12715 мың теңге;</w:t>
      </w:r>
      <w:r>
        <w:br/>
      </w:r>
      <w:r>
        <w:rPr>
          <w:rFonts w:ascii="Times New Roman"/>
          <w:b w:val="false"/>
          <w:i w:val="false"/>
          <w:color w:val="000000"/>
          <w:sz w:val="28"/>
        </w:rPr>
        <w:t>
      мектептерді ұстауға – 130389 мың теңге;</w:t>
      </w:r>
      <w:r>
        <w:br/>
      </w:r>
      <w:r>
        <w:rPr>
          <w:rFonts w:ascii="Times New Roman"/>
          <w:b w:val="false"/>
          <w:i w:val="false"/>
          <w:color w:val="000000"/>
          <w:sz w:val="28"/>
        </w:rPr>
        <w:t>
      білім беру жүйесін ақпараттандыруға – 11371 мың теңге;</w:t>
      </w:r>
      <w:r>
        <w:br/>
      </w:r>
      <w:r>
        <w:rPr>
          <w:rFonts w:ascii="Times New Roman"/>
          <w:b w:val="false"/>
          <w:i w:val="false"/>
          <w:color w:val="000000"/>
          <w:sz w:val="28"/>
        </w:rPr>
        <w:t>
      ауылдарда жұмыс жасайтын мамандарды әлеуметтік қолдауға – 2584 мың теңге;</w:t>
      </w:r>
      <w:r>
        <w:br/>
      </w:r>
      <w:r>
        <w:rPr>
          <w:rFonts w:ascii="Times New Roman"/>
          <w:b w:val="false"/>
          <w:i w:val="false"/>
          <w:color w:val="000000"/>
          <w:sz w:val="28"/>
        </w:rPr>
        <w:t>
      тұрғын үй көмегіне – 21450 мың теңге;</w:t>
      </w:r>
      <w:r>
        <w:br/>
      </w:r>
      <w:r>
        <w:rPr>
          <w:rFonts w:ascii="Times New Roman"/>
          <w:b w:val="false"/>
          <w:i w:val="false"/>
          <w:color w:val="000000"/>
          <w:sz w:val="28"/>
        </w:rPr>
        <w:t>
      18 жасқа дейiнгi балаларға мемлекеттiк жәрдемақы төлеуге – 9000 мың теңге;</w:t>
      </w:r>
      <w:r>
        <w:br/>
      </w:r>
      <w:r>
        <w:rPr>
          <w:rFonts w:ascii="Times New Roman"/>
          <w:b w:val="false"/>
          <w:i w:val="false"/>
          <w:color w:val="000000"/>
          <w:sz w:val="28"/>
        </w:rPr>
        <w:t>
      мемлекеттік атаулы әлеуметтік көмекке – 6000 мың теңге;</w:t>
      </w:r>
      <w:r>
        <w:br/>
      </w:r>
      <w:r>
        <w:rPr>
          <w:rFonts w:ascii="Times New Roman"/>
          <w:b w:val="false"/>
          <w:i w:val="false"/>
          <w:color w:val="000000"/>
          <w:sz w:val="28"/>
        </w:rPr>
        <w:t>
      облыс әкімінің грантына – 828 мың теңге.</w:t>
      </w:r>
      <w:r>
        <w:br/>
      </w:r>
      <w:r>
        <w:rPr>
          <w:rFonts w:ascii="Times New Roman"/>
          <w:b w:val="false"/>
          <w:i w:val="false"/>
          <w:color w:val="000000"/>
          <w:sz w:val="28"/>
        </w:rPr>
        <w:t>
      нысаналы даму трансферттері 685621 мың теңге, соның ішінде:</w:t>
      </w:r>
      <w:r>
        <w:br/>
      </w:r>
      <w:r>
        <w:rPr>
          <w:rFonts w:ascii="Times New Roman"/>
          <w:b w:val="false"/>
          <w:i w:val="false"/>
          <w:color w:val="000000"/>
          <w:sz w:val="28"/>
        </w:rPr>
        <w:t>
      білім беру объектілерін салу және реконструкциялауға – 565240 мың теңге;</w:t>
      </w:r>
      <w:r>
        <w:br/>
      </w:r>
      <w:r>
        <w:rPr>
          <w:rFonts w:ascii="Times New Roman"/>
          <w:b w:val="false"/>
          <w:i w:val="false"/>
          <w:color w:val="000000"/>
          <w:sz w:val="28"/>
        </w:rPr>
        <w:t>
      инженерлiк коммуникациялық тораб құрылысына – 161009 мың теңге;</w:t>
      </w:r>
      <w:r>
        <w:br/>
      </w:r>
      <w:r>
        <w:rPr>
          <w:rFonts w:ascii="Times New Roman"/>
          <w:b w:val="false"/>
          <w:i w:val="false"/>
          <w:color w:val="000000"/>
          <w:sz w:val="28"/>
        </w:rPr>
        <w:t>
      сумен жабдықтау жүйесін дамытуға – 289957 мың теңге;</w:t>
      </w:r>
      <w:r>
        <w:br/>
      </w:r>
      <w:r>
        <w:rPr>
          <w:rFonts w:ascii="Times New Roman"/>
          <w:b w:val="false"/>
          <w:i w:val="false"/>
          <w:color w:val="000000"/>
          <w:sz w:val="28"/>
        </w:rPr>
        <w:t>
      мемлекеттік-коммуналдық кәсіпорынды құруға – 12730 мың теңге.</w:t>
      </w:r>
      <w:r>
        <w:br/>
      </w:r>
      <w:r>
        <w:rPr>
          <w:rFonts w:ascii="Times New Roman"/>
          <w:b w:val="false"/>
          <w:i w:val="false"/>
          <w:color w:val="000000"/>
          <w:sz w:val="28"/>
        </w:rPr>
        <w:t>
      субвенция 2342394 мың теңге;</w:t>
      </w:r>
      <w:r>
        <w:br/>
      </w:r>
      <w:r>
        <w:rPr>
          <w:rFonts w:ascii="Times New Roman"/>
          <w:b w:val="false"/>
          <w:i w:val="false"/>
          <w:color w:val="000000"/>
          <w:sz w:val="28"/>
        </w:rPr>
        <w:t>
      заңнаманың қабылдауына байланысты ысырапты өтеуге арналған трансферттерге – 127026 мың теңге;</w:t>
      </w:r>
      <w:r>
        <w:br/>
      </w:r>
      <w:r>
        <w:rPr>
          <w:rFonts w:ascii="Times New Roman"/>
          <w:b w:val="false"/>
          <w:i w:val="false"/>
          <w:color w:val="000000"/>
          <w:sz w:val="28"/>
        </w:rPr>
        <w:t>
      2) шығындар - 4097575 мың теңге;</w:t>
      </w:r>
      <w:r>
        <w:br/>
      </w:r>
      <w:r>
        <w:rPr>
          <w:rFonts w:ascii="Times New Roman"/>
          <w:b w:val="false"/>
          <w:i w:val="false"/>
          <w:color w:val="000000"/>
          <w:sz w:val="28"/>
        </w:rPr>
        <w:t>
      3) операциялық сальдо - -7085 теңге;</w:t>
      </w:r>
      <w:r>
        <w:br/>
      </w:r>
      <w:r>
        <w:rPr>
          <w:rFonts w:ascii="Times New Roman"/>
          <w:b w:val="false"/>
          <w:i w:val="false"/>
          <w:color w:val="000000"/>
          <w:sz w:val="28"/>
        </w:rPr>
        <w:t>
      4) таза бюджеттiк кредиттеу - 0 теңге;</w:t>
      </w:r>
      <w:r>
        <w:br/>
      </w:r>
      <w:r>
        <w:rPr>
          <w:rFonts w:ascii="Times New Roman"/>
          <w:b w:val="false"/>
          <w:i w:val="false"/>
          <w:color w:val="000000"/>
          <w:sz w:val="28"/>
        </w:rPr>
        <w:t>
      5) қаржы активтерiнiң операциялары бойынша сальдо - 0 теңге;</w:t>
      </w:r>
      <w:r>
        <w:br/>
      </w:r>
      <w:r>
        <w:rPr>
          <w:rFonts w:ascii="Times New Roman"/>
          <w:b w:val="false"/>
          <w:i w:val="false"/>
          <w:color w:val="000000"/>
          <w:sz w:val="28"/>
        </w:rPr>
        <w:t>
      6) тапшылық (профицит) - -7085 теңге;</w:t>
      </w:r>
      <w:r>
        <w:br/>
      </w:r>
      <w:r>
        <w:rPr>
          <w:rFonts w:ascii="Times New Roman"/>
          <w:b w:val="false"/>
          <w:i w:val="false"/>
          <w:color w:val="000000"/>
          <w:sz w:val="28"/>
        </w:rPr>
        <w:t>
      7) бюджет тапшылығын қаржыландыру (профицитiн пайдалану) - 7085 теңге;</w:t>
      </w:r>
      <w:r>
        <w:br/>
      </w:r>
      <w:r>
        <w:rPr>
          <w:rFonts w:ascii="Times New Roman"/>
          <w:b w:val="false"/>
          <w:i w:val="false"/>
          <w:color w:val="000000"/>
          <w:sz w:val="28"/>
        </w:rPr>
        <w:t>
      Бюджет қаражатының бос қалдықтары - 7085.</w:t>
      </w:r>
      <w:r>
        <w:br/>
      </w:r>
      <w:r>
        <w:rPr>
          <w:rFonts w:ascii="Times New Roman"/>
          <w:b w:val="false"/>
          <w:i w:val="false"/>
          <w:color w:val="000000"/>
          <w:sz w:val="28"/>
        </w:rPr>
        <w:t>
      </w:t>
      </w:r>
      <w:r>
        <w:rPr>
          <w:rFonts w:ascii="Times New Roman"/>
          <w:b w:val="false"/>
          <w:i/>
          <w:color w:val="800000"/>
          <w:sz w:val="28"/>
        </w:rPr>
        <w:t xml:space="preserve">Ескерту. 1 тармаққа өзгертулер енгізілді - Жамбыл аудандық мәслихатының 2009.02.24 </w:t>
      </w:r>
      <w:r>
        <w:rPr>
          <w:rFonts w:ascii="Times New Roman"/>
          <w:b w:val="false"/>
          <w:i w:val="false"/>
          <w:color w:val="000000"/>
          <w:sz w:val="28"/>
        </w:rPr>
        <w:t>№ 21-89</w:t>
      </w:r>
      <w:r>
        <w:rPr>
          <w:rFonts w:ascii="Times New Roman"/>
          <w:b w:val="false"/>
          <w:i/>
          <w:color w:val="800000"/>
          <w:sz w:val="28"/>
        </w:rPr>
        <w:t xml:space="preserve">, 2009.04.22 </w:t>
      </w:r>
      <w:r>
        <w:rPr>
          <w:rFonts w:ascii="Times New Roman"/>
          <w:b w:val="false"/>
          <w:i w:val="false"/>
          <w:color w:val="000000"/>
          <w:sz w:val="28"/>
        </w:rPr>
        <w:t>№ 23-98</w:t>
      </w:r>
      <w:r>
        <w:rPr>
          <w:rFonts w:ascii="Times New Roman"/>
          <w:b w:val="false"/>
          <w:i/>
          <w:color w:val="800000"/>
          <w:sz w:val="28"/>
        </w:rPr>
        <w:t>, 2009.08.06</w:t>
      </w:r>
      <w:r>
        <w:rPr>
          <w:rFonts w:ascii="Times New Roman"/>
          <w:b w:val="false"/>
          <w:i w:val="false"/>
          <w:color w:val="000000"/>
          <w:sz w:val="28"/>
        </w:rPr>
        <w:t xml:space="preserve"> № 26-110</w:t>
      </w:r>
      <w:r>
        <w:rPr>
          <w:rFonts w:ascii="Times New Roman"/>
          <w:b w:val="false"/>
          <w:i/>
          <w:color w:val="800000"/>
          <w:sz w:val="28"/>
        </w:rPr>
        <w:t xml:space="preserve">, 2009.10.16 </w:t>
      </w:r>
      <w:r>
        <w:rPr>
          <w:rFonts w:ascii="Times New Roman"/>
          <w:b w:val="false"/>
          <w:i w:val="false"/>
          <w:color w:val="000000"/>
          <w:sz w:val="28"/>
        </w:rPr>
        <w:t>№ 29-122</w:t>
      </w:r>
      <w:r>
        <w:rPr>
          <w:rFonts w:ascii="Times New Roman"/>
          <w:b w:val="false"/>
          <w:i/>
          <w:color w:val="800000"/>
          <w:sz w:val="28"/>
        </w:rPr>
        <w:t xml:space="preserve">, 2009.11.26 </w:t>
      </w:r>
      <w:r>
        <w:rPr>
          <w:rFonts w:ascii="Times New Roman"/>
          <w:b w:val="false"/>
          <w:i w:val="false"/>
          <w:color w:val="000000"/>
          <w:sz w:val="28"/>
        </w:rPr>
        <w:t>№ 30-126</w:t>
      </w:r>
      <w:r>
        <w:rPr>
          <w:rFonts w:ascii="Times New Roman"/>
          <w:b w:val="false"/>
          <w:i/>
          <w:color w:val="80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2. 2009 жылға арналған аудандық бюджетте мынадай түсiмдер көзделсiн:</w:t>
      </w:r>
      <w:r>
        <w:br/>
      </w:r>
      <w:r>
        <w:rPr>
          <w:rFonts w:ascii="Times New Roman"/>
          <w:b w:val="false"/>
          <w:i w:val="false"/>
          <w:color w:val="000000"/>
          <w:sz w:val="28"/>
        </w:rPr>
        <w:t>
      мүлiкке салынатын салықтар;</w:t>
      </w:r>
      <w:r>
        <w:br/>
      </w:r>
      <w:r>
        <w:rPr>
          <w:rFonts w:ascii="Times New Roman"/>
          <w:b w:val="false"/>
          <w:i w:val="false"/>
          <w:color w:val="000000"/>
          <w:sz w:val="28"/>
        </w:rPr>
        <w:t>
      жер салығы;</w:t>
      </w:r>
      <w:r>
        <w:br/>
      </w:r>
      <w:r>
        <w:rPr>
          <w:rFonts w:ascii="Times New Roman"/>
          <w:b w:val="false"/>
          <w:i w:val="false"/>
          <w:color w:val="000000"/>
          <w:sz w:val="28"/>
        </w:rPr>
        <w:t>
      көлiк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акциздер;</w:t>
      </w:r>
      <w:r>
        <w:br/>
      </w:r>
      <w:r>
        <w:rPr>
          <w:rFonts w:ascii="Times New Roman"/>
          <w:b w:val="false"/>
          <w:i w:val="false"/>
          <w:color w:val="000000"/>
          <w:sz w:val="28"/>
        </w:rPr>
        <w:t>
      табиғи және басқа ресурстарды пайдаланғаны үшін түсетін түсімдер;</w:t>
      </w:r>
      <w:r>
        <w:br/>
      </w:r>
      <w:r>
        <w:rPr>
          <w:rFonts w:ascii="Times New Roman"/>
          <w:b w:val="false"/>
          <w:i w:val="false"/>
          <w:color w:val="000000"/>
          <w:sz w:val="28"/>
        </w:rPr>
        <w:t>
      кәсiпкерлiк және кәсiби қызметтi жүргiзгенi үшiн алынатын алымдар;</w:t>
      </w:r>
      <w:r>
        <w:br/>
      </w:r>
      <w:r>
        <w:rPr>
          <w:rFonts w:ascii="Times New Roman"/>
          <w:b w:val="false"/>
          <w:i w:val="false"/>
          <w:color w:val="000000"/>
          <w:sz w:val="28"/>
        </w:rPr>
        <w:t>
      мемлекеттiк баж;</w:t>
      </w:r>
      <w:r>
        <w:br/>
      </w:r>
      <w:r>
        <w:rPr>
          <w:rFonts w:ascii="Times New Roman"/>
          <w:b w:val="false"/>
          <w:i w:val="false"/>
          <w:color w:val="000000"/>
          <w:sz w:val="28"/>
        </w:rPr>
        <w:t>
      коммуналдық мемлекеттік кәсіпорындардың таза кірісінің бір бөлігінің түсімдері;</w:t>
      </w:r>
      <w:r>
        <w:br/>
      </w:r>
      <w:r>
        <w:rPr>
          <w:rFonts w:ascii="Times New Roman"/>
          <w:b w:val="false"/>
          <w:i w:val="false"/>
          <w:color w:val="000000"/>
          <w:sz w:val="28"/>
        </w:rPr>
        <w:t>
      мемлекет меншігіндегі акциялардың мемлекеттік пакетіне дивидендтер;</w:t>
      </w:r>
      <w:r>
        <w:br/>
      </w:r>
      <w:r>
        <w:rPr>
          <w:rFonts w:ascii="Times New Roman"/>
          <w:b w:val="false"/>
          <w:i w:val="false"/>
          <w:color w:val="000000"/>
          <w:sz w:val="28"/>
        </w:rPr>
        <w:t>
      мемлекет меншігіндегі мүлікті жалға беруден түсетін түсімдер;</w:t>
      </w:r>
      <w:r>
        <w:br/>
      </w:r>
      <w:r>
        <w:rPr>
          <w:rFonts w:ascii="Times New Roman"/>
          <w:b w:val="false"/>
          <w:i w:val="false"/>
          <w:color w:val="000000"/>
          <w:sz w:val="28"/>
        </w:rPr>
        <w:t>
      жергiлiктi мемлекеттiк органдар салатын әкiмшiлiк айыппұлдар мен санкциялар;</w:t>
      </w:r>
      <w:r>
        <w:br/>
      </w:r>
      <w:r>
        <w:rPr>
          <w:rFonts w:ascii="Times New Roman"/>
          <w:b w:val="false"/>
          <w:i w:val="false"/>
          <w:color w:val="000000"/>
          <w:sz w:val="28"/>
        </w:rPr>
        <w:t>
      басқа да салықтық емес түсiмдер;</w:t>
      </w:r>
      <w:r>
        <w:br/>
      </w:r>
      <w:r>
        <w:rPr>
          <w:rFonts w:ascii="Times New Roman"/>
          <w:b w:val="false"/>
          <w:i w:val="false"/>
          <w:color w:val="000000"/>
          <w:sz w:val="28"/>
        </w:rPr>
        <w:t>
      мемлекеттік мекемелерге бекітілген мемлекеттік мүлікті сатудан түсетiн түсiмдер;</w:t>
      </w:r>
      <w:r>
        <w:br/>
      </w:r>
      <w:r>
        <w:rPr>
          <w:rFonts w:ascii="Times New Roman"/>
          <w:b w:val="false"/>
          <w:i w:val="false"/>
          <w:color w:val="000000"/>
          <w:sz w:val="28"/>
        </w:rPr>
        <w:t>
      жерді және материалдық емес активтерді сатудан түсетiн түсiмдер.</w:t>
      </w:r>
      <w:r>
        <w:br/>
      </w:r>
      <w:r>
        <w:rPr>
          <w:rFonts w:ascii="Times New Roman"/>
          <w:b w:val="false"/>
          <w:i w:val="false"/>
          <w:color w:val="000000"/>
          <w:sz w:val="28"/>
        </w:rPr>
        <w:t>
</w:t>
      </w:r>
      <w:r>
        <w:rPr>
          <w:rFonts w:ascii="Times New Roman"/>
          <w:b w:val="false"/>
          <w:i w:val="false"/>
          <w:color w:val="000000"/>
          <w:sz w:val="28"/>
        </w:rPr>
        <w:t>
      3. 2009 жылға облыс бюджетiнен аудан бюджетiне берiлетiн субвенция мөлшерi 2342394 мың теңге сомасында белгiленсiн.</w:t>
      </w:r>
      <w:r>
        <w:br/>
      </w:r>
      <w:r>
        <w:rPr>
          <w:rFonts w:ascii="Times New Roman"/>
          <w:b w:val="false"/>
          <w:i w:val="false"/>
          <w:color w:val="000000"/>
          <w:sz w:val="28"/>
        </w:rPr>
        <w:t>
</w:t>
      </w:r>
      <w:r>
        <w:rPr>
          <w:rFonts w:ascii="Times New Roman"/>
          <w:b w:val="false"/>
          <w:i w:val="false"/>
          <w:color w:val="000000"/>
          <w:sz w:val="28"/>
        </w:rPr>
        <w:t>
      4. 2009 жылға арналған аудандық бюджетте білім беру жүйесін ақпараттандыруға 11371 мың теңге сомасында нысаналы даму трансферттері көзделгенi ескерiлсiн.</w:t>
      </w:r>
      <w:r>
        <w:br/>
      </w:r>
      <w:r>
        <w:rPr>
          <w:rFonts w:ascii="Times New Roman"/>
          <w:b w:val="false"/>
          <w:i w:val="false"/>
          <w:color w:val="000000"/>
          <w:sz w:val="28"/>
        </w:rPr>
        <w:t>
</w:t>
      </w:r>
      <w:r>
        <w:rPr>
          <w:rFonts w:ascii="Times New Roman"/>
          <w:b w:val="false"/>
          <w:i w:val="false"/>
          <w:color w:val="000000"/>
          <w:sz w:val="28"/>
        </w:rPr>
        <w:t>
      5. 2009 жылға арналған аудандық бюджетте білім беру объектілерін салу және реконструкциялауға 147508 мың теңге сомасында нысаналы даму трансферттері көзделгенi ескерiлсiн.</w:t>
      </w:r>
      <w:r>
        <w:br/>
      </w:r>
      <w:r>
        <w:rPr>
          <w:rFonts w:ascii="Times New Roman"/>
          <w:b w:val="false"/>
          <w:i w:val="false"/>
          <w:color w:val="000000"/>
          <w:sz w:val="28"/>
        </w:rPr>
        <w:t>
      </w:t>
      </w:r>
      <w:r>
        <w:rPr>
          <w:rFonts w:ascii="Times New Roman"/>
          <w:b w:val="false"/>
          <w:i/>
          <w:color w:val="800000"/>
          <w:sz w:val="28"/>
        </w:rPr>
        <w:t xml:space="preserve">Ескерту. 5 тармаққа өзгертулер енгізілді - Жамбыл аудандық мәслихатының 2009.04.22 </w:t>
      </w:r>
      <w:r>
        <w:rPr>
          <w:rFonts w:ascii="Times New Roman"/>
          <w:b w:val="false"/>
          <w:i w:val="false"/>
          <w:color w:val="000000"/>
          <w:sz w:val="28"/>
        </w:rPr>
        <w:t>№ 23-98</w:t>
      </w:r>
      <w:r>
        <w:rPr>
          <w:rFonts w:ascii="Times New Roman"/>
          <w:b w:val="false"/>
          <w:i/>
          <w:color w:val="800000"/>
          <w:sz w:val="28"/>
        </w:rPr>
        <w:t xml:space="preserve">, 2009.08.06 </w:t>
      </w:r>
      <w:r>
        <w:rPr>
          <w:rFonts w:ascii="Times New Roman"/>
          <w:b w:val="false"/>
          <w:i w:val="false"/>
          <w:color w:val="000000"/>
          <w:sz w:val="28"/>
        </w:rPr>
        <w:t>№ 26-110</w:t>
      </w:r>
      <w:r>
        <w:rPr>
          <w:rFonts w:ascii="Times New Roman"/>
          <w:b w:val="false"/>
          <w:i/>
          <w:color w:val="800000"/>
          <w:sz w:val="28"/>
        </w:rPr>
        <w:t xml:space="preserve">, 2009.10.16 </w:t>
      </w:r>
      <w:r>
        <w:rPr>
          <w:rFonts w:ascii="Times New Roman"/>
          <w:b w:val="false"/>
          <w:i w:val="false"/>
          <w:color w:val="000000"/>
          <w:sz w:val="28"/>
        </w:rPr>
        <w:t>№ 29-122</w:t>
      </w:r>
      <w:r>
        <w:rPr>
          <w:rFonts w:ascii="Times New Roman"/>
          <w:b w:val="false"/>
          <w:i/>
          <w:color w:val="800000"/>
          <w:sz w:val="28"/>
        </w:rPr>
        <w:t xml:space="preserve">, 2009.11.26 </w:t>
      </w:r>
      <w:r>
        <w:rPr>
          <w:rFonts w:ascii="Times New Roman"/>
          <w:b w:val="false"/>
          <w:i w:val="false"/>
          <w:color w:val="000000"/>
          <w:sz w:val="28"/>
        </w:rPr>
        <w:t>№ 30-126</w:t>
      </w:r>
      <w:r>
        <w:rPr>
          <w:rFonts w:ascii="Times New Roman"/>
          <w:b w:val="false"/>
          <w:i/>
          <w:color w:val="80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6. 2004 жылғы 11 маусымдағы Қазақстан Республикасы Президентiнiң 1388 Жарлығымен бекiтiлген Қазақстан Республикасында тұрғын-үй құрылысын дамыту мемлекеттiк бағдарламасын iске асыру шеңберiнде, 2009 жылға арналған аудандық бюджетте тұрғын-үй құрылысы нысандарының инженерлiк коммуникациялық тораб құрылысына 195129 мың теңге сомасында нысаналы даму трансферттері көзделсiн.</w:t>
      </w:r>
      <w:r>
        <w:br/>
      </w:r>
      <w:r>
        <w:rPr>
          <w:rFonts w:ascii="Times New Roman"/>
          <w:b w:val="false"/>
          <w:i w:val="false"/>
          <w:color w:val="000000"/>
          <w:sz w:val="28"/>
        </w:rPr>
        <w:t>
      </w:t>
      </w:r>
      <w:r>
        <w:rPr>
          <w:rFonts w:ascii="Times New Roman"/>
          <w:b w:val="false"/>
          <w:i/>
          <w:color w:val="800000"/>
          <w:sz w:val="28"/>
        </w:rPr>
        <w:t xml:space="preserve">Ескерту. 6 тармаққа өзгертулер енгізілді - Жамбыл аудандық мәслихатының 2009.02.24 </w:t>
      </w:r>
      <w:r>
        <w:rPr>
          <w:rFonts w:ascii="Times New Roman"/>
          <w:b w:val="false"/>
          <w:i w:val="false"/>
          <w:color w:val="000000"/>
          <w:sz w:val="28"/>
        </w:rPr>
        <w:t>№ 21-89</w:t>
      </w:r>
      <w:r>
        <w:rPr>
          <w:rFonts w:ascii="Times New Roman"/>
          <w:b w:val="false"/>
          <w:i/>
          <w:color w:val="800000"/>
          <w:sz w:val="28"/>
        </w:rPr>
        <w:t xml:space="preserve">, 2009.08.06 </w:t>
      </w:r>
      <w:r>
        <w:rPr>
          <w:rFonts w:ascii="Times New Roman"/>
          <w:b w:val="false"/>
          <w:i w:val="false"/>
          <w:color w:val="000000"/>
          <w:sz w:val="28"/>
        </w:rPr>
        <w:t>№ 26-110</w:t>
      </w:r>
      <w:r>
        <w:rPr>
          <w:rFonts w:ascii="Times New Roman"/>
          <w:b w:val="false"/>
          <w:i/>
          <w:color w:val="80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7. 2009 жылға арналған аудандық бюджетте сумен жабдықтау жүйесін дамытуға 327010 мың теңге сомасында нысаналы даму трансферттері көзделгенi ескерiлсiн.</w:t>
      </w:r>
      <w:r>
        <w:br/>
      </w:r>
      <w:r>
        <w:rPr>
          <w:rFonts w:ascii="Times New Roman"/>
          <w:b w:val="false"/>
          <w:i w:val="false"/>
          <w:color w:val="000000"/>
          <w:sz w:val="28"/>
        </w:rPr>
        <w:t>
      </w:t>
      </w:r>
      <w:r>
        <w:rPr>
          <w:rFonts w:ascii="Times New Roman"/>
          <w:b w:val="false"/>
          <w:i/>
          <w:color w:val="800000"/>
          <w:sz w:val="28"/>
        </w:rPr>
        <w:t xml:space="preserve">Ескерту. 7 тармаққа өзгертулер енгізілді - Жамбыл аудандық мәслихатының 2009.04.22 </w:t>
      </w:r>
      <w:r>
        <w:rPr>
          <w:rFonts w:ascii="Times New Roman"/>
          <w:b w:val="false"/>
          <w:i w:val="false"/>
          <w:color w:val="000000"/>
          <w:sz w:val="28"/>
        </w:rPr>
        <w:t>№ 23-98</w:t>
      </w:r>
      <w:r>
        <w:rPr>
          <w:rFonts w:ascii="Times New Roman"/>
          <w:b w:val="false"/>
          <w:i/>
          <w:color w:val="800000"/>
          <w:sz w:val="28"/>
        </w:rPr>
        <w:t xml:space="preserve">, 2009.08.06 </w:t>
      </w:r>
      <w:r>
        <w:rPr>
          <w:rFonts w:ascii="Times New Roman"/>
          <w:b w:val="false"/>
          <w:i w:val="false"/>
          <w:color w:val="000000"/>
          <w:sz w:val="28"/>
        </w:rPr>
        <w:t>№ 26-110</w:t>
      </w:r>
      <w:r>
        <w:rPr>
          <w:rFonts w:ascii="Times New Roman"/>
          <w:b w:val="false"/>
          <w:i/>
          <w:color w:val="800000"/>
          <w:sz w:val="28"/>
        </w:rPr>
        <w:t xml:space="preserve">, 2009.10.16 </w:t>
      </w:r>
      <w:r>
        <w:rPr>
          <w:rFonts w:ascii="Times New Roman"/>
          <w:b w:val="false"/>
          <w:i w:val="false"/>
          <w:color w:val="000000"/>
          <w:sz w:val="28"/>
        </w:rPr>
        <w:t>№ 29-122</w:t>
      </w:r>
      <w:r>
        <w:rPr>
          <w:rFonts w:ascii="Times New Roman"/>
          <w:b w:val="false"/>
          <w:i/>
          <w:color w:val="800000"/>
          <w:sz w:val="28"/>
        </w:rPr>
        <w:t xml:space="preserve">, 2009.11.26 </w:t>
      </w:r>
      <w:r>
        <w:rPr>
          <w:rFonts w:ascii="Times New Roman"/>
          <w:b w:val="false"/>
          <w:i w:val="false"/>
          <w:color w:val="000000"/>
          <w:sz w:val="28"/>
        </w:rPr>
        <w:t>№ 30-126</w:t>
      </w:r>
      <w:r>
        <w:rPr>
          <w:rFonts w:ascii="Times New Roman"/>
          <w:b w:val="false"/>
          <w:i/>
          <w:color w:val="80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8. 2009 жылға арналған аудандық бюджетте мемлекеттік- коммуналдық кәсіпорынды құруға 12730 мың теңге сомасында нысаналы даму трансферттері көзделгенi ескерiлсiн.</w:t>
      </w:r>
      <w:r>
        <w:br/>
      </w:r>
      <w:r>
        <w:rPr>
          <w:rFonts w:ascii="Times New Roman"/>
          <w:b w:val="false"/>
          <w:i w:val="false"/>
          <w:color w:val="000000"/>
          <w:sz w:val="28"/>
        </w:rPr>
        <w:t>
</w:t>
      </w:r>
      <w:r>
        <w:rPr>
          <w:rFonts w:ascii="Times New Roman"/>
          <w:b w:val="false"/>
          <w:i w:val="false"/>
          <w:color w:val="000000"/>
          <w:sz w:val="28"/>
        </w:rPr>
        <w:t>
      9 . Аудандық бюджетте ұстауды қамтамасыз етуге төмендегiдей ассигнования көзделсiн:</w:t>
      </w:r>
      <w:r>
        <w:br/>
      </w:r>
      <w:r>
        <w:rPr>
          <w:rFonts w:ascii="Times New Roman"/>
          <w:b w:val="false"/>
          <w:i w:val="false"/>
          <w:color w:val="000000"/>
          <w:sz w:val="28"/>
        </w:rPr>
        <w:t>
      өкiлеттi, атқарушы органдар мен жалпы сипаттағы мемлекеттiк қызметтер 189657 мың теңге сомасында;</w:t>
      </w:r>
      <w:r>
        <w:br/>
      </w:r>
      <w:r>
        <w:rPr>
          <w:rFonts w:ascii="Times New Roman"/>
          <w:b w:val="false"/>
          <w:i w:val="false"/>
          <w:color w:val="000000"/>
          <w:sz w:val="28"/>
        </w:rPr>
        <w:t>
      қорғаныс (әскери қызметке шақыру мен тiркеуге алу бойынша iс-шараларды жүргiзу) 714 мың теңге сомасында;</w:t>
      </w:r>
      <w:r>
        <w:br/>
      </w:r>
      <w:r>
        <w:rPr>
          <w:rFonts w:ascii="Times New Roman"/>
          <w:b w:val="false"/>
          <w:i w:val="false"/>
          <w:color w:val="000000"/>
          <w:sz w:val="28"/>
        </w:rPr>
        <w:t>
      қоғамдық тәртіп, қауіпсіздік, құқықтық, сот, қылмыстық-атқару қызметі 2561 мың теңге сомасында;</w:t>
      </w:r>
      <w:r>
        <w:br/>
      </w:r>
      <w:r>
        <w:rPr>
          <w:rFonts w:ascii="Times New Roman"/>
          <w:b w:val="false"/>
          <w:i w:val="false"/>
          <w:color w:val="000000"/>
          <w:sz w:val="28"/>
        </w:rPr>
        <w:t>
      бiлiм беру ұйымдары 2727278 мың теңге сомасында, соның iшiнде жергiлiктi деңгейде жалпы бiлiм беру – 2236317 мың теңге;</w:t>
      </w:r>
      <w:r>
        <w:br/>
      </w:r>
      <w:r>
        <w:rPr>
          <w:rFonts w:ascii="Times New Roman"/>
          <w:b w:val="false"/>
          <w:i w:val="false"/>
          <w:color w:val="000000"/>
          <w:sz w:val="28"/>
        </w:rPr>
        <w:t>
      әлеуметтiк көмек және әлеуметтiк қамсыздандыру 215924 мың теңге сомасында;</w:t>
      </w:r>
      <w:r>
        <w:br/>
      </w:r>
      <w:r>
        <w:rPr>
          <w:rFonts w:ascii="Times New Roman"/>
          <w:b w:val="false"/>
          <w:i w:val="false"/>
          <w:color w:val="000000"/>
          <w:sz w:val="28"/>
        </w:rPr>
        <w:t>
      тұрғын үй-коммуналдық шаруашылығы 690929 мың теңге сомасында;</w:t>
      </w:r>
      <w:r>
        <w:br/>
      </w:r>
      <w:r>
        <w:rPr>
          <w:rFonts w:ascii="Times New Roman"/>
          <w:b w:val="false"/>
          <w:i w:val="false"/>
          <w:color w:val="000000"/>
          <w:sz w:val="28"/>
        </w:rPr>
        <w:t>
      мәдениет, спорт, туризм және ақпараттық кеңiстiк 78948 мың теңге сомасында;</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қорғау,жер қатынастары 94161 мың теңге сомасында;</w:t>
      </w:r>
      <w:r>
        <w:br/>
      </w:r>
      <w:r>
        <w:rPr>
          <w:rFonts w:ascii="Times New Roman"/>
          <w:b w:val="false"/>
          <w:i w:val="false"/>
          <w:color w:val="000000"/>
          <w:sz w:val="28"/>
        </w:rPr>
        <w:t>
      өнеркәсiп, сәулет, қала құрылысы және құрылыс қызметi 7020 мың теңге сомасында;</w:t>
      </w:r>
      <w:r>
        <w:br/>
      </w:r>
      <w:r>
        <w:rPr>
          <w:rFonts w:ascii="Times New Roman"/>
          <w:b w:val="false"/>
          <w:i w:val="false"/>
          <w:color w:val="000000"/>
          <w:sz w:val="28"/>
        </w:rPr>
        <w:t>
      көлік және коммуникация 66510 мың теңге сомасында;</w:t>
      </w:r>
      <w:r>
        <w:br/>
      </w:r>
      <w:r>
        <w:rPr>
          <w:rFonts w:ascii="Times New Roman"/>
          <w:b w:val="false"/>
          <w:i w:val="false"/>
          <w:color w:val="000000"/>
          <w:sz w:val="28"/>
        </w:rPr>
        <w:t>
      басқалар 23792 мың теңге сомасында, соның iшiнде аудан әкімдігінің қаулысымен анықталатын шұғыл шығындар мен табиғи және техногендiк сипаттағы төтенше жағдайларды жоюға арналған аудан әкімдігінің 2009 жылғы резервi 28197 мың теңге сомасында;</w:t>
      </w:r>
      <w:r>
        <w:br/>
      </w:r>
      <w:r>
        <w:rPr>
          <w:rFonts w:ascii="Times New Roman"/>
          <w:b w:val="false"/>
          <w:i w:val="false"/>
          <w:color w:val="000000"/>
          <w:sz w:val="28"/>
        </w:rPr>
        <w:t>
      Трансферттер 81 мың теңге сомасында.</w:t>
      </w:r>
      <w:r>
        <w:br/>
      </w:r>
      <w:r>
        <w:rPr>
          <w:rFonts w:ascii="Times New Roman"/>
          <w:b w:val="false"/>
          <w:i w:val="false"/>
          <w:color w:val="000000"/>
          <w:sz w:val="28"/>
        </w:rPr>
        <w:t>
      </w:t>
      </w:r>
      <w:r>
        <w:rPr>
          <w:rFonts w:ascii="Times New Roman"/>
          <w:b w:val="false"/>
          <w:i/>
          <w:color w:val="800000"/>
          <w:sz w:val="28"/>
        </w:rPr>
        <w:t xml:space="preserve">Ескерту. 9 тармаққа өзгертулер енгізілді - Жамбыл аудандық мәслихатының 2009.02.24 </w:t>
      </w:r>
      <w:r>
        <w:rPr>
          <w:rFonts w:ascii="Times New Roman"/>
          <w:b w:val="false"/>
          <w:i w:val="false"/>
          <w:color w:val="000000"/>
          <w:sz w:val="28"/>
        </w:rPr>
        <w:t>№ 21-89</w:t>
      </w:r>
      <w:r>
        <w:rPr>
          <w:rFonts w:ascii="Times New Roman"/>
          <w:b w:val="false"/>
          <w:i/>
          <w:color w:val="800000"/>
          <w:sz w:val="28"/>
        </w:rPr>
        <w:t xml:space="preserve">, 2009.04.22 </w:t>
      </w:r>
      <w:r>
        <w:rPr>
          <w:rFonts w:ascii="Times New Roman"/>
          <w:b w:val="false"/>
          <w:i w:val="false"/>
          <w:color w:val="000000"/>
          <w:sz w:val="28"/>
        </w:rPr>
        <w:t>№ 23-98</w:t>
      </w:r>
      <w:r>
        <w:rPr>
          <w:rFonts w:ascii="Times New Roman"/>
          <w:b w:val="false"/>
          <w:i/>
          <w:color w:val="800000"/>
          <w:sz w:val="28"/>
        </w:rPr>
        <w:t>, 2009.08.06</w:t>
      </w:r>
      <w:r>
        <w:rPr>
          <w:rFonts w:ascii="Times New Roman"/>
          <w:b w:val="false"/>
          <w:i w:val="false"/>
          <w:color w:val="000000"/>
          <w:sz w:val="28"/>
        </w:rPr>
        <w:t xml:space="preserve"> № 26-110</w:t>
      </w:r>
      <w:r>
        <w:rPr>
          <w:rFonts w:ascii="Times New Roman"/>
          <w:b w:val="false"/>
          <w:i/>
          <w:color w:val="800000"/>
          <w:sz w:val="28"/>
        </w:rPr>
        <w:t xml:space="preserve">, 2009.10.16 </w:t>
      </w:r>
      <w:r>
        <w:rPr>
          <w:rFonts w:ascii="Times New Roman"/>
          <w:b w:val="false"/>
          <w:i w:val="false"/>
          <w:color w:val="000000"/>
          <w:sz w:val="28"/>
        </w:rPr>
        <w:t>№ 29-122</w:t>
      </w:r>
      <w:r>
        <w:rPr>
          <w:rFonts w:ascii="Times New Roman"/>
          <w:b w:val="false"/>
          <w:i/>
          <w:color w:val="800000"/>
          <w:sz w:val="28"/>
        </w:rPr>
        <w:t xml:space="preserve">, 2009.11.26 </w:t>
      </w:r>
      <w:r>
        <w:rPr>
          <w:rFonts w:ascii="Times New Roman"/>
          <w:b w:val="false"/>
          <w:i w:val="false"/>
          <w:color w:val="000000"/>
          <w:sz w:val="28"/>
        </w:rPr>
        <w:t>№ 30-126</w:t>
      </w:r>
      <w:r>
        <w:rPr>
          <w:rFonts w:ascii="Times New Roman"/>
          <w:b w:val="false"/>
          <w:i/>
          <w:color w:val="80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10. 2009 жылға арналған аудандық бюджет шығысында бiлiм беру ұйымдарының күрделi жөндеу жұмыстары мен материалды-техникалық базасын нығайту бойынша Қазақстан Республикасында бiлiм берудi дамытудың мемлекеттiк бағдарламасын iске асыруға арналған шығындар 2 қосымшаға сәйкес 364357 мың теңге сомасында көзделгенi ескерiлсiн.</w:t>
      </w:r>
      <w:r>
        <w:br/>
      </w:r>
      <w:r>
        <w:rPr>
          <w:rFonts w:ascii="Times New Roman"/>
          <w:b w:val="false"/>
          <w:i w:val="false"/>
          <w:color w:val="000000"/>
          <w:sz w:val="28"/>
        </w:rPr>
        <w:t>
      Мемлекеттік коммуналдық тұрғын үй қорының тұрғын үй құрылысы және (немесе) сатып алуға арналған даму трансферттері 9633 мың теңге сомасында.</w:t>
      </w:r>
      <w:r>
        <w:br/>
      </w:r>
      <w:r>
        <w:rPr>
          <w:rFonts w:ascii="Times New Roman"/>
          <w:b w:val="false"/>
          <w:i w:val="false"/>
          <w:color w:val="000000"/>
          <w:sz w:val="28"/>
        </w:rPr>
        <w:t>
      </w:t>
      </w:r>
      <w:r>
        <w:rPr>
          <w:rFonts w:ascii="Times New Roman"/>
          <w:b w:val="false"/>
          <w:i/>
          <w:color w:val="800000"/>
          <w:sz w:val="28"/>
        </w:rPr>
        <w:t xml:space="preserve">Ескерту. 10 тармаққа өзгерту енгізілді - Жамбыл аудандық мәслихатының 2009.04.22 </w:t>
      </w:r>
      <w:r>
        <w:rPr>
          <w:rFonts w:ascii="Times New Roman"/>
          <w:b w:val="false"/>
          <w:i w:val="false"/>
          <w:color w:val="000000"/>
          <w:sz w:val="28"/>
        </w:rPr>
        <w:t>№ 23-98</w:t>
      </w:r>
      <w:r>
        <w:rPr>
          <w:rFonts w:ascii="Times New Roman"/>
          <w:b w:val="false"/>
          <w:i/>
          <w:color w:val="800000"/>
          <w:sz w:val="28"/>
        </w:rPr>
        <w:t xml:space="preserve">, 2009.08.06 </w:t>
      </w:r>
      <w:r>
        <w:rPr>
          <w:rFonts w:ascii="Times New Roman"/>
          <w:b w:val="false"/>
          <w:i w:val="false"/>
          <w:color w:val="000000"/>
          <w:sz w:val="28"/>
        </w:rPr>
        <w:t>№ 26-110</w:t>
      </w:r>
      <w:r>
        <w:rPr>
          <w:rFonts w:ascii="Times New Roman"/>
          <w:b w:val="false"/>
          <w:i/>
          <w:color w:val="800000"/>
          <w:sz w:val="28"/>
        </w:rPr>
        <w:t xml:space="preserve">, 2009.10.16 </w:t>
      </w:r>
      <w:r>
        <w:rPr>
          <w:rFonts w:ascii="Times New Roman"/>
          <w:b w:val="false"/>
          <w:i w:val="false"/>
          <w:color w:val="000000"/>
          <w:sz w:val="28"/>
        </w:rPr>
        <w:t>№ 29-122</w:t>
      </w:r>
      <w:r>
        <w:rPr>
          <w:rFonts w:ascii="Times New Roman"/>
          <w:b w:val="false"/>
          <w:i/>
          <w:color w:val="80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11. Аудан әкімдігінің қаулысымен анықталатын шұғыл шығындар мен табиғи және техногендiк сипаттағы төтенше жағдайларды жоюға арналған аудан әкімдігінің 2009 жылға арналған резервi 3993 мың теңге сомасында бекiтiлсiн.</w:t>
      </w:r>
      <w:r>
        <w:br/>
      </w:r>
      <w:r>
        <w:rPr>
          <w:rFonts w:ascii="Times New Roman"/>
          <w:b w:val="false"/>
          <w:i w:val="false"/>
          <w:color w:val="000000"/>
          <w:sz w:val="28"/>
        </w:rPr>
        <w:t>
      </w:t>
      </w:r>
      <w:r>
        <w:rPr>
          <w:rFonts w:ascii="Times New Roman"/>
          <w:b w:val="false"/>
          <w:i/>
          <w:color w:val="800000"/>
          <w:sz w:val="28"/>
        </w:rPr>
        <w:t xml:space="preserve">Ескерту. 11 тармаққа өзгерту енгізілді - Жамбыл аудандық мәслихатының 2009.02.24 </w:t>
      </w:r>
      <w:r>
        <w:rPr>
          <w:rFonts w:ascii="Times New Roman"/>
          <w:b w:val="false"/>
          <w:i w:val="false"/>
          <w:color w:val="000000"/>
          <w:sz w:val="28"/>
        </w:rPr>
        <w:t>№ 21-89</w:t>
      </w:r>
      <w:r>
        <w:rPr>
          <w:rFonts w:ascii="Times New Roman"/>
          <w:b w:val="false"/>
          <w:i/>
          <w:color w:val="800000"/>
          <w:sz w:val="28"/>
        </w:rPr>
        <w:t xml:space="preserve">, 2009.08.06 </w:t>
      </w:r>
      <w:r>
        <w:rPr>
          <w:rFonts w:ascii="Times New Roman"/>
          <w:b w:val="false"/>
          <w:i w:val="false"/>
          <w:color w:val="000000"/>
          <w:sz w:val="28"/>
        </w:rPr>
        <w:t>№ 26-110</w:t>
      </w:r>
      <w:r>
        <w:rPr>
          <w:rFonts w:ascii="Times New Roman"/>
          <w:b w:val="false"/>
          <w:i/>
          <w:color w:val="800000"/>
          <w:sz w:val="28"/>
        </w:rPr>
        <w:t xml:space="preserve">, 2009.10.16 </w:t>
      </w:r>
      <w:r>
        <w:rPr>
          <w:rFonts w:ascii="Times New Roman"/>
          <w:b w:val="false"/>
          <w:i w:val="false"/>
          <w:color w:val="000000"/>
          <w:sz w:val="28"/>
        </w:rPr>
        <w:t>№ 29-122</w:t>
      </w:r>
      <w:r>
        <w:rPr>
          <w:rFonts w:ascii="Times New Roman"/>
          <w:b w:val="false"/>
          <w:i/>
          <w:color w:val="80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12. 2009 жылға арналған аудандық бюджеттiң даму бағдарламаларының 3 қосымшаға сәйкес бекiтiлсiн.</w:t>
      </w:r>
      <w:r>
        <w:br/>
      </w:r>
      <w:r>
        <w:rPr>
          <w:rFonts w:ascii="Times New Roman"/>
          <w:b w:val="false"/>
          <w:i w:val="false"/>
          <w:color w:val="000000"/>
          <w:sz w:val="28"/>
        </w:rPr>
        <w:t>
</w:t>
      </w:r>
      <w:r>
        <w:rPr>
          <w:rFonts w:ascii="Times New Roman"/>
          <w:b w:val="false"/>
          <w:i w:val="false"/>
          <w:color w:val="000000"/>
          <w:sz w:val="28"/>
        </w:rPr>
        <w:t>
      13. 2009 жылға арналған аудандық бюджеттi атқару барысында қысқартуға жатпайтын аудандық бюджеттiк бағдарламалар тiзбесi 4 қосымшаға сәйкес бекiтiлсiн.</w:t>
      </w:r>
      <w:r>
        <w:br/>
      </w:r>
      <w:r>
        <w:rPr>
          <w:rFonts w:ascii="Times New Roman"/>
          <w:b w:val="false"/>
          <w:i w:val="false"/>
          <w:color w:val="000000"/>
          <w:sz w:val="28"/>
        </w:rPr>
        <w:t>
</w:t>
      </w:r>
      <w:r>
        <w:rPr>
          <w:rFonts w:ascii="Times New Roman"/>
          <w:b w:val="false"/>
          <w:i w:val="false"/>
          <w:color w:val="000000"/>
          <w:sz w:val="28"/>
        </w:rPr>
        <w:t>
      14. 2009 жылға арналған аудандық бюджеттi атқару барысында жергiлiктi деңгейде жалпы бiлiм беру бойынша шығыстар қысқартуға жатпайды деп бекiтiлсiн.</w:t>
      </w:r>
      <w:r>
        <w:br/>
      </w:r>
      <w:r>
        <w:rPr>
          <w:rFonts w:ascii="Times New Roman"/>
          <w:b w:val="false"/>
          <w:i w:val="false"/>
          <w:color w:val="000000"/>
          <w:sz w:val="28"/>
        </w:rPr>
        <w:t>
</w:t>
      </w:r>
      <w:r>
        <w:rPr>
          <w:rFonts w:ascii="Times New Roman"/>
          <w:b w:val="false"/>
          <w:i w:val="false"/>
          <w:color w:val="000000"/>
          <w:sz w:val="28"/>
        </w:rPr>
        <w:t>
      15. Аудандық салық комитетi аудан бюджетiнiң салық төлемдерi бойынша болжам көрсеткiштерiнiң толық және сапалы орындалуын, барлық деңгейдегi бюджеттердiң алдында шаруашылық субъектiлерiнiң уақытында төленбеген салықтарының көлемiн азайту және қосымша кiрiс көздерiн қарастыруды қамтамасыз етсiн.</w:t>
      </w:r>
      <w:r>
        <w:br/>
      </w:r>
      <w:r>
        <w:rPr>
          <w:rFonts w:ascii="Times New Roman"/>
          <w:b w:val="false"/>
          <w:i w:val="false"/>
          <w:color w:val="000000"/>
          <w:sz w:val="28"/>
        </w:rPr>
        <w:t>
</w:t>
      </w:r>
      <w:r>
        <w:rPr>
          <w:rFonts w:ascii="Times New Roman"/>
          <w:b w:val="false"/>
          <w:i w:val="false"/>
          <w:color w:val="000000"/>
          <w:sz w:val="28"/>
        </w:rPr>
        <w:t>
      16. Осы шешiм 2009 жылдың 1 қаңтарынан бастап қолданысқа енгiзiлсiн.</w:t>
      </w:r>
    </w:p>
    <w:p>
      <w:pPr>
        <w:spacing w:after="0"/>
        <w:ind w:left="0"/>
        <w:jc w:val="both"/>
      </w:pPr>
      <w:r>
        <w:rPr>
          <w:rFonts w:ascii="Times New Roman"/>
          <w:b w:val="false"/>
          <w:i/>
          <w:color w:val="000000"/>
          <w:sz w:val="28"/>
        </w:rPr>
        <w:t>      Сессия төрағасы                            Еркінбайұлы С.</w:t>
      </w:r>
      <w:r>
        <w:br/>
      </w: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rPr>
        <w:t xml:space="preserve">Мәслихат хатшысы                           Әлиев Б.Б. </w:t>
      </w:r>
    </w:p>
    <w:p>
      <w:pPr>
        <w:spacing w:after="0"/>
        <w:ind w:left="0"/>
        <w:jc w:val="both"/>
      </w:pPr>
      <w:r>
        <w:rPr>
          <w:rFonts w:ascii="Times New Roman"/>
          <w:b w:val="false"/>
          <w:i w:val="false"/>
          <w:color w:val="000000"/>
          <w:sz w:val="28"/>
        </w:rPr>
        <w:t>Жамбыл аудандық Мәслихатының</w:t>
      </w:r>
      <w:r>
        <w:br/>
      </w:r>
      <w:r>
        <w:rPr>
          <w:rFonts w:ascii="Times New Roman"/>
          <w:b w:val="false"/>
          <w:i w:val="false"/>
          <w:color w:val="000000"/>
          <w:sz w:val="28"/>
        </w:rPr>
        <w:t>
</w:t>
      </w:r>
      <w:r>
        <w:rPr>
          <w:rFonts w:ascii="Times New Roman"/>
          <w:b w:val="false"/>
          <w:i w:val="false"/>
          <w:color w:val="000000"/>
          <w:sz w:val="28"/>
        </w:rPr>
        <w:t>      2008 жылғы 22 желтоқсандағы</w:t>
      </w:r>
      <w:r>
        <w:br/>
      </w:r>
      <w:r>
        <w:rPr>
          <w:rFonts w:ascii="Times New Roman"/>
          <w:b w:val="false"/>
          <w:i w:val="false"/>
          <w:color w:val="000000"/>
          <w:sz w:val="28"/>
        </w:rPr>
        <w:t>
</w:t>
      </w:r>
      <w:r>
        <w:rPr>
          <w:rFonts w:ascii="Times New Roman"/>
          <w:b w:val="false"/>
          <w:i w:val="false"/>
          <w:color w:val="000000"/>
          <w:sz w:val="28"/>
        </w:rPr>
        <w:t>      "Жамбыл ауданының 2009 жылға</w:t>
      </w:r>
      <w:r>
        <w:br/>
      </w:r>
      <w:r>
        <w:rPr>
          <w:rFonts w:ascii="Times New Roman"/>
          <w:b w:val="false"/>
          <w:i w:val="false"/>
          <w:color w:val="000000"/>
          <w:sz w:val="28"/>
        </w:rPr>
        <w:t>
</w:t>
      </w:r>
      <w:r>
        <w:rPr>
          <w:rFonts w:ascii="Times New Roman"/>
          <w:b w:val="false"/>
          <w:i w:val="false"/>
          <w:color w:val="000000"/>
          <w:sz w:val="28"/>
        </w:rPr>
        <w:t xml:space="preserve">      арналған бюджеті туралы"  </w:t>
      </w:r>
      <w:r>
        <w:br/>
      </w:r>
      <w:r>
        <w:rPr>
          <w:rFonts w:ascii="Times New Roman"/>
          <w:b w:val="false"/>
          <w:i w:val="false"/>
          <w:color w:val="000000"/>
          <w:sz w:val="28"/>
        </w:rPr>
        <w:t>
</w:t>
      </w:r>
      <w:r>
        <w:rPr>
          <w:rFonts w:ascii="Times New Roman"/>
          <w:b w:val="false"/>
          <w:i w:val="false"/>
          <w:color w:val="000000"/>
          <w:sz w:val="28"/>
        </w:rPr>
        <w:t xml:space="preserve">      19-76 шешiмiне 1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Жамбыл ауданының 2009 жылға арналған бюджетi</w:t>
      </w:r>
    </w:p>
    <w:p>
      <w:pPr>
        <w:spacing w:after="0"/>
        <w:ind w:left="0"/>
        <w:jc w:val="both"/>
      </w:pPr>
      <w:r>
        <w:rPr>
          <w:rFonts w:ascii="Times New Roman"/>
          <w:b/>
          <w:i w:val="false"/>
          <w:color w:val="000080"/>
          <w:sz w:val="28"/>
        </w:rPr>
        <w:t>      </w:t>
      </w:r>
      <w:r>
        <w:rPr>
          <w:rFonts w:ascii="Times New Roman"/>
          <w:b w:val="false"/>
          <w:i/>
          <w:color w:val="800000"/>
          <w:sz w:val="28"/>
        </w:rPr>
        <w:t xml:space="preserve">Ескерту. 1 қосымша жаңа редакцияда жазылды - Жамбыл аудандық мәслихатының 2009.02.24 </w:t>
      </w:r>
      <w:r>
        <w:rPr>
          <w:rFonts w:ascii="Times New Roman"/>
          <w:b w:val="false"/>
          <w:i w:val="false"/>
          <w:color w:val="000000"/>
          <w:sz w:val="28"/>
        </w:rPr>
        <w:t>№ 21-89</w:t>
      </w:r>
      <w:r>
        <w:rPr>
          <w:rFonts w:ascii="Times New Roman"/>
          <w:b w:val="false"/>
          <w:i/>
          <w:color w:val="800000"/>
          <w:sz w:val="28"/>
        </w:rPr>
        <w:t xml:space="preserve">, 2009.04.22 </w:t>
      </w:r>
      <w:r>
        <w:rPr>
          <w:rFonts w:ascii="Times New Roman"/>
          <w:b w:val="false"/>
          <w:i w:val="false"/>
          <w:color w:val="000000"/>
          <w:sz w:val="28"/>
        </w:rPr>
        <w:t>№ 23-98</w:t>
      </w:r>
      <w:r>
        <w:rPr>
          <w:rFonts w:ascii="Times New Roman"/>
          <w:b w:val="false"/>
          <w:i/>
          <w:color w:val="800000"/>
          <w:sz w:val="28"/>
        </w:rPr>
        <w:t>, 2009.08.06</w:t>
      </w:r>
      <w:r>
        <w:br/>
      </w:r>
      <w:r>
        <w:rPr>
          <w:rFonts w:ascii="Times New Roman"/>
          <w:b w:val="false"/>
          <w:i w:val="false"/>
          <w:color w:val="000000"/>
          <w:sz w:val="28"/>
        </w:rPr>
        <w:t>
</w:t>
      </w:r>
      <w:r>
        <w:rPr>
          <w:rFonts w:ascii="Times New Roman"/>
          <w:b w:val="false"/>
          <w:i w:val="false"/>
          <w:color w:val="000000"/>
          <w:sz w:val="28"/>
        </w:rPr>
        <w:t>№ 26-110</w:t>
      </w:r>
      <w:r>
        <w:rPr>
          <w:rFonts w:ascii="Times New Roman"/>
          <w:b w:val="false"/>
          <w:i/>
          <w:color w:val="800000"/>
          <w:sz w:val="28"/>
        </w:rPr>
        <w:t xml:space="preserve">, 2009.10.16 </w:t>
      </w:r>
      <w:r>
        <w:rPr>
          <w:rFonts w:ascii="Times New Roman"/>
          <w:b w:val="false"/>
          <w:i w:val="false"/>
          <w:color w:val="000000"/>
          <w:sz w:val="28"/>
        </w:rPr>
        <w:t>№ 29-122</w:t>
      </w:r>
      <w:r>
        <w:rPr>
          <w:rFonts w:ascii="Times New Roman"/>
          <w:b w:val="false"/>
          <w:i/>
          <w:color w:val="800000"/>
          <w:sz w:val="28"/>
        </w:rPr>
        <w:t xml:space="preserve">, 2009.11.26 </w:t>
      </w:r>
      <w:r>
        <w:rPr>
          <w:rFonts w:ascii="Times New Roman"/>
          <w:b w:val="false"/>
          <w:i w:val="false"/>
          <w:color w:val="000000"/>
          <w:sz w:val="28"/>
        </w:rPr>
        <w:t>№ 30-126</w:t>
      </w:r>
      <w:r>
        <w:rPr>
          <w:rFonts w:ascii="Times New Roman"/>
          <w:b w:val="false"/>
          <w:i/>
          <w:color w:val="800000"/>
          <w:sz w:val="28"/>
        </w:rPr>
        <w:t xml:space="preserve">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693"/>
        <w:gridCol w:w="693"/>
        <w:gridCol w:w="773"/>
        <w:gridCol w:w="8033"/>
        <w:gridCol w:w="197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Санаты</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Сомасы (мың теңге)</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Аталуы</w:t>
            </w:r>
          </w:p>
        </w:tc>
        <w:tc>
          <w:tcPr>
            <w:tcW w:w="0" w:type="auto"/>
            <w:vMerge/>
            <w:tcBorders>
              <w:top w:val="nil"/>
              <w:left w:val="single" w:color="cfcfcf" w:sz="5"/>
              <w:bottom w:val="single" w:color="cfcfcf" w:sz="5"/>
              <w:right w:val="single" w:color="cfcfcf" w:sz="5"/>
            </w:tcBorders>
          </w:tcP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 Кірістер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4090490</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Салықтық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266608</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Меншікке салынатын салықтар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229087</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Мүлікке салынатын салықтар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152433</w:t>
            </w:r>
          </w:p>
        </w:tc>
      </w:tr>
      <w:tr>
        <w:trPr>
          <w:trHeight w:val="5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145281</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тұлғалардың мүлкіне салынатын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7152</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13670</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7312</w:t>
            </w:r>
          </w:p>
        </w:tc>
      </w:tr>
      <w:tr>
        <w:trPr>
          <w:trHeight w:val="8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2954</w:t>
            </w:r>
          </w:p>
        </w:tc>
      </w:tr>
      <w:tr>
        <w:trPr>
          <w:trHeight w:val="9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564</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2840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60716</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8392</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52324</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2268</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2268</w:t>
            </w:r>
          </w:p>
        </w:tc>
      </w:tr>
      <w:tr>
        <w:trPr>
          <w:trHeight w:val="7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Тауарларға, жұмыстарға және қызметтерге салынатын ішкі салықтар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20059</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Акциздер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1596</w:t>
            </w:r>
          </w:p>
        </w:tc>
      </w:tr>
      <w:tr>
        <w:trPr>
          <w:trHeight w:val="9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96</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1434</w:t>
            </w:r>
          </w:p>
        </w:tc>
      </w:tr>
      <w:tr>
        <w:trPr>
          <w:trHeight w:val="8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97</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 -ақ өз өндірістік мұқтаждарына пайдаланынатын дизель отыны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162</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5385</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15</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учаскелерін пайдаланғаны үшін төлем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5385</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12378</w:t>
            </w:r>
          </w:p>
        </w:tc>
      </w:tr>
      <w:tr>
        <w:trPr>
          <w:trHeight w:val="7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1088</w:t>
            </w:r>
          </w:p>
        </w:tc>
      </w:tr>
      <w:tr>
        <w:trPr>
          <w:trHeight w:val="7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2252</w:t>
            </w:r>
          </w:p>
        </w:tc>
      </w:tr>
      <w:tr>
        <w:trPr>
          <w:trHeight w:val="10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448</w:t>
            </w:r>
          </w:p>
        </w:tc>
      </w:tr>
      <w:tr>
        <w:trPr>
          <w:trHeight w:val="10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w:t>
            </w:r>
          </w:p>
        </w:tc>
      </w:tr>
      <w:tr>
        <w:trPr>
          <w:trHeight w:val="7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14</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250</w:t>
            </w:r>
          </w:p>
        </w:tc>
      </w:tr>
      <w:tr>
        <w:trPr>
          <w:trHeight w:val="7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18</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8109</w:t>
            </w:r>
          </w:p>
        </w:tc>
      </w:tr>
      <w:tr>
        <w:trPr>
          <w:trHeight w:val="12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20</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Жергiлiктi маңызы бар және елдi мекендердегi жалпы пайдаланудағы автомобиль жолдарының бөлу жолағында сыртқы (көрнекi) жарнамаларды орналастырғаны үшiн алынатын төлем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116</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Құмар ойын бизнеске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700</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Тіркелген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700</w:t>
            </w:r>
          </w:p>
        </w:tc>
      </w:tr>
      <w:tr>
        <w:trPr>
          <w:trHeight w:val="14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17462</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баж</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17462</w:t>
            </w:r>
          </w:p>
        </w:tc>
      </w:tr>
      <w:tr>
        <w:trPr>
          <w:trHeight w:val="3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11068</w:t>
            </w:r>
          </w:p>
        </w:tc>
      </w:tr>
      <w:tr>
        <w:trPr>
          <w:trHeight w:val="17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бергенi үшiн мемлекеттiк баж</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2391</w:t>
            </w:r>
          </w:p>
        </w:tc>
      </w:tr>
      <w:tr>
        <w:trPr>
          <w:trHeight w:val="12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220</w:t>
            </w:r>
          </w:p>
        </w:tc>
      </w:tr>
      <w:tr>
        <w:trPr>
          <w:trHeight w:val="12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Шетелдiктердің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мемлекеттiк баж</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1880</w:t>
            </w:r>
          </w:p>
        </w:tc>
      </w:tr>
      <w:tr>
        <w:trPr>
          <w:trHeight w:val="15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1294</w:t>
            </w:r>
          </w:p>
        </w:tc>
      </w:tr>
      <w:tr>
        <w:trPr>
          <w:trHeight w:val="29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r>
      <w:tr>
        <w:trPr>
          <w:trHeight w:val="14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Салықтық емес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27753</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Мемлекеттік меншіктен түсетін кірістер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791</w:t>
            </w:r>
          </w:p>
        </w:tc>
      </w:tr>
      <w:tr>
        <w:trPr>
          <w:trHeight w:val="6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меншiгiндегi акциялардың мемлекеттiк пакеттеріне дивидендтер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меншiктегi акциялардың мемлекеттiк пакетiне берiлетiн дивидендтер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780</w:t>
            </w:r>
          </w:p>
        </w:tc>
      </w:tr>
      <w:tr>
        <w:trPr>
          <w:trHeight w:val="19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25192</w:t>
            </w:r>
          </w:p>
        </w:tc>
      </w:tr>
      <w:tr>
        <w:trPr>
          <w:trHeight w:val="21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25192</w:t>
            </w:r>
          </w:p>
        </w:tc>
      </w:tr>
      <w:tr>
        <w:trPr>
          <w:trHeight w:val="6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25192</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Басқа да салықтық емес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1770</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1770</w:t>
            </w:r>
          </w:p>
        </w:tc>
      </w:tr>
      <w:tr>
        <w:trPr>
          <w:trHeight w:val="6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9</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1770</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Негізгі капиталды сатудан түсетін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9007</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200</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r>
      <w:tr>
        <w:trPr>
          <w:trHeight w:val="9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мемлекеттік мүлікті сатудан түсетін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Жерді және материалдық емес активтерді 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8807</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Жерді 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8807</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8807</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Трансферттердің түсімдері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3787122</w:t>
            </w:r>
          </w:p>
        </w:tc>
      </w:tr>
      <w:tr>
        <w:trPr>
          <w:trHeight w:val="7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Мемлекеттік басқарудың жоғары тұрған органдарынан түсетін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3787122</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түсетін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3787122</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632081</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даму трансферттері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685621</w:t>
            </w:r>
          </w:p>
        </w:tc>
      </w:tr>
      <w:tr>
        <w:trPr>
          <w:trHeight w:val="3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Субвенциялар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2342394</w:t>
            </w:r>
          </w:p>
        </w:tc>
      </w:tr>
      <w:tr>
        <w:trPr>
          <w:trHeight w:val="6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Заңнаманың қабылдауына байланысты ысырапты өтеуге арналған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127026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813"/>
        <w:gridCol w:w="853"/>
        <w:gridCol w:w="693"/>
        <w:gridCol w:w="773"/>
        <w:gridCol w:w="6933"/>
        <w:gridCol w:w="1993"/>
      </w:tblGrid>
      <w:tr>
        <w:trPr>
          <w:trHeight w:val="3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Функц. топ</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сомасы (мың теңге)</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Бағд.әкім.</w:t>
            </w:r>
          </w:p>
        </w:tc>
        <w:tc>
          <w:tcPr>
            <w:tcW w:w="0" w:type="auto"/>
            <w:vMerge/>
            <w:tcBorders>
              <w:top w:val="nil"/>
              <w:left w:val="single" w:color="cfcfcf" w:sz="5"/>
              <w:bottom w:val="single" w:color="cfcfcf" w:sz="5"/>
              <w:right w:val="single" w:color="cfcfcf" w:sz="5"/>
            </w:tcBorders>
          </w:tcP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Бағдарл.</w:t>
            </w:r>
          </w:p>
        </w:tc>
        <w:tc>
          <w:tcPr>
            <w:tcW w:w="0" w:type="auto"/>
            <w:vMerge/>
            <w:tcBorders>
              <w:top w:val="nil"/>
              <w:left w:val="single" w:color="cfcfcf" w:sz="5"/>
              <w:bottom w:val="single" w:color="cfcfcf" w:sz="5"/>
              <w:right w:val="single" w:color="cfcfcf" w:sz="5"/>
            </w:tcBorders>
          </w:tcP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Кіші бағд.</w:t>
            </w:r>
          </w:p>
        </w:tc>
        <w:tc>
          <w:tcPr>
            <w:tcW w:w="0" w:type="auto"/>
            <w:vMerge/>
            <w:tcBorders>
              <w:top w:val="nil"/>
              <w:left w:val="single" w:color="cfcfcf" w:sz="5"/>
              <w:bottom w:val="single" w:color="cfcfcf" w:sz="5"/>
              <w:right w:val="single" w:color="cfcfcf" w:sz="5"/>
            </w:tcBorders>
          </w:tcP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 Шығындар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4097575</w:t>
            </w:r>
          </w:p>
        </w:tc>
      </w:tr>
      <w:tr>
        <w:trPr>
          <w:trHeight w:val="7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Жалпы сипаттағы мемлекеттік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189657</w:t>
            </w:r>
          </w:p>
        </w:tc>
      </w:tr>
      <w:tr>
        <w:trPr>
          <w:trHeight w:val="10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165813</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9918</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9918</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9918</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40892</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40892</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40892</w:t>
            </w:r>
          </w:p>
        </w:tc>
      </w:tr>
      <w:tr>
        <w:trPr>
          <w:trHeight w:val="8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115003</w:t>
            </w:r>
          </w:p>
        </w:tc>
      </w:tr>
      <w:tr>
        <w:trPr>
          <w:trHeight w:val="11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115003</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115003</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қызмет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15371</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15371</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13944</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13598</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346</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1427</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8473</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8473</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8473</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8473</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Қорғаныс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714</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Әскери мұқтаждар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714</w:t>
            </w:r>
          </w:p>
        </w:tc>
      </w:tr>
      <w:tr>
        <w:trPr>
          <w:trHeight w:val="6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714</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714</w:t>
            </w:r>
          </w:p>
        </w:tc>
      </w:tr>
      <w:tr>
        <w:trPr>
          <w:trHeight w:val="10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2561</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Құқық қорғау қызметі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2561</w:t>
            </w:r>
          </w:p>
        </w:tc>
      </w:tr>
      <w:tr>
        <w:trPr>
          <w:trHeight w:val="11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 - коммуналдық шаруашылығы,жолаушылар көлігі және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2561</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2561</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2727278</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және оқыту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74711</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74711</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74711</w:t>
            </w:r>
          </w:p>
        </w:tc>
      </w:tr>
      <w:tr>
        <w:trPr>
          <w:trHeight w:val="6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2271590</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2271590</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2236317</w:t>
            </w:r>
          </w:p>
        </w:tc>
      </w:tr>
      <w:tr>
        <w:trPr>
          <w:trHeight w:val="9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 мектептер, гимназиялар, лицейлер, бейіндік мектептер, мектеп-балабақшалар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2236317</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22558</w:t>
            </w:r>
          </w:p>
        </w:tc>
      </w:tr>
      <w:tr>
        <w:trPr>
          <w:trHeight w:val="11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12715</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17833</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17833</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Кәсіптік оқытуды ұйымдастыру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17833</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363144</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215636</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 бөлімінің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12838</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12838</w:t>
            </w:r>
          </w:p>
        </w:tc>
      </w:tr>
      <w:tr>
        <w:trPr>
          <w:trHeight w:val="9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11371</w:t>
            </w:r>
          </w:p>
        </w:tc>
      </w:tr>
      <w:tr>
        <w:trPr>
          <w:trHeight w:val="11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31503</w:t>
            </w:r>
          </w:p>
        </w:tc>
      </w:tr>
      <w:tr>
        <w:trPr>
          <w:trHeight w:val="9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159924</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92800</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берілетін трансферттер есебiнен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67124</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147508</w:t>
            </w:r>
          </w:p>
        </w:tc>
      </w:tr>
      <w:tr>
        <w:trPr>
          <w:trHeight w:val="6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147508</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106498</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41010</w:t>
            </w:r>
          </w:p>
        </w:tc>
      </w:tr>
      <w:tr>
        <w:trPr>
          <w:trHeight w:val="7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Әлеуметтік көмек және әлеуметтік қамсыздандыру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215924</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көмек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196164</w:t>
            </w:r>
          </w:p>
        </w:tc>
      </w:tr>
      <w:tr>
        <w:trPr>
          <w:trHeight w:val="8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196164</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Еңбекпен қамту бағдарламасы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67030</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Қоғамдық жұмыстар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24021</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7727</w:t>
            </w:r>
          </w:p>
        </w:tc>
      </w:tr>
      <w:tr>
        <w:trPr>
          <w:trHeight w:val="8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Халықты жұмыспен қамту саласында азаматтарды әлеуметтiк қорғау жөнiндегi қосымша шаралар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1078</w:t>
            </w:r>
          </w:p>
        </w:tc>
      </w:tr>
      <w:tr>
        <w:trPr>
          <w:trHeight w:val="11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34204</w:t>
            </w:r>
          </w:p>
        </w:tc>
      </w:tr>
      <w:tr>
        <w:trPr>
          <w:trHeight w:val="14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20756</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22516</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6245</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16271</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көмегі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17350</w:t>
            </w:r>
          </w:p>
        </w:tc>
      </w:tr>
      <w:tr>
        <w:trPr>
          <w:trHeight w:val="9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8484</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Үйден тәрбиеленiп оқытылатын мүгедек балаларды материалдық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1417</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12119</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жасқа дейiнгi балаларға мемлекеттiк жәрдемақылар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41827</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9000</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32827</w:t>
            </w:r>
          </w:p>
        </w:tc>
      </w:tr>
      <w:tr>
        <w:trPr>
          <w:trHeight w:val="14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4665</w:t>
            </w:r>
          </w:p>
        </w:tc>
      </w:tr>
      <w:tr>
        <w:trPr>
          <w:trHeight w:val="10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19760</w:t>
            </w:r>
          </w:p>
        </w:tc>
      </w:tr>
      <w:tr>
        <w:trPr>
          <w:trHeight w:val="8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19760</w:t>
            </w:r>
          </w:p>
        </w:tc>
      </w:tr>
      <w:tr>
        <w:trPr>
          <w:trHeight w:val="9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18804</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 аппараттары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18197</w:t>
            </w:r>
          </w:p>
        </w:tc>
      </w:tr>
      <w:tr>
        <w:trPr>
          <w:trHeight w:val="6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607</w:t>
            </w:r>
          </w:p>
        </w:tc>
      </w:tr>
      <w:tr>
        <w:trPr>
          <w:trHeight w:val="9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есептеу,төлеу мен жеткізу бойынша қызметтерге ақы төлеу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956</w:t>
            </w:r>
          </w:p>
        </w:tc>
      </w:tr>
      <w:tr>
        <w:trPr>
          <w:trHeight w:val="7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Тұрғын үй-коммуналдық шаруашылық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690929</w:t>
            </w:r>
          </w:p>
        </w:tc>
      </w:tr>
      <w:tr>
        <w:trPr>
          <w:trHeight w:val="4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шаруашылығы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204762</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204762</w:t>
            </w:r>
          </w:p>
        </w:tc>
      </w:tr>
      <w:tr>
        <w:trPr>
          <w:trHeight w:val="7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9633</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9099</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534</w:t>
            </w:r>
          </w:p>
        </w:tc>
      </w:tr>
      <w:tr>
        <w:trPr>
          <w:trHeight w:val="9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алуға кредит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195129</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149263</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45866</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441640</w:t>
            </w:r>
          </w:p>
        </w:tc>
      </w:tr>
      <w:tr>
        <w:trPr>
          <w:trHeight w:val="11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шаруашылығы,жолаушылар көлігі және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441640</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28697</w:t>
            </w:r>
          </w:p>
        </w:tc>
      </w:tr>
      <w:tr>
        <w:trPr>
          <w:trHeight w:val="9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327010</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327010</w:t>
            </w:r>
          </w:p>
        </w:tc>
      </w:tr>
      <w:tr>
        <w:trPr>
          <w:trHeight w:val="14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84733</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84733</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44527</w:t>
            </w:r>
          </w:p>
        </w:tc>
      </w:tr>
      <w:tr>
        <w:trPr>
          <w:trHeight w:val="8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2666</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647</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2019</w:t>
            </w:r>
          </w:p>
        </w:tc>
      </w:tr>
      <w:tr>
        <w:trPr>
          <w:trHeight w:val="11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шаруашылығы,жолаушылар көлігі және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41861</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мекендердегі көшелерді жарықтандыру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14657</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5766</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21438</w:t>
            </w:r>
          </w:p>
        </w:tc>
      </w:tr>
      <w:tr>
        <w:trPr>
          <w:trHeight w:val="6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Мәдениет, спорт, туризм және ақпараттық кеңістік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78948</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 қызмет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28973</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28973</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28973</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2207</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2207</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348</w:t>
            </w:r>
          </w:p>
        </w:tc>
      </w:tr>
      <w:tr>
        <w:trPr>
          <w:trHeight w:val="11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1859</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кеңістік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35432</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33024</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32227</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797</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2408</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2408</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2408</w:t>
            </w:r>
          </w:p>
        </w:tc>
      </w:tr>
      <w:tr>
        <w:trPr>
          <w:trHeight w:val="10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Мәдениет,спорт,туризм және ақпараттық кеңістікті ұйымдастыру жөніндегі өзге де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12336</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3357</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3357</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 аппараттары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3207</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5574</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4574</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4574</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3405</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3405</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3405</w:t>
            </w:r>
          </w:p>
        </w:tc>
      </w:tr>
      <w:tr>
        <w:trPr>
          <w:trHeight w:val="13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94161</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21999</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4641</w:t>
            </w:r>
          </w:p>
        </w:tc>
      </w:tr>
      <w:tr>
        <w:trPr>
          <w:trHeight w:val="12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4641</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17358</w:t>
            </w:r>
          </w:p>
        </w:tc>
      </w:tr>
      <w:tr>
        <w:trPr>
          <w:trHeight w:val="5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10294</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10294</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4400</w:t>
            </w:r>
          </w:p>
        </w:tc>
      </w:tr>
      <w:tr>
        <w:trPr>
          <w:trHeight w:val="9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2664</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4914</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4914</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4914</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4814</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10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67248</w:t>
            </w:r>
          </w:p>
        </w:tc>
      </w:tr>
      <w:tr>
        <w:trPr>
          <w:trHeight w:val="9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67248</w:t>
            </w:r>
          </w:p>
        </w:tc>
      </w:tr>
      <w:tr>
        <w:trPr>
          <w:trHeight w:val="14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67248</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41022</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26226</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7020</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7020</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4840</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4840</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4840</w:t>
            </w:r>
          </w:p>
        </w:tc>
      </w:tr>
      <w:tr>
        <w:trPr>
          <w:trHeight w:val="5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2180</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2180</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2080</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4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Көлiк және коммуникация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66510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Автомобиль көлiгi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48281</w:t>
            </w:r>
          </w:p>
        </w:tc>
      </w:tr>
      <w:tr>
        <w:trPr>
          <w:trHeight w:val="11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шаруашылығы,жолаушылар көлігі және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48281</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жолдарының жұмыс iстеуiн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48281</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48281</w:t>
            </w:r>
          </w:p>
        </w:tc>
      </w:tr>
      <w:tr>
        <w:trPr>
          <w:trHeight w:val="6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18229</w:t>
            </w:r>
          </w:p>
        </w:tc>
      </w:tr>
      <w:tr>
        <w:trPr>
          <w:trHeight w:val="11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шаруашылығы,жолаушылар көлігі және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18229</w:t>
            </w:r>
          </w:p>
        </w:tc>
      </w:tr>
      <w:tr>
        <w:trPr>
          <w:trHeight w:val="14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18229</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11127</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5079</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2023</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Басқалар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23792</w:t>
            </w:r>
          </w:p>
        </w:tc>
      </w:tr>
      <w:tr>
        <w:trPr>
          <w:trHeight w:val="7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Кәсiпкерлiк қызметтi қолдау және бәсекелестiктi қорғау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3362</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кәсiпкерлiк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3362</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Кәсiпкерлiк бөлімі қызметiн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3362</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3362</w:t>
            </w:r>
          </w:p>
        </w:tc>
      </w:tr>
      <w:tr>
        <w:trPr>
          <w:trHeight w:val="4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20430</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16723</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3993</w:t>
            </w:r>
          </w:p>
        </w:tc>
      </w:tr>
      <w:tr>
        <w:trPr>
          <w:trHeight w:val="15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3993</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12730</w:t>
            </w:r>
          </w:p>
        </w:tc>
      </w:tr>
      <w:tr>
        <w:trPr>
          <w:trHeight w:val="11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шаруашылығы,жолаушылар көлігі және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3707</w:t>
            </w:r>
          </w:p>
        </w:tc>
      </w:tr>
      <w:tr>
        <w:trPr>
          <w:trHeight w:val="11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шаруашылығы,жолаушылар көлігі және автомобиль жолдары бөлімінің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3707</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3707</w:t>
            </w:r>
          </w:p>
        </w:tc>
      </w:tr>
      <w:tr>
        <w:trPr>
          <w:trHeight w:val="4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81</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 Операциялық сальдо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-7085</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 Бюджет тапшылығы (профициті)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-7085</w:t>
            </w:r>
          </w:p>
        </w:tc>
      </w:tr>
      <w:tr>
        <w:trPr>
          <w:trHeight w:val="9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 Бюджет тапшылығын қаржыландыру (профицитін пайдалану)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7085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653"/>
        <w:gridCol w:w="873"/>
        <w:gridCol w:w="693"/>
        <w:gridCol w:w="7693"/>
        <w:gridCol w:w="203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Санаты</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сомасы (мың теңге)</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4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46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Бюджет қаражаты қалдықтарының қозғалысы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7085</w:t>
            </w:r>
          </w:p>
        </w:tc>
      </w:tr>
      <w:tr>
        <w:trPr>
          <w:trHeight w:val="4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Бюджет қаражаты қалдықтары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7085</w:t>
            </w:r>
          </w:p>
        </w:tc>
      </w:tr>
      <w:tr>
        <w:trPr>
          <w:trHeight w:val="46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7085</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7085</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аудандық Мәслихатының</w:t>
      </w:r>
      <w:r>
        <w:br/>
      </w:r>
      <w:r>
        <w:rPr>
          <w:rFonts w:ascii="Times New Roman"/>
          <w:b w:val="false"/>
          <w:i w:val="false"/>
          <w:color w:val="000000"/>
          <w:sz w:val="28"/>
        </w:rPr>
        <w:t>
</w:t>
      </w:r>
      <w:r>
        <w:rPr>
          <w:rFonts w:ascii="Times New Roman"/>
          <w:b w:val="false"/>
          <w:i w:val="false"/>
          <w:color w:val="000000"/>
          <w:sz w:val="28"/>
        </w:rPr>
        <w:t>2008 жылғы 22 желтоқсандағы</w:t>
      </w:r>
      <w:r>
        <w:br/>
      </w:r>
      <w:r>
        <w:rPr>
          <w:rFonts w:ascii="Times New Roman"/>
          <w:b w:val="false"/>
          <w:i w:val="false"/>
          <w:color w:val="000000"/>
          <w:sz w:val="28"/>
        </w:rPr>
        <w:t>
</w:t>
      </w:r>
      <w:r>
        <w:rPr>
          <w:rFonts w:ascii="Times New Roman"/>
          <w:b w:val="false"/>
          <w:i w:val="false"/>
          <w:color w:val="000000"/>
          <w:sz w:val="28"/>
        </w:rPr>
        <w:t>"Жамбыл ауданының 2009 жылға</w:t>
      </w:r>
      <w:r>
        <w:br/>
      </w:r>
      <w:r>
        <w:rPr>
          <w:rFonts w:ascii="Times New Roman"/>
          <w:b w:val="false"/>
          <w:i w:val="false"/>
          <w:color w:val="000000"/>
          <w:sz w:val="28"/>
        </w:rPr>
        <w:t>
</w:t>
      </w:r>
      <w:r>
        <w:rPr>
          <w:rFonts w:ascii="Times New Roman"/>
          <w:b w:val="false"/>
          <w:i w:val="false"/>
          <w:color w:val="000000"/>
          <w:sz w:val="28"/>
        </w:rPr>
        <w:t xml:space="preserve">арналған бюджеті туралы" </w:t>
      </w:r>
      <w:r>
        <w:br/>
      </w:r>
      <w:r>
        <w:rPr>
          <w:rFonts w:ascii="Times New Roman"/>
          <w:b w:val="false"/>
          <w:i w:val="false"/>
          <w:color w:val="000000"/>
          <w:sz w:val="28"/>
        </w:rPr>
        <w:t>
</w:t>
      </w:r>
      <w:r>
        <w:rPr>
          <w:rFonts w:ascii="Times New Roman"/>
          <w:b w:val="false"/>
          <w:i w:val="false"/>
          <w:color w:val="000000"/>
          <w:sz w:val="28"/>
        </w:rPr>
        <w:t xml:space="preserve">19-76 шешiмiне 2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Жамбыл ауданының бiлiм беру ұйымдарының күрделi жөндеу жұмыстары мен материалдық-техникалық базасын нығайту бойынша Қазақстан Республикасындағы 2005 - 2010 жылдардағы бiлiм берудi дамытудың мемлекеттiк бағдарламасын iске асыруға арналған аудандық бюджеттiң шығындары</w:t>
      </w:r>
    </w:p>
    <w:p>
      <w:pPr>
        <w:spacing w:after="0"/>
        <w:ind w:left="0"/>
        <w:jc w:val="both"/>
      </w:pPr>
      <w:r>
        <w:rPr>
          <w:rFonts w:ascii="Times New Roman"/>
          <w:b w:val="false"/>
          <w:i/>
          <w:color w:val="800000"/>
          <w:sz w:val="28"/>
        </w:rPr>
        <w:t xml:space="preserve">      Ескерту. 2 қосымша жаңа редакцияда жазылды - Жамбыл аудандық мәслихатының 2009.04.22 </w:t>
      </w:r>
      <w:r>
        <w:rPr>
          <w:rFonts w:ascii="Times New Roman"/>
          <w:b w:val="false"/>
          <w:i w:val="false"/>
          <w:color w:val="000000"/>
          <w:sz w:val="28"/>
        </w:rPr>
        <w:t>№ 23-98</w:t>
      </w:r>
      <w:r>
        <w:rPr>
          <w:rFonts w:ascii="Times New Roman"/>
          <w:b w:val="false"/>
          <w:i/>
          <w:color w:val="800000"/>
          <w:sz w:val="28"/>
        </w:rPr>
        <w:t xml:space="preserve">, 2009.08.06 </w:t>
      </w:r>
      <w:r>
        <w:rPr>
          <w:rFonts w:ascii="Times New Roman"/>
          <w:b w:val="false"/>
          <w:i w:val="false"/>
          <w:color w:val="000000"/>
          <w:sz w:val="28"/>
        </w:rPr>
        <w:t>№ 26-110</w:t>
      </w:r>
      <w:r>
        <w:rPr>
          <w:rFonts w:ascii="Times New Roman"/>
          <w:b w:val="false"/>
          <w:i/>
          <w:color w:val="800000"/>
          <w:sz w:val="28"/>
        </w:rPr>
        <w:t xml:space="preserve">, 2009.10.16 </w:t>
      </w:r>
      <w:r>
        <w:rPr>
          <w:rFonts w:ascii="Times New Roman"/>
          <w:b w:val="false"/>
          <w:i w:val="false"/>
          <w:color w:val="000000"/>
          <w:sz w:val="28"/>
        </w:rPr>
        <w:t>№ 29-122</w:t>
      </w:r>
      <w:r>
        <w:rPr>
          <w:rFonts w:ascii="Times New Roman"/>
          <w:b w:val="false"/>
          <w:i/>
          <w:color w:val="800000"/>
          <w:sz w:val="28"/>
        </w:rPr>
        <w:t xml:space="preserve"> шешімдерімен.</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5473"/>
        <w:gridCol w:w="1853"/>
        <w:gridCol w:w="2153"/>
        <w:gridCol w:w="2693"/>
      </w:tblGrid>
      <w:tr>
        <w:trPr>
          <w:trHeight w:val="12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Атауы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Барлығы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Күрделi жөндеу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материалдық-техникалық базасын нығайту</w:t>
            </w:r>
          </w:p>
        </w:tc>
      </w:tr>
      <w:tr>
        <w:trPr>
          <w:trHeight w:val="3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Үлгілі орта мектебі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73984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66984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7000</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Үңгіртас орта мектебі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31102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28102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3000</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Қарасу орта мектебі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6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Қарғалы № 1 орта мектеп мектепке дейінгі шағын орталығымен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Қопа орталау мектебі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Шолаққарғалы орталау мектебі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Жангелді атындағы орта мектеп</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7500</w:t>
            </w: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Ш.Уалиханов атындағы орта мектеп</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72942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69942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3000</w:t>
            </w:r>
          </w:p>
        </w:tc>
      </w:tr>
      <w:tr>
        <w:trPr>
          <w:trHeight w:val="6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Т.Рысқұлов атындағы орта мектеп мектепке дейінгі шағын орталығымен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О.Әубәкіров атындағы орта мектеп</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2500</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Б.Қыдырбекұлы атындағы орта мектеп</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134462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124712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9750</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Беріктас орта мектебі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Бозой ауылындағы орта мектеп</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Рославль ауылындағы орта мектеп</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1365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1365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8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мектептері жанынан ашылатын мектепке дейінгі шағын орталықтар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7502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7502</w:t>
            </w:r>
          </w:p>
        </w:tc>
      </w:tr>
      <w:tr>
        <w:trPr>
          <w:trHeight w:val="5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Барлығы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364357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322105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42252</w:t>
            </w:r>
          </w:p>
        </w:tc>
      </w:tr>
    </w:tbl>
    <w:p>
      <w:pPr>
        <w:spacing w:after="0"/>
        <w:ind w:left="0"/>
        <w:jc w:val="both"/>
      </w:pPr>
      <w:r>
        <w:rPr>
          <w:rFonts w:ascii="Times New Roman"/>
          <w:b w:val="false"/>
          <w:i w:val="false"/>
          <w:color w:val="000000"/>
          <w:sz w:val="28"/>
        </w:rPr>
        <w:t>Жамбыл аудандық Мәслихатының</w:t>
      </w:r>
      <w:r>
        <w:br/>
      </w:r>
      <w:r>
        <w:rPr>
          <w:rFonts w:ascii="Times New Roman"/>
          <w:b w:val="false"/>
          <w:i w:val="false"/>
          <w:color w:val="000000"/>
          <w:sz w:val="28"/>
        </w:rPr>
        <w:t>
</w:t>
      </w:r>
      <w:r>
        <w:rPr>
          <w:rFonts w:ascii="Times New Roman"/>
          <w:b w:val="false"/>
          <w:i w:val="false"/>
          <w:color w:val="000000"/>
          <w:sz w:val="28"/>
        </w:rPr>
        <w:t>2008 жылғы 22 желтоқсандағы</w:t>
      </w:r>
      <w:r>
        <w:br/>
      </w:r>
      <w:r>
        <w:rPr>
          <w:rFonts w:ascii="Times New Roman"/>
          <w:b w:val="false"/>
          <w:i w:val="false"/>
          <w:color w:val="000000"/>
          <w:sz w:val="28"/>
        </w:rPr>
        <w:t>
</w:t>
      </w:r>
      <w:r>
        <w:rPr>
          <w:rFonts w:ascii="Times New Roman"/>
          <w:b w:val="false"/>
          <w:i w:val="false"/>
          <w:color w:val="000000"/>
          <w:sz w:val="28"/>
        </w:rPr>
        <w:t>"Жамбыл ауданының 2009 жылға</w:t>
      </w:r>
      <w:r>
        <w:br/>
      </w:r>
      <w:r>
        <w:rPr>
          <w:rFonts w:ascii="Times New Roman"/>
          <w:b w:val="false"/>
          <w:i w:val="false"/>
          <w:color w:val="000000"/>
          <w:sz w:val="28"/>
        </w:rPr>
        <w:t>
</w:t>
      </w:r>
      <w:r>
        <w:rPr>
          <w:rFonts w:ascii="Times New Roman"/>
          <w:b w:val="false"/>
          <w:i w:val="false"/>
          <w:color w:val="000000"/>
          <w:sz w:val="28"/>
        </w:rPr>
        <w:t xml:space="preserve">арналған бюджеті туралы"  </w:t>
      </w:r>
      <w:r>
        <w:br/>
      </w:r>
      <w:r>
        <w:rPr>
          <w:rFonts w:ascii="Times New Roman"/>
          <w:b w:val="false"/>
          <w:i w:val="false"/>
          <w:color w:val="000000"/>
          <w:sz w:val="28"/>
        </w:rPr>
        <w:t>
</w:t>
      </w:r>
      <w:r>
        <w:rPr>
          <w:rFonts w:ascii="Times New Roman"/>
          <w:b w:val="false"/>
          <w:i w:val="false"/>
          <w:color w:val="000000"/>
          <w:sz w:val="28"/>
        </w:rPr>
        <w:t xml:space="preserve">19-76 шешiмiне 3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2009 жылға арналған аудандық бюджеттің</w:t>
      </w:r>
      <w:r>
        <w:br/>
      </w:r>
      <w:r>
        <w:rPr>
          <w:rFonts w:ascii="Times New Roman"/>
          <w:b w:val="false"/>
          <w:i w:val="false"/>
          <w:color w:val="000000"/>
          <w:sz w:val="28"/>
        </w:rPr>
        <w:t>
</w:t>
      </w:r>
      <w:r>
        <w:rPr>
          <w:rFonts w:ascii="Times New Roman"/>
          <w:b/>
          <w:i w:val="false"/>
          <w:color w:val="000080"/>
          <w:sz w:val="28"/>
        </w:rPr>
        <w:t>даму бағдарламаларының тізбесі</w:t>
      </w:r>
    </w:p>
    <w:p>
      <w:pPr>
        <w:spacing w:after="0"/>
        <w:ind w:left="0"/>
        <w:jc w:val="both"/>
      </w:pPr>
      <w:r>
        <w:rPr>
          <w:rFonts w:ascii="Times New Roman"/>
          <w:b w:val="false"/>
          <w:i/>
          <w:color w:val="800000"/>
          <w:sz w:val="28"/>
        </w:rPr>
        <w:t xml:space="preserve">      Ескерту. 3 қосымша жаңа редакцияда жазылды - Жамбыл аудандық мәслихатының 2009.04.22 </w:t>
      </w:r>
      <w:r>
        <w:rPr>
          <w:rFonts w:ascii="Times New Roman"/>
          <w:b w:val="false"/>
          <w:i w:val="false"/>
          <w:color w:val="000000"/>
          <w:sz w:val="28"/>
        </w:rPr>
        <w:t>№ 23-98</w:t>
      </w:r>
      <w:r>
        <w:rPr>
          <w:rFonts w:ascii="Times New Roman"/>
          <w:b w:val="false"/>
          <w:i/>
          <w:color w:val="800000"/>
          <w:sz w:val="28"/>
        </w:rPr>
        <w:t xml:space="preserve">, 2009.10.16 </w:t>
      </w:r>
      <w:r>
        <w:rPr>
          <w:rFonts w:ascii="Times New Roman"/>
          <w:b w:val="false"/>
          <w:i w:val="false"/>
          <w:color w:val="000000"/>
          <w:sz w:val="28"/>
        </w:rPr>
        <w:t>№ 29-122</w:t>
      </w:r>
      <w:r>
        <w:rPr>
          <w:rFonts w:ascii="Times New Roman"/>
          <w:b w:val="false"/>
          <w:i/>
          <w:color w:val="800000"/>
          <w:sz w:val="28"/>
        </w:rPr>
        <w:t xml:space="preserve">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793"/>
        <w:gridCol w:w="713"/>
        <w:gridCol w:w="773"/>
        <w:gridCol w:w="893"/>
        <w:gridCol w:w="8773"/>
      </w:tblGrid>
      <w:tr>
        <w:trPr>
          <w:trHeight w:val="3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Функц. топ</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Кіші функция</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Бағд.әкім.</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Бағдарл.</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Кіші бағд.</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Атауы</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Білім беру</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r>
      <w:tr>
        <w:trPr>
          <w:trHeight w:val="5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8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r>
      <w:tr>
        <w:trPr>
          <w:trHeight w:val="3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қаланың) құрылыс бөлімі</w:t>
            </w:r>
          </w:p>
        </w:tc>
      </w:tr>
      <w:tr>
        <w:trPr>
          <w:trHeight w:val="3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037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Тұрғын үй-коммуналдық шаруашылық</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шаруашылығы</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6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3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r>
      <w:tr>
        <w:trPr>
          <w:trHeight w:val="5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Инженерлiк коммуникациялық инфрақұрылымды дамыту және жайластыру</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r>
      <w:tr>
        <w:trPr>
          <w:trHeight w:val="3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r>
      <w:tr>
        <w:trPr>
          <w:trHeight w:val="9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029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Басқалар</w:t>
            </w:r>
          </w:p>
        </w:tc>
      </w:tr>
      <w:tr>
        <w:trPr>
          <w:trHeight w:val="3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both"/>
      </w:pPr>
      <w:r>
        <w:rPr>
          <w:rFonts w:ascii="Times New Roman"/>
          <w:b w:val="false"/>
          <w:i w:val="false"/>
          <w:color w:val="000000"/>
          <w:sz w:val="28"/>
        </w:rPr>
        <w:t>Жамбыл аудандық Мәслихатының</w:t>
      </w:r>
      <w:r>
        <w:br/>
      </w:r>
      <w:r>
        <w:rPr>
          <w:rFonts w:ascii="Times New Roman"/>
          <w:b w:val="false"/>
          <w:i w:val="false"/>
          <w:color w:val="000000"/>
          <w:sz w:val="28"/>
        </w:rPr>
        <w:t>
</w:t>
      </w:r>
      <w:r>
        <w:rPr>
          <w:rFonts w:ascii="Times New Roman"/>
          <w:b w:val="false"/>
          <w:i w:val="false"/>
          <w:color w:val="000000"/>
          <w:sz w:val="28"/>
        </w:rPr>
        <w:t>2008 жылғы 22 желтоқсандағы</w:t>
      </w:r>
      <w:r>
        <w:br/>
      </w:r>
      <w:r>
        <w:rPr>
          <w:rFonts w:ascii="Times New Roman"/>
          <w:b w:val="false"/>
          <w:i w:val="false"/>
          <w:color w:val="000000"/>
          <w:sz w:val="28"/>
        </w:rPr>
        <w:t>
</w:t>
      </w:r>
      <w:r>
        <w:rPr>
          <w:rFonts w:ascii="Times New Roman"/>
          <w:b w:val="false"/>
          <w:i w:val="false"/>
          <w:color w:val="000000"/>
          <w:sz w:val="28"/>
        </w:rPr>
        <w:t>"Жамбыл ауданының 2009 жылға</w:t>
      </w:r>
      <w:r>
        <w:br/>
      </w:r>
      <w:r>
        <w:rPr>
          <w:rFonts w:ascii="Times New Roman"/>
          <w:b w:val="false"/>
          <w:i w:val="false"/>
          <w:color w:val="000000"/>
          <w:sz w:val="28"/>
        </w:rPr>
        <w:t>
</w:t>
      </w:r>
      <w:r>
        <w:rPr>
          <w:rFonts w:ascii="Times New Roman"/>
          <w:b w:val="false"/>
          <w:i w:val="false"/>
          <w:color w:val="000000"/>
          <w:sz w:val="28"/>
        </w:rPr>
        <w:t xml:space="preserve">арналған бюджеті туралы"  </w:t>
      </w:r>
      <w:r>
        <w:br/>
      </w:r>
      <w:r>
        <w:rPr>
          <w:rFonts w:ascii="Times New Roman"/>
          <w:b w:val="false"/>
          <w:i w:val="false"/>
          <w:color w:val="000000"/>
          <w:sz w:val="28"/>
        </w:rPr>
        <w:t>
</w:t>
      </w:r>
      <w:r>
        <w:rPr>
          <w:rFonts w:ascii="Times New Roman"/>
          <w:b w:val="false"/>
          <w:i w:val="false"/>
          <w:color w:val="000000"/>
          <w:sz w:val="28"/>
        </w:rPr>
        <w:t xml:space="preserve">19-76 шешiмiне 4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2009 жылға арналған аудандық бюджетті</w:t>
      </w:r>
      <w:r>
        <w:br/>
      </w:r>
      <w:r>
        <w:rPr>
          <w:rFonts w:ascii="Times New Roman"/>
          <w:b w:val="false"/>
          <w:i w:val="false"/>
          <w:color w:val="000000"/>
          <w:sz w:val="28"/>
        </w:rPr>
        <w:t>
</w:t>
      </w:r>
      <w:r>
        <w:rPr>
          <w:rFonts w:ascii="Times New Roman"/>
          <w:b/>
          <w:i w:val="false"/>
          <w:color w:val="000080"/>
          <w:sz w:val="28"/>
        </w:rPr>
        <w:t>атқару барысында қысқартуға жатпайтын аудандық</w:t>
      </w:r>
      <w:r>
        <w:br/>
      </w:r>
      <w:r>
        <w:rPr>
          <w:rFonts w:ascii="Times New Roman"/>
          <w:b w:val="false"/>
          <w:i w:val="false"/>
          <w:color w:val="000000"/>
          <w:sz w:val="28"/>
        </w:rPr>
        <w:t>
</w:t>
      </w:r>
      <w:r>
        <w:rPr>
          <w:rFonts w:ascii="Times New Roman"/>
          <w:b/>
          <w:i w:val="false"/>
          <w:color w:val="000080"/>
          <w:sz w:val="28"/>
        </w:rPr>
        <w:t>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653"/>
        <w:gridCol w:w="953"/>
        <w:gridCol w:w="1013"/>
        <w:gridCol w:w="953"/>
        <w:gridCol w:w="801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Функц.топ</w:t>
            </w:r>
          </w:p>
        </w:tc>
      </w:tr>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Бағд.әкім.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Бағдарл.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Кіші бағд.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Атауы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Білім беру</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464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