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962c" w14:textId="b7d9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денсаулық сақтау, білім беру, әлеуметтік қамсыздандыру, мәдениет және спорт ұйымдарының мамандарына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мәслихатының 2008 жылғы 22 сәуірдегі N 13-3 шешімі. Алматы облысының әділет департаменті Еңбешіқазақ ауданының Әділет басқармасында 2008 жылы 24 мамырда N 2-8-87 тіркелді. Күші жойылды - Алматы облысы Еңбекшіқазақ аудандық мәслихатының 2013 жылғы 21 желтоқсандағы N 25-8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аудандық мәслихатының 21.12.2013 N 25-8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"Қазақстан Республикасындағы жергілікті мемлекеттік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15-тармақшасына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"Агроөнеркәсіптік кешенді және ауылдық аумақтарды дамытуды мемлекеттік реттеу туралы" Заңының 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"Білім туралы" Заңының 53-бабы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Еңбекшіқазақ ауданы әкімінің 2008 жылғы 18-сәуірдегі N 7-1/506 хатының негізінде,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Ауылдық елді мекендерде: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тұратын және жұмыс істейтін мемлекеттік денсаулық сақтау, әлеуметтік қамсыздандыру, мәдениет және спорт ұйымдарының мамандарына отын сатып алу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5 айлық есептік көрсеткіш мөлшерінде әлеуметтік көмек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Әлеуметтік көмектің қаржыландырылуын қамтамасыз ету аудандық қаржы бөліміне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Әлеуметтік көмектің төленуін қамтамасыз ету аудандық жұмыспен қамту және әлеуметтік бағдарламалар бөліміне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шешім алғаш ресми жарияланғаннан кейін күнтізбелік он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шешімнің орындалуын бақылау аудандық мәслихаттың әлеуметтік сала, білім, мәдениет және ұлтаралық қатынастар жөніндегі тұрақты комиссиясына және аудан әкімінің орынбасары М. Т. Бекетаевқа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3-сессиясының төрағасы                     Ы. Салманов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Ә. Талқанбаев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