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b854" w14:textId="3c9b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Ақши селолық округіндегі ірі қара малдарының сарып ауруын жою мақсатында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2008 жылғы 26 мамырдағы N 2031 қаулысы. Алматы облысының Әділет департаменті Еңбешіқазақ ауданының әділет басқармасында 2008 жылы 27 маусымда N 2-8-92 тіркелді. Күші жойылды - Алматы облысы Еңбекшіқазақ ауданы әкімдігінің 2009 жылғы 24 тамыздағы N 867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2009.08.24 N 867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10-тармақшасына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шаруашылық Министрінің 2004 жылғы 5 қарашадағы N 632 "Адам және жануарлар үшін ортақ (бруцеллез) ауруларды алдын-алу және күресу Жөніндегі ветеринариялық-санитарлық және санитарлық-эпидемиологиялық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Еңбекшіқазақ аудандық аумақтық инспекциясының мемлекеттік бас ветеринариялық инспекторының 2008 жылғы 21 мамыр айындағы N 2-08-244 ұсынысына сәйкес шектеу қою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Ақши селолық округіндегі ірі қара малдарының сарып ауруын жою мақсатында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Сарып ауруын жою жөніндегі ветеринариялық-санитарлық іс 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(қосымша екі парақ).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Аудандық мемлекеттік санитарлық-эпидемиологиялық қадағалау басқармасы Ақши селолық округіндегі тұрғындары арасында санитарлық-эпидемиологиялық ағарту жұмыстарын күшейтіп, сарып ауруы тіркелген ошақтарда және ол округтегі ауыл тұрғындарынан сарып ауруына қан алу жұмыстары жүргізіліп үнемі бақылауға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Ақши селолық округіндегі ветеринариялық инспекторы малдардың қозғалысын және бекітілген іс-шаралар жоспарының орындалуын қадағалау жұмыстарын қатаң түрде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аудан әкімінің орынбасары Бөлтірік Аусадықұлы Жақыповқа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Ә. Тойбаев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Еңбекшіқазақ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2008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N 2031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Ақши селолық округіндегі малдары сарып ауруымен ауырғанына байланысты орындалатын ветеринариялық-санитарлық іс-шаралардың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633"/>
        <w:gridCol w:w="1973"/>
        <w:gridCol w:w="3113"/>
        <w:gridCol w:w="34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Кімнің бақылауында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ошаққа аудандық әкімдігі тарапынан шектеу қою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ауылшаруашылық 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құрамы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мал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бөлу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құрамы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отряды"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көң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қиды далаға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үйіп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шығарылуы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қораға және сойылған жерге залалсыздандыру жұмыстарын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 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малдан 2 рет қатарынан 15-30 күнде 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 дәрігер, мал иесі, РМҚК 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рет таза шыққан сау малды 3 айлық тәртіптің бақылауға алу немесе әр 45 күнде тағы 2 рет 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 дәрігер, мал иесі, РМҚК 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ауырмаса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 дәрігер, мал иесі, РМҚК 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туралы шешімі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</w:tr>
      <w:tr>
        <w:trPr>
          <w:trHeight w:val="112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Адамды сарып ауруынан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Арнайы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аяқ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керек;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Қолжуғыш,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сүлгі, сабын,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аптечка;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Кір киімді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салатын, жуатын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болу тиіс;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Үш тастаған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бұзауларды жинайтын ыдыс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шұңқыр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тиіс;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Құрал-сайман,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тиіс;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күтіміне жібермеу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вет.инспекторы.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 Б.М. Бименов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бас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М.Т. Мұстафаев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