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e30ab" w14:textId="c3e30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ауданының елді-мекендерінің шекарасын кеңейту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ауданы мәслихатының 2008 жылғы 11 шілдедегі N 15-2 шешімі және Еңбекшіқазақ ауданы әкімдігінің 2008 жылғы 11 шілдедегі N 2712 қаулысы. Алматы облысының Әділет департаменті Еңбешіқазақ ауданының әділет басқармасында 2008 жылы 18 тамызда N 2-8-96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Жер Кодексінің 108-бабы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әкімінің 2008 жылғы 10-шілдедегі N 7-2/900 хатының негізінде Еңбекшіқазақ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Ауылшаруашылығы мақсатындағы көлемі 9649,38 га жер телімі елді-мекендер категориясының жерлеріне көшірілсін.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Есік қалалық аумағы - 1300,0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Бөлек ауылдық аумағы - 226,0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Көктөбе ауылдық аумағы - 266,06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Түрген ауылдық аумағы - 303,44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Қаракемер ауылдық аумағы - 215,0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Маловодный ауылдық аумағы - 486,66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Ақши ауылдық аумағы - 301,0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Балтабай ауылдық аумағы - 1557,63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Қырбалтабай ауылдық аумағы - 256,0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Ташкенсаз ауылдық аумағы - 331,88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Саймасай ауылдық аумағы - 474,8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Ават ауылдық аумағы - 140,0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Жанашар ауылдық аумағы - 305,0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Бәйтерек ауылдық аумағы - 588,7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Рахат ауылдық аумағы - 407,23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Шелек ауылдық аумағы - 179,4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Асы ауылдық аумағы - 385,56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Қаражота ауылдық аумағы - 308,1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ауылдық аумағы - 107,18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Масақ ауылдық аумағы - 157,0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Тескенсу ауылдық аумағы - 153,2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Нұра ауылдық аумағы - 159,0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Қаратұрық ауылдық аумағы - 507,28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Қорам ауылдық аумағы - 151,75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Октябрь ауылдық аумағы - 381,51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Картографиялық материалдарға келістіріп жоғарыда көрсетілген ауылдық аумақтардың шекарасы 9649,38 га кеңейтілсін.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Жер ресурстарын басқару жөніндегі аудандық бөлім тіркеу құжаттарына өзгеріс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Осы бірлескен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Осы бірлескен шешімнің орындалуын бақылау аудан әкімінің орынбасары Бөлтірік Аусадықұлы Жақыповқа және аудандық мәслихаттың заңдылықты сақтау жөніндегі тұрақты комиссиясына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15-сессияның төрағасы                      Ш. Бөлтаева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Ә. Талқанбаев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Еңбекшіқазақ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Ә. Тойбаев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