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9723" w14:textId="f0d9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ауылының жерлерін аймақтарға бөлу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2008 жылы 30 қаңтардағы N 9-54 шешімі. Алматы облысының Әділет департаменті Ескелді ауданының Әділет басқармасында 2008 жылы 6 наурызда N 2-9-53 тіркелді. Күші жойылды - Жетісу облысы Ескелді аудандық мәслихатының 2023 жылғы 21 қыркүйектегі № 11-36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Жетісу облысы Ескелді аудандық мәслихатының 21.09.2023 </w:t>
      </w:r>
      <w:r>
        <w:rPr>
          <w:rFonts w:ascii="Times New Roman"/>
          <w:b w:val="false"/>
          <w:i w:val="false"/>
          <w:color w:val="000000"/>
          <w:sz w:val="28"/>
        </w:rPr>
        <w:t>№ 11-36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атауында "кентінің" сөздері "ауылының" сөздерімен ауыстырылды – Алматы облысы Ескелді аудандық мәслихатының 12.04.2017 </w:t>
      </w:r>
      <w:r>
        <w:rPr>
          <w:rFonts w:ascii="Times New Roman"/>
          <w:b w:val="false"/>
          <w:i w:val="false"/>
          <w:color w:val="000000"/>
          <w:sz w:val="28"/>
        </w:rPr>
        <w:t>№ 13-89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 тармақшасын басшылыққа ала отырып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Қарабұлақ ауылының жерлерін аймақтарға бөлу сызбасы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жоспарлы-картографиялық материалдарға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Алматы облысы Ескелді аудандық мәслихатының 12.04.2017 </w:t>
      </w:r>
      <w:r>
        <w:rPr>
          <w:rFonts w:ascii="Times New Roman"/>
          <w:b w:val="false"/>
          <w:i w:val="false"/>
          <w:color w:val="000000"/>
          <w:sz w:val="28"/>
        </w:rPr>
        <w:t>№ 13-89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салық комитеті жер салығын есептеуде жер салығының ставкаларына берілген шешімге сәйкес жоғарылатылған немесе төмендетілген коэфициенттерін қолдансын.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шешімді орындау аудандық жер қатынастары бөліміне (И.В. Кулькин) және аудандық салық комитетіне (О. Бекмұханбетов)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IV шақырылымындағы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Шәлімбетов Қалмұқан Құрманұлы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Қалабек Тастанбайұлы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9-54 санды "Қарабұлак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жерлерін аймақтарға бөлу сызбасын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туралы"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Алматы облысы Ескелді аудандық мәслихатының 12.04.2017 </w:t>
      </w:r>
      <w:r>
        <w:rPr>
          <w:rFonts w:ascii="Times New Roman"/>
          <w:b w:val="false"/>
          <w:i w:val="false"/>
          <w:color w:val="ff0000"/>
          <w:sz w:val="28"/>
        </w:rPr>
        <w:t>№ 13-89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ауылының жерлерін аймақтарға бөлу сызбасы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 ұсынылған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коэфициенттері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0-264-037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