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ae6b" w14:textId="45da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Ескелді ауданында ауылдық аумақтарды ұйымдастыру және жоспарлау аймақтарға бөлу жобасын (сызбасын)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2008 жылы 30 қаңтардағы N 9-55 шешімі. Алматы облысының Әділет департаменті Ескелді ауданының Әділет басқармасында 2008 жылы 6 наурызда N 2-9-54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 тармақшасын басшылыққа ала отырып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Ескелді ауданы аумағында әкімшілік-аумақтық бірліктер арасындағы шекараны белгілеу аймақтық сызбасы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жоспарлы-картографиялық материалдарға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Ескелді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сессиясының төрағасы                    Шәлімбетов Қалмұқан Құрманұлы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9-55 санды "Алматы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Ескелді ауданында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аумақтарды ұйымдастыру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жоспарлау аймақтық сызбасын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мекендердің жерлерінің алаңын анықтау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93"/>
        <w:gridCol w:w="1533"/>
        <w:gridCol w:w="1473"/>
        <w:gridCol w:w="1253"/>
        <w:gridCol w:w="1413"/>
        <w:gridCol w:w="1453"/>
        <w:gridCol w:w="1193"/>
        <w:gridCol w:w="1513"/>
      </w:tblGrid>
      <w:tr>
        <w:trPr>
          <w:trHeight w:val="9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р.н.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мерзімге қосымша жерлер қажет етеді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4695,45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ЕшкіӨлмес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3307,06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Октябрь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Шымыр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Байсов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33449,56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 а/о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Бақтыбай а.о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Утенай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45646,31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45616,2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 а.о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Малогоровка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Тенлік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Төленгіт а.о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Жендік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Жалғыз-ағаш а.о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Жалғыз-ағаш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Биғаш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Тоқтамыс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15091,55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а.о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Қоржынбай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3969,05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а.о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Малиновка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17999,6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а.о.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а.о.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3096,35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а.о.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Ақешкі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Тамбала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АқынСара 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10114,35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бойынша: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218377,17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218319,8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9-55 санды "Алматы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Ескелді ауданында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аумақтарды ұйымдастыру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жоспарлау аймақтық сызбасын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2-қосымшасы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Есептік мерзімге жерлерді санаттары бойынша қайта үлестіру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379"/>
        <w:gridCol w:w="1139"/>
        <w:gridCol w:w="1076"/>
        <w:gridCol w:w="1034"/>
        <w:gridCol w:w="1142"/>
        <w:gridCol w:w="1293"/>
        <w:gridCol w:w="1035"/>
        <w:gridCol w:w="1056"/>
        <w:gridCol w:w="910"/>
        <w:gridCol w:w="1368"/>
        <w:gridCol w:w="1641"/>
      </w:tblGrid>
      <w:tr>
        <w:trPr>
          <w:trHeight w:val="30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га</w:t>
            </w:r>
          </w:p>
        </w:tc>
      </w:tr>
      <w:tr>
        <w:trPr>
          <w:trHeight w:val="25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санаттары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01.01.2006 жесеп бойын-ша жер алаңы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мерзімге жерлерді санаттары бойынша қайта үлестіру (+,-)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барлық жерлер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Шаруа-шылық мақса-тын-дағы жерлер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жерле-рі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ішін-де ауыл-дық елді-мекен жер-лері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Өнер-кәсіп, көлік, байла-ныс, қорға-ныс жері және өзге де ауыл шаруа-шылығы мақса-тына арнал-маған жер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аумақ-тардың жері, сауықтыру мақса-тындағы, рекреа-циялық және тарихи-мәдени мақсат-тағы жер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қоры-ның жері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қоры-ның жері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Босал-қы жер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арнайы жер қоры-ның жері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мақсатындағы жер-лер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</w:t>
            </w:r>
          </w:p>
        </w:tc>
      </w:tr>
      <w:tr>
        <w:trPr>
          <w:trHeight w:val="141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жерлері, оның ішін-де ауыл-ды елді мекен жерлері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</w:tr>
      <w:tr>
        <w:trPr>
          <w:trHeight w:val="322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Өнер-кәсіп, көлік, байланыс, қорғаныс жері және өзге де ауыл шаруашылы-ғы мақсатына арналмаған жер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9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Ерек-ше қорғалатын таби-ғи аумақтар-дың жері, сауықтыру мақсатындағы, рек-реациялық және тари-хи-мәде-ни мақ-сат-тағы жер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қоры-ның жері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</w:tr>
      <w:tr>
        <w:trPr>
          <w:trHeight w:val="75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қоры-ның жері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99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жер, оның ішін-де ар-найы жер қоры-ның жері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-116,3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rPr>
          <w:trHeight w:val="75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Бар-лығы ау-,3дан бойынша: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-116,3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