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6e6" w14:textId="1acf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Суармалы жерлердегі ауыл шаруашылығы мақсатындағы жер учаскелерінің ең аз мөлшері белгіленуі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2008 жылғы 23 қаңтардағы N 4-26 шешімі және Алматы облысы Қаратал ауданы әкімдігінің 2008 жылғы 23 қаңтардағы N 16 қаулысы. Алматы облысының Әділет департаменті Қаратал ауданының әділет басқармасында 2008 жылы 20 ақпанда N 2-12-68 тіркелді. Күші жойылды - Алматы облысы Қаратал аудандық мәслихатының 2009 жылғы 16 қарашадағы N 29-137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Қаратал аудандық мәслихатының 2009.11.16 N 29-137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Қаратал ауданы бойынша суармалы жерлердегі ауыл шаруашылығы мақсатындағы жер учаскелерінің пайдалану ерекшеліктері ескеріле отырып, ең аз мөлшері 1 гектар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бірлескен шешім мен қаулы алғаш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                Аудан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   Қ. Медеуов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хатшысы: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М. Рақымбаев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