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c14b" w14:textId="346c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Жылыбұлақ ауылындағы Комсомол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Бастөбе ауылдық округі әкімінің 2008 жылғы 16 маусымдағы N 18 шешімі. Алматы облысының Әділет департаменті Қаратал ауданының әділет басқармасында 2008 жылы 30 маусымда N 2-12-78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Бастөбе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Жылыбұлақ ауылындағы Комсомол көшесі Шәкәрім ақын атындағы көше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әкімінің орынбасары С. Бейсембаевқа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 А. Огай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