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d6d4" w14:textId="52ed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Бастөбе ауылындағы Семиреченский көшесінің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Бастөбе ауылдық округі әкімінің 2008 жылғы 16 маусымдағы N 19 шешімі. Алматы облысының Әділет департаменті Қаратал ауданының әділет басқармасында 2008 жылы 30 маусымда N 2-12-79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Бастөбе ауылдық округі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Бастөбе ауылындағы Семиреченский көшесі Қуатәлі Ибраимұлы атындағы көше болып өзгертілсін.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 әкімінің орынбасары С. Бейсембаевқа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</w:t>
      </w:r>
      <w:r>
        <w:rPr>
          <w:rFonts w:ascii="Times New Roman"/>
          <w:b w:val="false"/>
          <w:i/>
          <w:color w:val="000000"/>
          <w:sz w:val="28"/>
        </w:rPr>
        <w:t>кім:                    А. Огай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