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363b" w14:textId="e1b3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Өздері жылытатын үйде тұратын тұрмысы төмен отбасыларына (азматтарға) тұрғын үй көмегін көрсету тәртібі және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2008 жылғы 12 ақпандағы N 05-45 шешімі. Алматы облысының Әділет департаменті Кербұлақ ауданының Әділет басқармасында 2008 жылы 28 ақпанда N 2-13-66 тіркелді. Күші жойылды - Алматы облысы Кербұлақ аудандық мәслихатының 2010 жылғы 25 сәуірдегі N 28-214 шешімімен</w:t>
      </w:r>
    </w:p>
    <w:p>
      <w:pPr>
        <w:spacing w:after="0"/>
        <w:ind w:left="0"/>
        <w:jc w:val="both"/>
      </w:pPr>
      <w:r>
        <w:rPr>
          <w:rFonts w:ascii="Times New Roman"/>
          <w:b w:val="false"/>
          <w:i w:val="false"/>
          <w:color w:val="ff0000"/>
          <w:sz w:val="28"/>
        </w:rPr>
        <w:t>      Ескерту. Күші жойылды - Алматы облысы Кербұлақ аудандық мәслихатының 25.04.2010 N 28-214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Өздері жылытатын үйде тұратын тұрмысы төмен отбасыларына (азаматтарға) тұрғын үй көмегін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 қадағалау аудандық мәслихатының тұрақты комиссиясының төрайымы К. Меренбаеваға және аудандық жұмыспен қамту және әлеуметтік бағдарламалар бөлімінің бастығы А. Диханбаеваға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Дәулет Мұратбекұлы Нүспеков</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Есенбай Әбдірахманұлы Сұраншынов</w:t>
      </w:r>
    </w:p>
    <w:bookmarkStart w:name="z5" w:id="1"/>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2008 жылғы 12 ақпандағы N 05-45</w:t>
      </w:r>
      <w:r>
        <w:br/>
      </w:r>
      <w:r>
        <w:rPr>
          <w:rFonts w:ascii="Times New Roman"/>
          <w:b w:val="false"/>
          <w:i w:val="false"/>
          <w:color w:val="000000"/>
          <w:sz w:val="28"/>
        </w:rPr>
        <w:t>
"Өздері жылытатын үйде тұратын</w:t>
      </w:r>
      <w:r>
        <w:br/>
      </w:r>
      <w:r>
        <w:rPr>
          <w:rFonts w:ascii="Times New Roman"/>
          <w:b w:val="false"/>
          <w:i w:val="false"/>
          <w:color w:val="000000"/>
          <w:sz w:val="28"/>
        </w:rPr>
        <w:t>
тұрмысы төмен отбасыларына</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көрсету тәртібі және мөлшері</w:t>
      </w:r>
      <w:r>
        <w:br/>
      </w:r>
      <w:r>
        <w:rPr>
          <w:rFonts w:ascii="Times New Roman"/>
          <w:b w:val="false"/>
          <w:i w:val="false"/>
          <w:color w:val="000000"/>
          <w:sz w:val="28"/>
        </w:rPr>
        <w:t>
туралы" шешіміне</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Өздері жылытатын үйде тұратын тұрмысы төмен отбасыларына</w:t>
      </w:r>
      <w:r>
        <w:br/>
      </w:r>
      <w:r>
        <w:rPr>
          <w:rFonts w:ascii="Times New Roman"/>
          <w:b/>
          <w:i w:val="false"/>
          <w:color w:val="000000"/>
        </w:rPr>
        <w:t>
(азаматтарға) тұрғын үй көмегін көрсету тәртібі және мөлшері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Тұрғын үй көмегі халықты әлеуметтік қорғаудың бір түрі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 сол жерде тұрақты тұратын және тұрғын үйдің иесі (жалдаушысы) болып табылатын тұрмысы төмен отбасыларына жергілікті бюджетінің есебінен жүзеге асырылады. Тұрғын үй көмегі ақшалай төлем ретінде тағайындалады.</w:t>
      </w:r>
      <w:r>
        <w:br/>
      </w:r>
      <w:r>
        <w:rPr>
          <w:rFonts w:ascii="Times New Roman"/>
          <w:b w:val="false"/>
          <w:i w:val="false"/>
          <w:color w:val="000000"/>
          <w:sz w:val="28"/>
        </w:rPr>
        <w:t>
</w:t>
      </w:r>
      <w:r>
        <w:rPr>
          <w:rFonts w:ascii="Times New Roman"/>
          <w:b w:val="false"/>
          <w:i w:val="false"/>
          <w:color w:val="000000"/>
          <w:sz w:val="28"/>
        </w:rPr>
        <w:t>
      3. Тұрғын үй көмегі тұрмыстық - коммуналдық қызметтерді тұтыну төлемінің шығындары белгіленген әлеуметтік нормалары мен коммуналдық қызметтерді тұтыну нормативтерінің шегінде отбасы бюджетіндегі оның жиынтық кірісінің 10 пайыздық үлесінен асқан жағдайда тағайындалады.</w:t>
      </w:r>
      <w:r>
        <w:br/>
      </w:r>
      <w:r>
        <w:rPr>
          <w:rFonts w:ascii="Times New Roman"/>
          <w:b w:val="false"/>
          <w:i w:val="false"/>
          <w:color w:val="000000"/>
          <w:sz w:val="28"/>
        </w:rPr>
        <w:t>
</w:t>
      </w:r>
      <w:r>
        <w:rPr>
          <w:rFonts w:ascii="Times New Roman"/>
          <w:b w:val="false"/>
          <w:i w:val="false"/>
          <w:color w:val="000000"/>
          <w:sz w:val="28"/>
        </w:rPr>
        <w:t>
      4. Жеке меншігінде біреуден артық тұрғын үйі (үйі, пәтері) бар немесе тұрғын үйін жалға беруші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5. Тұрғын үй көмегін алу құқығы алушы өтінішін қажетті құжаттармен тапсырған айдан басталады және сол тоқсанға төленеді.</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және төлеу жөніндегі уәкілетті орган өтініш берушінің таңдауы бойынша жәрдемақыларды төлеу жөніндегі уәкілетті ұйымдармен жасалған Агенттік келісім негізінде жүзеге асырады.</w:t>
      </w:r>
    </w:p>
    <w:bookmarkEnd w:id="4"/>
    <w:bookmarkStart w:name="z14" w:id="5"/>
    <w:p>
      <w:pPr>
        <w:spacing w:after="0"/>
        <w:ind w:left="0"/>
        <w:jc w:val="left"/>
      </w:pPr>
      <w:r>
        <w:rPr>
          <w:rFonts w:ascii="Times New Roman"/>
          <w:b/>
          <w:i w:val="false"/>
          <w:color w:val="000000"/>
        </w:rPr>
        <w:t xml:space="preserve"> 
2. Тұрғын үй көмегін тағайындау және төлеу тәртібі</w:t>
      </w:r>
    </w:p>
    <w:bookmarkEnd w:id="5"/>
    <w:bookmarkStart w:name="z15" w:id="6"/>
    <w:p>
      <w:pPr>
        <w:spacing w:after="0"/>
        <w:ind w:left="0"/>
        <w:jc w:val="both"/>
      </w:pPr>
      <w:r>
        <w:rPr>
          <w:rFonts w:ascii="Times New Roman"/>
          <w:b w:val="false"/>
          <w:i w:val="false"/>
          <w:color w:val="000000"/>
          <w:sz w:val="28"/>
        </w:rPr>
        <w:t>
      7. Жұмысқа жарамды бірақ жұмыс істемейтін, оқымайтын, әскер қатарында қызмет етпейтін және "Аудандық, қалалық жұмыспен қамту және әлеуметтік бағдарламалар бөлімі" мемлекеттік мекемесінде жұмыссыз ретінде тіркелмеген мүшелері бар отбасылары тұрғын үй көмегін алуға құқығы жоқ, соның ішіне 55 жасқа толғандар, 1-ші, 2-ші топтағы мүгедектерді, 16 жасқа дейінгі мүгедек балаларды күтетіндер, басқаның күтімін керек ететін 80 жастан асқан тұлғаларға күтім жасайтындар және 3 жасқа дейінгі баланы тәрбиелеумен айналысатындар, сондай-ақ бір айдан астам уақыт бойы ауруханалық емдеуде жүрген адамдар, әлеуметтік тұрғыдан маңызды немесе айналасындағы адамдарға қатер төндіретін ауруы бар ауруханалық немесе емханалық емдеуде жүрген азаматтарды бағып-күтумен айналысатын азаматтар кірмейді. Жедел әскери қызметтегі әскери қызметкерлер отбасының құрамында есептелмейді.</w:t>
      </w:r>
      <w:r>
        <w:br/>
      </w:r>
      <w:r>
        <w:rPr>
          <w:rFonts w:ascii="Times New Roman"/>
          <w:b w:val="false"/>
          <w:i w:val="false"/>
          <w:color w:val="000000"/>
          <w:sz w:val="28"/>
        </w:rPr>
        <w:t>
</w:t>
      </w:r>
      <w:r>
        <w:rPr>
          <w:rFonts w:ascii="Times New Roman"/>
          <w:b w:val="false"/>
          <w:i w:val="false"/>
          <w:color w:val="000000"/>
          <w:sz w:val="28"/>
        </w:rPr>
        <w:t>
      8.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w:t>
      </w:r>
      <w:r>
        <w:rPr>
          <w:rFonts w:ascii="Times New Roman"/>
          <w:b w:val="false"/>
          <w:i w:val="false"/>
          <w:color w:val="000000"/>
          <w:sz w:val="28"/>
        </w:rPr>
        <w:t>
      9. Тұрғын үй көмегіне өтінген кезде коммуналдық қызмет ақысы үшін берешектері бар отбасыларына,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000000"/>
          <w:sz w:val="28"/>
        </w:rPr>
        <w:t>
      10. Тұрғын үй жәрдемақыларын алуға үміткер немесе алушы отбасылары оны рәсімдеу үшін өтінішімен қоса уәкілетті органға немесе ауылдық, селолық округтің әкіміне төмендегі құжаттарды ұсынады:</w:t>
      </w:r>
      <w:r>
        <w:br/>
      </w:r>
      <w:r>
        <w:rPr>
          <w:rFonts w:ascii="Times New Roman"/>
          <w:b w:val="false"/>
          <w:i w:val="false"/>
          <w:color w:val="000000"/>
          <w:sz w:val="28"/>
        </w:rPr>
        <w:t>
</w:t>
      </w:r>
      <w:r>
        <w:rPr>
          <w:rFonts w:ascii="Times New Roman"/>
          <w:b w:val="false"/>
          <w:i w:val="false"/>
          <w:color w:val="000000"/>
          <w:sz w:val="28"/>
        </w:rPr>
        <w:t>
      1) жеке басының куәлігі (жылына бір рет келесі жылдық қайта аттестаттау немесе қандай да өзгерістер болған жағдайда);</w:t>
      </w:r>
      <w:r>
        <w:br/>
      </w:r>
      <w:r>
        <w:rPr>
          <w:rFonts w:ascii="Times New Roman"/>
          <w:b w:val="false"/>
          <w:i w:val="false"/>
          <w:color w:val="000000"/>
          <w:sz w:val="28"/>
        </w:rPr>
        <w:t>
</w:t>
      </w:r>
      <w:r>
        <w:rPr>
          <w:rFonts w:ascii="Times New Roman"/>
          <w:b w:val="false"/>
          <w:i w:val="false"/>
          <w:color w:val="000000"/>
          <w:sz w:val="28"/>
        </w:rPr>
        <w:t>
      2) жылжымайтын мүлікті бағалау және тіркеу басқармасынан жеке меншігінде бір үйден басқа үйі жоқ екені туралы анықтама, жылына бір рет немесе қандай да болса өзгерістер болғанда;</w:t>
      </w:r>
      <w:r>
        <w:br/>
      </w:r>
      <w:r>
        <w:rPr>
          <w:rFonts w:ascii="Times New Roman"/>
          <w:b w:val="false"/>
          <w:i w:val="false"/>
          <w:color w:val="000000"/>
          <w:sz w:val="28"/>
        </w:rPr>
        <w:t>
</w:t>
      </w:r>
      <w:r>
        <w:rPr>
          <w:rFonts w:ascii="Times New Roman"/>
          <w:b w:val="false"/>
          <w:i w:val="false"/>
          <w:color w:val="000000"/>
          <w:sz w:val="28"/>
        </w:rPr>
        <w:t>
      3) тұрғын үй құқығын куәландыратын құжат (жылына бір рет) немесе жал шарты (жалдау);</w:t>
      </w:r>
      <w:r>
        <w:br/>
      </w:r>
      <w:r>
        <w:rPr>
          <w:rFonts w:ascii="Times New Roman"/>
          <w:b w:val="false"/>
          <w:i w:val="false"/>
          <w:color w:val="000000"/>
          <w:sz w:val="28"/>
        </w:rPr>
        <w:t>
</w:t>
      </w:r>
      <w:r>
        <w:rPr>
          <w:rFonts w:ascii="Times New Roman"/>
          <w:b w:val="false"/>
          <w:i w:val="false"/>
          <w:color w:val="000000"/>
          <w:sz w:val="28"/>
        </w:rPr>
        <w:t>
      4) азаматтарды тіркеу кітабы (жылына бір рет немесе қандай да болса өзгерістер болғанда);</w:t>
      </w:r>
      <w:r>
        <w:br/>
      </w:r>
      <w:r>
        <w:rPr>
          <w:rFonts w:ascii="Times New Roman"/>
          <w:b w:val="false"/>
          <w:i w:val="false"/>
          <w:color w:val="000000"/>
          <w:sz w:val="28"/>
        </w:rPr>
        <w:t>
</w:t>
      </w:r>
      <w:r>
        <w:rPr>
          <w:rFonts w:ascii="Times New Roman"/>
          <w:b w:val="false"/>
          <w:i w:val="false"/>
          <w:color w:val="000000"/>
          <w:sz w:val="28"/>
        </w:rPr>
        <w:t>
      5) отбасының барлық мүшелерінің кірісі туралы анықтама (өткен тоқсанға);</w:t>
      </w:r>
      <w:r>
        <w:br/>
      </w:r>
      <w:r>
        <w:rPr>
          <w:rFonts w:ascii="Times New Roman"/>
          <w:b w:val="false"/>
          <w:i w:val="false"/>
          <w:color w:val="000000"/>
          <w:sz w:val="28"/>
        </w:rPr>
        <w:t>
</w:t>
      </w:r>
      <w:r>
        <w:rPr>
          <w:rFonts w:ascii="Times New Roman"/>
          <w:b w:val="false"/>
          <w:i w:val="false"/>
          <w:color w:val="000000"/>
          <w:sz w:val="28"/>
        </w:rPr>
        <w:t>
      6) коммуналдық қызметке ақы төлеу туралы түбіртек (өткен айға, тоқсан сайын);</w:t>
      </w:r>
      <w:r>
        <w:br/>
      </w:r>
      <w:r>
        <w:rPr>
          <w:rFonts w:ascii="Times New Roman"/>
          <w:b w:val="false"/>
          <w:i w:val="false"/>
          <w:color w:val="000000"/>
          <w:sz w:val="28"/>
        </w:rPr>
        <w:t>
</w:t>
      </w:r>
      <w:r>
        <w:rPr>
          <w:rFonts w:ascii="Times New Roman"/>
          <w:b w:val="false"/>
          <w:i w:val="false"/>
          <w:color w:val="000000"/>
          <w:sz w:val="28"/>
        </w:rPr>
        <w:t>
      7) жеке меншік шаруашылықтары бар екендігі жайлы мәліметтер (жылына бір рет немесе езгерістер болғанда).</w:t>
      </w:r>
      <w:r>
        <w:br/>
      </w:r>
      <w:r>
        <w:rPr>
          <w:rFonts w:ascii="Times New Roman"/>
          <w:b w:val="false"/>
          <w:i w:val="false"/>
          <w:color w:val="000000"/>
          <w:sz w:val="28"/>
        </w:rPr>
        <w:t>
</w:t>
      </w:r>
      <w:r>
        <w:rPr>
          <w:rFonts w:ascii="Times New Roman"/>
          <w:b w:val="false"/>
          <w:i w:val="false"/>
          <w:color w:val="000000"/>
          <w:sz w:val="28"/>
        </w:rPr>
        <w:t>
      11. Отбасының жиынтық табысын есептеу кезінде Қазақстан Республикасында және одан тыс жерлерде есептік кезеңде алынған табыстың мынадай түрлері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әлеуметтік төлемдер түрінде алынатын табыс;</w:t>
      </w:r>
      <w:r>
        <w:br/>
      </w:r>
      <w:r>
        <w:rPr>
          <w:rFonts w:ascii="Times New Roman"/>
          <w:b w:val="false"/>
          <w:i w:val="false"/>
          <w:color w:val="000000"/>
          <w:sz w:val="28"/>
        </w:rPr>
        <w:t>
</w:t>
      </w:r>
      <w:r>
        <w:rPr>
          <w:rFonts w:ascii="Times New Roman"/>
          <w:b w:val="false"/>
          <w:i w:val="false"/>
          <w:color w:val="000000"/>
          <w:sz w:val="28"/>
        </w:rPr>
        <w:t>
      2) он сегіз жасқа дейінгі балаларға арналған ай сайынғы мемлекеттік жәрдемақы;</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түріндегі табыс;</w:t>
      </w:r>
      <w:r>
        <w:br/>
      </w:r>
      <w:r>
        <w:rPr>
          <w:rFonts w:ascii="Times New Roman"/>
          <w:b w:val="false"/>
          <w:i w:val="false"/>
          <w:color w:val="000000"/>
          <w:sz w:val="28"/>
        </w:rPr>
        <w:t>
</w:t>
      </w:r>
      <w:r>
        <w:rPr>
          <w:rFonts w:ascii="Times New Roman"/>
          <w:b w:val="false"/>
          <w:i w:val="false"/>
          <w:color w:val="000000"/>
          <w:sz w:val="28"/>
        </w:rPr>
        <w:t>
      4) жеке қосалқы шаруашылықтан - мал мен құс ұстауды, бағбандықты, бақша өсіруді қамтитын үй жанындағы шаруашылықтың кірісі тоқсанына - қалалық жерде тұратындарға бес айлық есептік көрсеткіш, ауылдық жерлерде тұратындарға - алты айлық есептік көрсеткіш ретінде алынады;</w:t>
      </w:r>
      <w:r>
        <w:br/>
      </w:r>
      <w:r>
        <w:rPr>
          <w:rFonts w:ascii="Times New Roman"/>
          <w:b w:val="false"/>
          <w:i w:val="false"/>
          <w:color w:val="000000"/>
          <w:sz w:val="28"/>
        </w:rPr>
        <w:t>
</w:t>
      </w:r>
      <w:r>
        <w:rPr>
          <w:rFonts w:ascii="Times New Roman"/>
          <w:b w:val="false"/>
          <w:i w:val="false"/>
          <w:color w:val="000000"/>
          <w:sz w:val="28"/>
        </w:rPr>
        <w:t>
      5) өзге де табыс.</w:t>
      </w:r>
      <w:r>
        <w:br/>
      </w:r>
      <w:r>
        <w:rPr>
          <w:rFonts w:ascii="Times New Roman"/>
          <w:b w:val="false"/>
          <w:i w:val="false"/>
          <w:color w:val="000000"/>
          <w:sz w:val="28"/>
        </w:rPr>
        <w:t>
</w:t>
      </w:r>
      <w:r>
        <w:rPr>
          <w:rFonts w:ascii="Times New Roman"/>
          <w:b w:val="false"/>
          <w:i w:val="false"/>
          <w:color w:val="000000"/>
          <w:sz w:val="28"/>
        </w:rPr>
        <w:t>
      12.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w:t>
      </w:r>
      <w:r>
        <w:rPr>
          <w:rFonts w:ascii="Times New Roman"/>
          <w:b w:val="false"/>
          <w:i w:val="false"/>
          <w:color w:val="000000"/>
          <w:sz w:val="28"/>
        </w:rPr>
        <w:t>
      2) тұрғын үй көмегі;</w:t>
      </w:r>
      <w:r>
        <w:br/>
      </w:r>
      <w:r>
        <w:rPr>
          <w:rFonts w:ascii="Times New Roman"/>
          <w:b w:val="false"/>
          <w:i w:val="false"/>
          <w:color w:val="000000"/>
          <w:sz w:val="28"/>
        </w:rPr>
        <w:t>
</w:t>
      </w:r>
      <w:r>
        <w:rPr>
          <w:rFonts w:ascii="Times New Roman"/>
          <w:b w:val="false"/>
          <w:i w:val="false"/>
          <w:color w:val="000000"/>
          <w:sz w:val="28"/>
        </w:rPr>
        <w:t>
      3) жерлеуге арналған бір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берілетін бір жолғы мемлекеттік жәрдемақы;</w:t>
      </w:r>
      <w:r>
        <w:br/>
      </w:r>
      <w:r>
        <w:rPr>
          <w:rFonts w:ascii="Times New Roman"/>
          <w:b w:val="false"/>
          <w:i w:val="false"/>
          <w:color w:val="000000"/>
          <w:sz w:val="28"/>
        </w:rPr>
        <w:t>
</w:t>
      </w:r>
      <w:r>
        <w:rPr>
          <w:rFonts w:ascii="Times New Roman"/>
          <w:b w:val="false"/>
          <w:i w:val="false"/>
          <w:color w:val="000000"/>
          <w:sz w:val="28"/>
        </w:rPr>
        <w:t>
      5) ақшалай және заттай түрдегі (кұнды бағадағы) қайырымдылық көмек;</w:t>
      </w:r>
      <w:r>
        <w:br/>
      </w:r>
      <w:r>
        <w:rPr>
          <w:rFonts w:ascii="Times New Roman"/>
          <w:b w:val="false"/>
          <w:i w:val="false"/>
          <w:color w:val="000000"/>
          <w:sz w:val="28"/>
        </w:rPr>
        <w:t>
</w:t>
      </w:r>
      <w:r>
        <w:rPr>
          <w:rFonts w:ascii="Times New Roman"/>
          <w:b w:val="false"/>
          <w:i w:val="false"/>
          <w:color w:val="000000"/>
          <w:sz w:val="28"/>
        </w:rPr>
        <w:t>
      6) оқушыларды тегін тамақтандыру, жалпыға бірдей оқыту қорынан берілетін көмектер және азық-түлік бағаларының қымбаттауына байланысты әлеуметтік әлжуаз топтарға көрсетілген көмектер;</w:t>
      </w:r>
      <w:r>
        <w:br/>
      </w:r>
      <w:r>
        <w:rPr>
          <w:rFonts w:ascii="Times New Roman"/>
          <w:b w:val="false"/>
          <w:i w:val="false"/>
          <w:color w:val="000000"/>
          <w:sz w:val="28"/>
        </w:rPr>
        <w:t>
</w:t>
      </w:r>
      <w:r>
        <w:rPr>
          <w:rFonts w:ascii="Times New Roman"/>
          <w:b w:val="false"/>
          <w:i w:val="false"/>
          <w:color w:val="000000"/>
          <w:sz w:val="28"/>
        </w:rPr>
        <w:t>
      7) жеке ісін ашуға және (немесе) жеке косалқы шаруашылықты дамытуға арналған материалдық көмек.</w:t>
      </w:r>
      <w:r>
        <w:br/>
      </w:r>
      <w:r>
        <w:rPr>
          <w:rFonts w:ascii="Times New Roman"/>
          <w:b w:val="false"/>
          <w:i w:val="false"/>
          <w:color w:val="000000"/>
          <w:sz w:val="28"/>
        </w:rPr>
        <w:t>
      Егер жеке ісін ашуға немесе жеке қосалқы шаруашылықты дамытуға арналған материалдық көмек мақсатына сай пайдаланылмаса, осы факті анықталған тоқсандағы жиынтық табыс көрсетілген көмек сомасын ескере отырып есептеледі;</w:t>
      </w:r>
      <w:r>
        <w:br/>
      </w:r>
      <w:r>
        <w:rPr>
          <w:rFonts w:ascii="Times New Roman"/>
          <w:b w:val="false"/>
          <w:i w:val="false"/>
          <w:color w:val="000000"/>
          <w:sz w:val="28"/>
        </w:rPr>
        <w:t>
</w:t>
      </w:r>
      <w:r>
        <w:rPr>
          <w:rFonts w:ascii="Times New Roman"/>
          <w:b w:val="false"/>
          <w:i w:val="false"/>
          <w:color w:val="000000"/>
          <w:sz w:val="28"/>
        </w:rPr>
        <w:t>
      8) төтенше жағдайлар салдарынан олардың денсаулығына және мүлкіне келтірілген зиянды өтеу мақсатында отбасына көрсетілген көмек;</w:t>
      </w:r>
      <w:r>
        <w:br/>
      </w:r>
      <w:r>
        <w:rPr>
          <w:rFonts w:ascii="Times New Roman"/>
          <w:b w:val="false"/>
          <w:i w:val="false"/>
          <w:color w:val="000000"/>
          <w:sz w:val="28"/>
        </w:rPr>
        <w:t>
</w:t>
      </w:r>
      <w:r>
        <w:rPr>
          <w:rFonts w:ascii="Times New Roman"/>
          <w:b w:val="false"/>
          <w:i w:val="false"/>
          <w:color w:val="000000"/>
          <w:sz w:val="28"/>
        </w:rPr>
        <w:t>
      13. Тұрғын үй көмегін тағайындау және төлеу жөніндегі уәкілетті орган немесе кенттің, ауылдың (селоның), ауылдық (селолық) округтің әкімі құжаттарды қабылдап алғаннан кейін, қажеттілігіне қарай учаскелік комиссияларға тұрғын үй көмегін алуға үміткер отбасының материалдық жағдайына тексеру жүргізуді жазбаша тапсырады;</w:t>
      </w:r>
      <w:r>
        <w:br/>
      </w:r>
      <w:r>
        <w:rPr>
          <w:rFonts w:ascii="Times New Roman"/>
          <w:b w:val="false"/>
          <w:i w:val="false"/>
          <w:color w:val="000000"/>
          <w:sz w:val="28"/>
        </w:rPr>
        <w:t>
</w:t>
      </w:r>
      <w:r>
        <w:rPr>
          <w:rFonts w:ascii="Times New Roman"/>
          <w:b w:val="false"/>
          <w:i w:val="false"/>
          <w:color w:val="000000"/>
          <w:sz w:val="28"/>
        </w:rPr>
        <w:t>
      14. Учаскелік комиссия жүргізілген тексеру нәтижелері бойынша отбасының материалдық жағдайы туралы акт жасайды және отбасының мұқтаждығы туралы қорытындыны тұрғын үй көмегін тағайындау және төлеу жөніндегі уәкілетті органға немесе кенттің, ауылдың (селоның), ауылдық (селолық) округтің әкіміне ұсынады.</w:t>
      </w:r>
      <w:r>
        <w:br/>
      </w:r>
      <w:r>
        <w:rPr>
          <w:rFonts w:ascii="Times New Roman"/>
          <w:b w:val="false"/>
          <w:i w:val="false"/>
          <w:color w:val="000000"/>
          <w:sz w:val="28"/>
        </w:rPr>
        <w:t>
</w:t>
      </w:r>
      <w:r>
        <w:rPr>
          <w:rFonts w:ascii="Times New Roman"/>
          <w:b w:val="false"/>
          <w:i w:val="false"/>
          <w:color w:val="000000"/>
          <w:sz w:val="28"/>
        </w:rPr>
        <w:t>
      15. Кенттің, ауылдың (селоның), ауылдық (селолық) округтің әкімі өтініш берушілердің құжаттарын өтініш берушіден құжаттар қабылданған күннен бастап жиырма күннен кешіктірмей тұрғын үй көмегін тағайындау және төлеу жөніндегі уәкілетті органға тапсырады.</w:t>
      </w:r>
      <w:r>
        <w:br/>
      </w:r>
      <w:r>
        <w:rPr>
          <w:rFonts w:ascii="Times New Roman"/>
          <w:b w:val="false"/>
          <w:i w:val="false"/>
          <w:color w:val="000000"/>
          <w:sz w:val="28"/>
        </w:rPr>
        <w:t>
</w:t>
      </w:r>
      <w:r>
        <w:rPr>
          <w:rFonts w:ascii="Times New Roman"/>
          <w:b w:val="false"/>
          <w:i w:val="false"/>
          <w:color w:val="000000"/>
          <w:sz w:val="28"/>
        </w:rPr>
        <w:t>
      16. Тапсырылған құжаттардың қорытындысы бойынша уәкілетті орган отбасына түбіртек-ескерту береді, оған тұрғын үй көмегінің есептелуі енгізіледі және қайта аттестаттаудан өтетін күні белгіленеді. Түбіртек-ескертуге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w:t>
      </w:r>
      <w:r>
        <w:rPr>
          <w:rFonts w:ascii="Times New Roman"/>
          <w:b w:val="false"/>
          <w:i w:val="false"/>
          <w:color w:val="000000"/>
          <w:sz w:val="28"/>
        </w:rPr>
        <w:t>
      17. Уәкілетті органның шешімі тұрғын үй жәрдемақысын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18. Тұрғын үй көмегін алушылар 15 күн ішінде уәкілетті органға отбасы құрамының және оның жиынтық табыстарының өзгеруі туралы хабарлауы керек.</w:t>
      </w:r>
      <w:r>
        <w:br/>
      </w:r>
      <w:r>
        <w:rPr>
          <w:rFonts w:ascii="Times New Roman"/>
          <w:b w:val="false"/>
          <w:i w:val="false"/>
          <w:color w:val="000000"/>
          <w:sz w:val="28"/>
        </w:rPr>
        <w:t>
</w:t>
      </w:r>
      <w:r>
        <w:rPr>
          <w:rFonts w:ascii="Times New Roman"/>
          <w:b w:val="false"/>
          <w:i w:val="false"/>
          <w:color w:val="000000"/>
          <w:sz w:val="28"/>
        </w:rPr>
        <w:t>
      19. Берілген ақпараттың дұрыстығы туралы күмән пайда болған жағдайда, тұрғын үй көмегін тағайындайтын уәкілетті орган отбасы мүшелерінің тұрғылықты жерлері, табыстары туралы қажетті ақпаратты тиісті орындардан сұрап алуға, тексеруге құқығы бар.</w:t>
      </w:r>
    </w:p>
    <w:bookmarkEnd w:id="6"/>
    <w:bookmarkStart w:name="z48" w:id="7"/>
    <w:p>
      <w:pPr>
        <w:spacing w:after="0"/>
        <w:ind w:left="0"/>
        <w:jc w:val="left"/>
      </w:pPr>
      <w:r>
        <w:rPr>
          <w:rFonts w:ascii="Times New Roman"/>
          <w:b/>
          <w:i w:val="false"/>
          <w:color w:val="000000"/>
        </w:rPr>
        <w:t xml:space="preserve"> 
3. Тұрғын үй көмегін есептеудегі нормалар</w:t>
      </w:r>
    </w:p>
    <w:bookmarkEnd w:id="7"/>
    <w:bookmarkStart w:name="z49" w:id="8"/>
    <w:p>
      <w:pPr>
        <w:spacing w:after="0"/>
        <w:ind w:left="0"/>
        <w:jc w:val="both"/>
      </w:pPr>
      <w:r>
        <w:rPr>
          <w:rFonts w:ascii="Times New Roman"/>
          <w:b w:val="false"/>
          <w:i w:val="false"/>
          <w:color w:val="000000"/>
          <w:sz w:val="28"/>
        </w:rPr>
        <w:t>
      21.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газ тұтыну - 1 айға 1 кішкене баллон;</w:t>
      </w:r>
      <w:r>
        <w:br/>
      </w:r>
      <w:r>
        <w:rPr>
          <w:rFonts w:ascii="Times New Roman"/>
          <w:b w:val="false"/>
          <w:i w:val="false"/>
          <w:color w:val="000000"/>
          <w:sz w:val="28"/>
        </w:rPr>
        <w:t>
</w:t>
      </w:r>
      <w:r>
        <w:rPr>
          <w:rFonts w:ascii="Times New Roman"/>
          <w:b w:val="false"/>
          <w:i w:val="false"/>
          <w:color w:val="000000"/>
          <w:sz w:val="28"/>
        </w:rPr>
        <w:t>
      2) электр жүйесін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w:t>
      </w:r>
      <w:r>
        <w:rPr>
          <w:rFonts w:ascii="Times New Roman"/>
          <w:b w:val="false"/>
          <w:i w:val="false"/>
          <w:color w:val="000000"/>
          <w:sz w:val="28"/>
        </w:rPr>
        <w:t>
      4) от жағу маусымындағы 3 тонна көмір, түбіртексіз есептелінсін.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