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5b4a9" w14:textId="0d5b4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ауданының әкімшілік-аумақтық бірліктер арасындағы шекараларын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2008 жылғы 22 желтоқсандағы N 15-114 шешімі. Алматы облысының Әділет департаменті Кербұлақ ауданының Әділет басқармасында 2009 жылғы 19 қаңтарда N 2-13-84 тіркелді. Күші жойылды - Алматы облысы Кербұлақ аудандық мәслихатының 2009 жылғы 06 ақпандағы N 17-122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Кербұлақ аудандық мәслихатының 2009.02.06 N 17-122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Қазақстан Республикасының "Жер Кодексінің" 15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Кербұлақ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Кербұлақ ауданының әкімшілік-аумақтық бірліктер арасындағы шекаралары қосымша беріліп отырған экспликацияға сәйкес белгіленсін;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Аудандық статистика бөліміне (Р.Намазов) ауданының әкімшілік-аумақтық бірліктер арасындағы шекараларына тиісті өзгертулер енгізу тапсырылсын;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шешімнің орындалуын қадағалау аудандық жер қатынастар бөлімінің бастығы Т. Қойшыбековке жүктелсін;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Бақытжан Рақымжанұлы Мақұлбеков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Кербұлақ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Есенбай Әбдірахманұлы Сұраншынов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Кербұлақ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"Кербұлақ ауданының әкімшілік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бірліктер арасындағы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шекараларын белгілеу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15-114 шешіміне 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Кербұлақ ауданының әкімшілік аумақтық бірліктер арасындағы шекараларын белгілеу экспликациясы</w:t>
      </w:r>
      <w:r>
        <w:br/>
      </w:r>
      <w:r>
        <w:rPr>
          <w:rFonts w:ascii="Times New Roman"/>
          <w:b/>
          <w:i w:val="false"/>
          <w:color w:val="000000"/>
        </w:rPr>
        <w:t>
01.11.08 жыл бойынша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4048"/>
        <w:gridCol w:w="1921"/>
        <w:gridCol w:w="2316"/>
        <w:gridCol w:w="2207"/>
        <w:gridCol w:w="2033"/>
      </w:tblGrid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(гектар есебімен)</w:t>
            </w:r>
          </w:p>
        </w:tc>
      </w:tr>
      <w:tr>
        <w:trPr>
          <w:trHeight w:val="9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елді-мекен атауы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суармалы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жылд. өсімд.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7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Кенттік, ауылдық округ аумағындағы елді-мекен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босалқы жерлердегі ауылшаруашылық мақсатындағы жерлер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755672,0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142418,0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(оның ішінде ауыл елді -мекен жер)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107942,0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4715,0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Алтынемел ауыл округі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42469,0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11973,1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(оның ішінде ауыл елді -мекен жер)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Басши ауыл округі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76945,0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1456,0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(оның ішінде ауыл елді -мекен жер)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26145,0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Жайнақ батыр ауыл округі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43921,0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15066,2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(оның ішінде ауыл елді -мекен жер)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Жоламан ауыл округі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58286,0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8905,6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(оның ішінде ауыл елді -мекен жер)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Қарашоқы ауыл округі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78452,0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22891,3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(оның ішінде ауыл елді -мекен жер)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1657,0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Қаспан ауыл округі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37040,0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7715,0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(оның ішінде ауыл елді -мекен жер)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 округі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39892,0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16905,0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(оның ішінде ауыл елді -мекен жер)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ауыл округі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28242,0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6918,0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(оның ішінде ауыл елді -мекен жер)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 округі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53399,0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7386,2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(оның ішінде ауыл елді -мекен жер)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Сарыбастау ауыл округі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49099,0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10528,4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(оның ішінде ауыл елді -мекен жер)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Сарыбұлақ ауыл округі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89218,0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3548,0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(оның ішінде ауыл елді -мекен жер)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Сарыөзек ауыл округі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(оның ішінде ауыл елді -мекен жер)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Талдыбұлақ ауыл округі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20994,0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8780,1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(оның ішінде ауыл елді -мекен жер)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Шанханай ауыл округі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107528,0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12389,0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(оның ішінде ауыл елді -мекен жер)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 ауыл округі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22029,0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7866,1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(оның ішінде ауыл елді -мекен жер)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және басқа ауылшаруашы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мақсатына арналмаған жерлер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16337,0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аумақтардың жерлері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161153,0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қорының жерлері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113734,0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қорының жерлері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пунктте көрсетілмеген, босалқы жерлер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69669,0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аумағындағы басқа аудандар, қалалар жерпайдаланушылары қолданатын жерлер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32726,0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4810,0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1149301,0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147228,0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8"/>
        <w:gridCol w:w="1659"/>
        <w:gridCol w:w="1813"/>
        <w:gridCol w:w="1879"/>
        <w:gridCol w:w="1550"/>
        <w:gridCol w:w="1748"/>
        <w:gridCol w:w="1594"/>
        <w:gridCol w:w="1639"/>
      </w:tblGrid>
      <w:tr>
        <w:trPr>
          <w:trHeight w:val="34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(гектар есебімен)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1965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тыңай-ған жерлер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суармалы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 бақша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жер телімі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 алқап-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18365,0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533920,6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703988,6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51683,4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7362,0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90348,0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102874,0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5068,0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665,3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26971,6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39618,0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2851,0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5048,0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73269,4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75864,6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1080,4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25662,0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25693,0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3562,4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23800,4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42544,0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1377,0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1893,0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7482,0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46327,4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57645,0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5742,0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50816,7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74092,0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3995,0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1228,0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21197,0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30539,0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552,0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4404,0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3469,6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16105,4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37154,0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2738,0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1727,0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7496,0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2633,0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16748,0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26350,0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1892,0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8286,0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43291,8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51536,0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5290,0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3362,5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33041,1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47032,0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2067,0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82800,0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86799,0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2419,0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6594,0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7523,0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4656,0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586,0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2031,5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9507,4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20331,0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2591,0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757,8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71558,2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85699,0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21829,0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2691,0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2272,7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11053,2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21262,0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4187,0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1933,0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14404,0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133180,0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133180,0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27973,0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52604,0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52881,0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60853,0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29484,4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30702,4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38966,6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803,0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24339,0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29988,0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2738,0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20663,0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775459,0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952673,0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