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77f2" w14:textId="5617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мақсатында Панфилов ауданының елді мекендерінің жерлерін аймақтарға бөлудің жобаларын (схемаларын)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2008 жылғы 14 қазандағы N 4-10-72 шешімі. Алматы облысының Әділет департаменті Панфилов ауданының Әділет басқармасында 2008 жылы 14 қарашада N 2-16-72 тіркелді. Күші жойылды - Алматы облысы Панфилов аудандық мәслихатының 2009 жылғы 22 сәуірдегі N 4-19-124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Салық салу мақсатында Панфилов ауданының елді мекендерінің жерлерін аймақтарға бөлудің жобалары (схемаларын)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Панфилов ауданы бойынша салық басқармасы жер салығын есептеу кезінде жер салығы ставкасын осы шешімге сәйкес түзету коэффициенттерін пайдалансын.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қадағалау Панфилов ауданы бойынша салық басқармасы бастығы Т. Керімбековке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Нормативтік құқықтық актілердің мемлекеттік тіркеу тізілімінде 2007 жылы 18 сәуірінде 2-16-45 нөмірімен тіркелген, 2007 жылғы 1 мамырда аудандық "Жаркент өңірі" газетінің 19 нөмірінде жарияланған Панфилов аудандық мәслихатының 2007 жылғы 16 наурыздағы "Салық салу мақсатында Жаркент қаласының жерлерін аймақтарға бөлудің жобаларын (схемаларын) бекіту туралы" N 3-45-269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2009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Қожахметова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4-10-72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жерлерін салық салу мақсатында аймақтандыру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5373"/>
        <w:gridCol w:w="487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 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/ауылдық округ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бойынша/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Соцжол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Керімағаш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Сарпылдақ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Қызылжиде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Сұптай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Жаркент-Арасан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Надек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Пенжім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Көктал–Арасан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Дихан-қайрат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Қонырөлең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Кіші-шыған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Головацкий ауылы</w:t>
            </w:r>
          </w:p>
        </w:tc>
      </w:tr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ауылы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4-10-72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жерлерін салық салу мақсатында аймақтандыру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4746"/>
        <w:gridCol w:w="4585"/>
      </w:tblGrid>
      <w:tr>
        <w:trPr>
          <w:trHeight w:val="30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 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кварталдық нөмірі</w:t>
            </w:r>
          </w:p>
        </w:tc>
      </w:tr>
      <w:tr>
        <w:trPr>
          <w:trHeight w:val="30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4-10-72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Жаркент қаласының жерлерін салық салу мақсатында аймақтандыру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4974"/>
        <w:gridCol w:w="5722"/>
      </w:tblGrid>
      <w:tr>
        <w:trPr>
          <w:trHeight w:val="72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 ұсынылатын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көшелердің атауы</w:t>
            </w:r>
          </w:p>
        </w:tc>
      </w:tr>
      <w:tr>
        <w:trPr>
          <w:trHeight w:val="315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солтүстік–шығыс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кұрылыс,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Головацкий атындағы көшеге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ҚРҚҚ отряды, 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үйлер, солтүстік жағалаудан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 көшесі.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салынып бітпеген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бөлшегі, 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 оң жақ жағалауы,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Жаркент–Көктал автожолының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салынып бітпеген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бөлшегі, 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 оң жақ жағалауы,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Жаркент–Көктал автожолының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солтүстігі.</w:t>
            </w:r>
          </w:p>
        </w:tc>
      </w:tr>
      <w:tr>
        <w:trPr>
          <w:trHeight w:val="585" w:hRule="atLeast"/>
        </w:trPr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Пограничник, Головацкий,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Табындиев, Жансүгуров,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Пушкин, Абай.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Ходжамьяров, Қонаев,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Шамиев, Жансүгіров, 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 сол жағы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Пограничник, Абай, Пушкин.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Абай, Пушкин, Хоргос.</w:t>
            </w:r>
          </w:p>
        </w:tc>
      </w:tr>
      <w:tr>
        <w:trPr>
          <w:trHeight w:val="525" w:hRule="atLeast"/>
        </w:trPr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Пограничник, Сыпатай,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Табынбаев, Жансүгіров,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Пушкин, Ходжамьяров,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Қонаев, Абай.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Пушкин, Конаев,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Ходжамьяров, Сыпатай,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су айдағыш.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Ходжамьяров, Қонаев,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Жансүгіров, Шамиев.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4-10-72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Жаркент қаласының жерлерін салық салу мақсатында аймақтандыру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2"/>
        <w:gridCol w:w="5900"/>
        <w:gridCol w:w="3028"/>
      </w:tblGrid>
      <w:tr>
        <w:trPr>
          <w:trHeight w:val="315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 ұсынылатын түзеу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</w:tr>
      <w:tr>
        <w:trPr>
          <w:trHeight w:val="315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</w:tr>
      <w:tr>
        <w:trPr>
          <w:trHeight w:val="255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</w:tr>
      <w:tr>
        <w:trPr>
          <w:trHeight w:val="180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