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8904" w14:textId="3348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 бойынша тұрмысы төмен отбасыларына (азаматтарға) тұрғын үйді ұстау көмегін көрсету мөлшері мен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2008 жылғы 5 наурыздағы N 8-42 шешімі. Алматы облысының Әділет департаменті Талғар ауданының Әділет басқармасында 2008 жылы 31 наурызда N 2-18-61 тіркелді. Күші жойылды - Алматы облысы Талғар аудандық мәслихатының 2009 жылғы 27 наурыздағы N 19-104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Алматы облысы Талғар аудандық мәслихатының 2009.03.27 N 19-104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10 шілдедегі "Тұрғын үй қатынастары туралы" N 227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Талғар ауданы бойынша тұрмысы төмен отбасыларына (азаматтарға) тұрғын үйді ұстау көмегін көрсету мөлшері мен тәртібі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Осы шешім аудандық әділет басқармасынан мемлекеттік тіркеуден өткен күннен бастап күшіне енсін.</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Мақатов Амангелді Айдосұлы</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Ыдралиева Рая Мұсақызы</w:t>
      </w:r>
    </w:p>
    <w:p>
      <w:pPr>
        <w:spacing w:after="0"/>
        <w:ind w:left="0"/>
        <w:jc w:val="both"/>
      </w:pPr>
      <w:r>
        <w:rPr>
          <w:rFonts w:ascii="Times New Roman"/>
          <w:b w:val="false"/>
          <w:i w:val="false"/>
          <w:color w:val="000000"/>
          <w:sz w:val="28"/>
        </w:rPr>
        <w:t>      </w:t>
      </w:r>
      <w:r>
        <w:rPr>
          <w:rFonts w:ascii="Times New Roman"/>
          <w:b/>
          <w:i w:val="false"/>
          <w:color w:val="000000"/>
          <w:sz w:val="28"/>
        </w:rPr>
        <w:t>КЕЛІСІЛДІ:</w:t>
      </w:r>
      <w:r>
        <w:br/>
      </w:r>
      <w:r>
        <w:rPr>
          <w:rFonts w:ascii="Times New Roman"/>
          <w:b w:val="false"/>
          <w:i w:val="false"/>
          <w:color w:val="000000"/>
          <w:sz w:val="28"/>
        </w:rPr>
        <w:t>
</w:t>
      </w:r>
      <w:r>
        <w:rPr>
          <w:rFonts w:ascii="Times New Roman"/>
          <w:b w:val="false"/>
          <w:i/>
          <w:color w:val="000000"/>
          <w:sz w:val="28"/>
        </w:rPr>
        <w:t>      Аудандық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Тазабеков Чапай Кәкімұлы</w:t>
      </w:r>
    </w:p>
    <w:p>
      <w:pPr>
        <w:spacing w:after="0"/>
        <w:ind w:left="0"/>
        <w:jc w:val="both"/>
      </w:pPr>
      <w:r>
        <w:rPr>
          <w:rFonts w:ascii="Times New Roman"/>
          <w:b w:val="false"/>
          <w:i w:val="false"/>
          <w:color w:val="000000"/>
          <w:sz w:val="28"/>
        </w:rPr>
        <w:t>      05 наурыз 2008 жыл.</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05 наурыздағы</w:t>
      </w:r>
      <w:r>
        <w:br/>
      </w:r>
      <w:r>
        <w:rPr>
          <w:rFonts w:ascii="Times New Roman"/>
          <w:b w:val="false"/>
          <w:i w:val="false"/>
          <w:color w:val="000000"/>
          <w:sz w:val="28"/>
        </w:rPr>
        <w:t>
N 8-42 шешіміне</w:t>
      </w:r>
      <w:r>
        <w:br/>
      </w:r>
      <w:r>
        <w:rPr>
          <w:rFonts w:ascii="Times New Roman"/>
          <w:b w:val="false"/>
          <w:i w:val="false"/>
          <w:color w:val="000000"/>
          <w:sz w:val="28"/>
        </w:rPr>
        <w:t>
1 қосымша</w:t>
      </w:r>
    </w:p>
    <w:bookmarkEnd w:id="1"/>
    <w:bookmarkStart w:name="z5" w:id="2"/>
    <w:p>
      <w:pPr>
        <w:spacing w:after="0"/>
        <w:ind w:left="0"/>
        <w:jc w:val="left"/>
      </w:pPr>
      <w:r>
        <w:rPr>
          <w:rFonts w:ascii="Times New Roman"/>
          <w:b/>
          <w:i w:val="false"/>
          <w:color w:val="000000"/>
        </w:rPr>
        <w:t xml:space="preserve"> 
Талғар ауданы бойынша тұрмысы төмен отбасыларына (азаматтарға) тұрғын үйді ұстау көмегін көрсету мөлшері мен тәртібі</w:t>
      </w:r>
    </w:p>
    <w:bookmarkEnd w:id="2"/>
    <w:bookmarkStart w:name="z6" w:id="3"/>
    <w:p>
      <w:pPr>
        <w:spacing w:after="0"/>
        <w:ind w:left="0"/>
        <w:jc w:val="both"/>
      </w:pPr>
      <w:r>
        <w:rPr>
          <w:rFonts w:ascii="Times New Roman"/>
          <w:b w:val="false"/>
          <w:i w:val="false"/>
          <w:color w:val="000000"/>
          <w:sz w:val="28"/>
        </w:rPr>
        <w:t>
      1. Жұмысқа жарамды, бірақ жұмыс істемейтін, оқымайтын, әскер қатарында қызмет етпейтін және "Аудандық жұмыспен қамту және әлеуметтік бағдарламалар бөлімі" мемлекеттік мекемесінде жұмыссыз ретінде тіркелмеген мүшелері бар отбасылары тұрғын үй көмегін алуға құқығы жоқ, соның ішіне 55 жасқа толғандар, 1-ші, 2-ші топтағы мүгедектерді, 16 жасқа дейінгі мүгедек балаларды күтетіндер, басқаның күтімін керек ететін 80 жастан асқан тұлғаларға күтім жасайтындар және 3 жасқа дейінгі баланы тәрбиелеумен айналысатындар, сондай-ақ бір айдан астам уақыт бойы ауруханалық емдеуде жүрген адамдар, әлеуметтік тұрғыдан маңызды немесе айналасындағы адамдарға қатер төндіретін ауруы бар ауруханалық немесе емханалық емдеуде жүрген азаматтарды бағып-күтумен айналысатын азаматтар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2.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3. Тұрғын үйді ұстау көмегіне өтінген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4. Тұрғын үйді ұстау көмегін алушыларды қайта тіркеу, әр үш ай сайын жиынтық табысы туралы анықтамаларды және тұрғын үй коммуналдық қызметтер (электр жүйесі, газ, су, көмір).Қоқысты шығару және жылу беру (бар қажетпен жабдықталған пәтерлерге) үшін төленген түбіртектерді тапсырғаннан кейін жүргізіледі.</w:t>
      </w:r>
      <w:r>
        <w:br/>
      </w:r>
      <w:r>
        <w:rPr>
          <w:rFonts w:ascii="Times New Roman"/>
          <w:b w:val="false"/>
          <w:i w:val="false"/>
          <w:color w:val="000000"/>
          <w:sz w:val="28"/>
        </w:rPr>
        <w:t>
</w:t>
      </w:r>
      <w:r>
        <w:rPr>
          <w:rFonts w:ascii="Times New Roman"/>
          <w:b w:val="false"/>
          <w:i w:val="false"/>
          <w:color w:val="000000"/>
          <w:sz w:val="28"/>
        </w:rPr>
        <w:t>
      5. Тұрғын үйді ұстау көмегін алуға үміткер немесе алушы отбасылары оны рәсімдеу үшін өтінішімен қоса уәкілетті органға немесе селолық округтің әкіміне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басының куәлігі (жылына бір рет келесі жылдық қайта аттестаттау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2) қозғалмайтын мүлікті бағалау және тіркеу басқармасынан жеке меншігінде бір үйден басқа үйі жоқ екені туралы анықтама, жылына бір рет немесе қандай да болса өзгерістер болғанда (тұрғын үй алушысынан 16 жастан асқан балаларына бір үйден басқа үйі жоқ туралы қолхат алынады);</w:t>
      </w:r>
      <w:r>
        <w:br/>
      </w:r>
      <w:r>
        <w:rPr>
          <w:rFonts w:ascii="Times New Roman"/>
          <w:b w:val="false"/>
          <w:i w:val="false"/>
          <w:color w:val="000000"/>
          <w:sz w:val="28"/>
        </w:rPr>
        <w:t>
</w:t>
      </w:r>
      <w:r>
        <w:rPr>
          <w:rFonts w:ascii="Times New Roman"/>
          <w:b w:val="false"/>
          <w:i w:val="false"/>
          <w:color w:val="000000"/>
          <w:sz w:val="28"/>
        </w:rPr>
        <w:t>
      3) тұрғын үй құқығын куәландыратын құжат (жылына бір рет) немесе жал шарты (жалдау);</w:t>
      </w:r>
      <w:r>
        <w:br/>
      </w:r>
      <w:r>
        <w:rPr>
          <w:rFonts w:ascii="Times New Roman"/>
          <w:b w:val="false"/>
          <w:i w:val="false"/>
          <w:color w:val="000000"/>
          <w:sz w:val="28"/>
        </w:rPr>
        <w:t>
</w:t>
      </w:r>
      <w:r>
        <w:rPr>
          <w:rFonts w:ascii="Times New Roman"/>
          <w:b w:val="false"/>
          <w:i w:val="false"/>
          <w:color w:val="000000"/>
          <w:sz w:val="28"/>
        </w:rPr>
        <w:t>
      4) азаматтарды тіркеу кітабы (жылына бір рет немесе қандай да болса өзгерістер болғанда) немесе азаматарды тіркеу кітабы болмаған жағдайда ауыл селолық округінен анықтама тоқсан сайын алынады;</w:t>
      </w:r>
      <w:r>
        <w:br/>
      </w:r>
      <w:r>
        <w:rPr>
          <w:rFonts w:ascii="Times New Roman"/>
          <w:b w:val="false"/>
          <w:i w:val="false"/>
          <w:color w:val="000000"/>
          <w:sz w:val="28"/>
        </w:rPr>
        <w:t>
</w:t>
      </w:r>
      <w:r>
        <w:rPr>
          <w:rFonts w:ascii="Times New Roman"/>
          <w:b w:val="false"/>
          <w:i w:val="false"/>
          <w:color w:val="000000"/>
          <w:sz w:val="28"/>
        </w:rPr>
        <w:t>
      5) отбасының барлық мүшелерінің кірісі туралы анықтама (өткен тоқсанға);</w:t>
      </w:r>
      <w:r>
        <w:br/>
      </w:r>
      <w:r>
        <w:rPr>
          <w:rFonts w:ascii="Times New Roman"/>
          <w:b w:val="false"/>
          <w:i w:val="false"/>
          <w:color w:val="000000"/>
          <w:sz w:val="28"/>
        </w:rPr>
        <w:t>
</w:t>
      </w:r>
      <w:r>
        <w:rPr>
          <w:rFonts w:ascii="Times New Roman"/>
          <w:b w:val="false"/>
          <w:i w:val="false"/>
          <w:color w:val="000000"/>
          <w:sz w:val="28"/>
        </w:rPr>
        <w:t>
      6) коммуналдық қызметке ақы төлеу туралы түбіртек (өткен тоқсанның соңғы айы);</w:t>
      </w:r>
      <w:r>
        <w:br/>
      </w:r>
      <w:r>
        <w:rPr>
          <w:rFonts w:ascii="Times New Roman"/>
          <w:b w:val="false"/>
          <w:i w:val="false"/>
          <w:color w:val="000000"/>
          <w:sz w:val="28"/>
        </w:rPr>
        <w:t>
</w:t>
      </w:r>
      <w:r>
        <w:rPr>
          <w:rFonts w:ascii="Times New Roman"/>
          <w:b w:val="false"/>
          <w:i w:val="false"/>
          <w:color w:val="000000"/>
          <w:sz w:val="28"/>
        </w:rPr>
        <w:t>
      7) жеке меншік шаруашылықтары бар екендігі жайлы мәліметтер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6. Отбасының жиынтық табысын есептеу кезінде Қазақстан Республикасында және одан тыс жерлерде есептік кезеңде алынған табыстың мынадай түрлері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әлеуметтік төлемдер түрінде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дейінгі балаларға арналған ай сайынғы мемлекеттік жәрдемақы;</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w:t>
      </w:r>
      <w:r>
        <w:rPr>
          <w:rFonts w:ascii="Times New Roman"/>
          <w:b w:val="false"/>
          <w:i w:val="false"/>
          <w:color w:val="000000"/>
          <w:sz w:val="28"/>
        </w:rPr>
        <w:t>
      5) жеке қосалқы шаруашылықтан – мал мен құс ұстауды, бағбандықты, бақша өсіруді қамтитын үй жанындағы шаруашылықтың кірісі тоқсанына – қалалық жерде тұратындарға – бес айлық есептік көрсеткіш, ауылдық жерлерде тұратындарға - алты айлық есептік көрсеткіш ретінде алынады;</w:t>
      </w:r>
      <w:r>
        <w:br/>
      </w:r>
      <w:r>
        <w:rPr>
          <w:rFonts w:ascii="Times New Roman"/>
          <w:b w:val="false"/>
          <w:i w:val="false"/>
          <w:color w:val="000000"/>
          <w:sz w:val="28"/>
        </w:rPr>
        <w:t>
</w:t>
      </w:r>
      <w:r>
        <w:rPr>
          <w:rFonts w:ascii="Times New Roman"/>
          <w:b w:val="false"/>
          <w:i w:val="false"/>
          <w:color w:val="000000"/>
          <w:sz w:val="28"/>
        </w:rPr>
        <w:t>
      6) өзге де табыс өз қолымен жазған өтініш бойынша отбасының жиынтық табысында мыналар есепке алынбайды:</w:t>
      </w:r>
      <w:r>
        <w:br/>
      </w:r>
      <w:r>
        <w:rPr>
          <w:rFonts w:ascii="Times New Roman"/>
          <w:b w:val="false"/>
          <w:i w:val="false"/>
          <w:color w:val="000000"/>
          <w:sz w:val="28"/>
        </w:rPr>
        <w:t>
      мемлекеттік атаулы әлеуметтік көмек;</w:t>
      </w:r>
      <w:r>
        <w:br/>
      </w:r>
      <w:r>
        <w:rPr>
          <w:rFonts w:ascii="Times New Roman"/>
          <w:b w:val="false"/>
          <w:i w:val="false"/>
          <w:color w:val="000000"/>
          <w:sz w:val="28"/>
        </w:rPr>
        <w:t>
      тұрғын үй көмегі;</w:t>
      </w:r>
      <w:r>
        <w:br/>
      </w:r>
      <w:r>
        <w:rPr>
          <w:rFonts w:ascii="Times New Roman"/>
          <w:b w:val="false"/>
          <w:i w:val="false"/>
          <w:color w:val="000000"/>
          <w:sz w:val="28"/>
        </w:rPr>
        <w:t>
      жерлеуге арналған бір жолғы жәрдемақы;</w:t>
      </w:r>
      <w:r>
        <w:br/>
      </w:r>
      <w:r>
        <w:rPr>
          <w:rFonts w:ascii="Times New Roman"/>
          <w:b w:val="false"/>
          <w:i w:val="false"/>
          <w:color w:val="000000"/>
          <w:sz w:val="28"/>
        </w:rPr>
        <w:t>
      бала тууына байланысты берілетін бір жолғы мемлекеттік жәрдемақы;</w:t>
      </w:r>
      <w:r>
        <w:br/>
      </w:r>
      <w:r>
        <w:rPr>
          <w:rFonts w:ascii="Times New Roman"/>
          <w:b w:val="false"/>
          <w:i w:val="false"/>
          <w:color w:val="000000"/>
          <w:sz w:val="28"/>
        </w:rPr>
        <w:t>
      ақшалай және заттай түрдегі (құндық бағадағы) қайырымдылық көмек;</w:t>
      </w:r>
      <w:r>
        <w:br/>
      </w:r>
      <w:r>
        <w:rPr>
          <w:rFonts w:ascii="Times New Roman"/>
          <w:b w:val="false"/>
          <w:i w:val="false"/>
          <w:color w:val="000000"/>
          <w:sz w:val="28"/>
        </w:rPr>
        <w:t>
      оқушыларды тегін тамақтандыру, жалпыға бірдей оқыту қорынан берілетін көмектер және азық-түлік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w:t>
      </w:r>
      <w:r>
        <w:rPr>
          <w:rFonts w:ascii="Times New Roman"/>
          <w:b w:val="false"/>
          <w:i w:val="false"/>
          <w:color w:val="000000"/>
          <w:sz w:val="28"/>
        </w:rPr>
        <w:t>
      7) жеке ісін ашуға немесе жеке қосалқы шаруашылықты дамытуға арналған материалдық көмек мақсатына сай пайдаланылмаса осы факті анықталған тоқсандағы, жиынтық табыс көрсетілген көмек сомасын ескере отырып есептеледі;</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олардың денсаулығына және мүлкіне келтірілген зиянды өтеу мақсатында отбасына көрсетілген көмек.</w:t>
      </w:r>
      <w:r>
        <w:br/>
      </w:r>
      <w:r>
        <w:rPr>
          <w:rFonts w:ascii="Times New Roman"/>
          <w:b w:val="false"/>
          <w:i w:val="false"/>
          <w:color w:val="000000"/>
          <w:sz w:val="28"/>
        </w:rPr>
        <w:t>
</w:t>
      </w:r>
      <w:r>
        <w:rPr>
          <w:rFonts w:ascii="Times New Roman"/>
          <w:b w:val="false"/>
          <w:i w:val="false"/>
          <w:color w:val="000000"/>
          <w:sz w:val="28"/>
        </w:rPr>
        <w:t>
      7. Отбасы құрамына қолданыста жүрген заңға сәйкес тұрғылықты жері бойынша әділет басқармасы органдарында тіркелген адамдар кіреді. Жиынтық табыс отбасының барлық мүшелерінің және осы мекен-жайда тіркелген басқа адамдардың өткен тоқсандағы кірісін қосу арқылы есептелінеді.</w:t>
      </w:r>
      <w:r>
        <w:br/>
      </w:r>
      <w:r>
        <w:rPr>
          <w:rFonts w:ascii="Times New Roman"/>
          <w:b w:val="false"/>
          <w:i w:val="false"/>
          <w:color w:val="000000"/>
          <w:sz w:val="28"/>
        </w:rPr>
        <w:t>
</w:t>
      </w:r>
      <w:r>
        <w:rPr>
          <w:rFonts w:ascii="Times New Roman"/>
          <w:b w:val="false"/>
          <w:i w:val="false"/>
          <w:color w:val="000000"/>
          <w:sz w:val="28"/>
        </w:rPr>
        <w:t>
      8. Бір тоқсанда бір жолғы табысы болса, жиынтық табысты есептегенде барлық табысты ай санына бөліп, шыққан табыс мөлшері үш айға көбейтіледі. Егер отбасының бір мүшесі тоқсанда толық жұмыс істемесе, онда отбасының жиынтық табысын анықтауда оның табысы осы тоқсанда жұмыс істеген уақытына есептелінеді.</w:t>
      </w:r>
      <w:r>
        <w:br/>
      </w:r>
      <w:r>
        <w:rPr>
          <w:rFonts w:ascii="Times New Roman"/>
          <w:b w:val="false"/>
          <w:i w:val="false"/>
          <w:color w:val="000000"/>
          <w:sz w:val="28"/>
        </w:rPr>
        <w:t>
</w:t>
      </w:r>
      <w:r>
        <w:rPr>
          <w:rFonts w:ascii="Times New Roman"/>
          <w:b w:val="false"/>
          <w:i w:val="false"/>
          <w:color w:val="000000"/>
          <w:sz w:val="28"/>
        </w:rPr>
        <w:t>
      9. Тұрғын үйді ұстау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Қала, селолық округтер:</w:t>
      </w:r>
      <w:r>
        <w:br/>
      </w:r>
      <w:r>
        <w:rPr>
          <w:rFonts w:ascii="Times New Roman"/>
          <w:b w:val="false"/>
          <w:i w:val="false"/>
          <w:color w:val="000000"/>
          <w:sz w:val="28"/>
        </w:rPr>
        <w:t>
      жалғыз тұратын азаматтар үшін – 30 шаршы;</w:t>
      </w:r>
      <w:r>
        <w:br/>
      </w:r>
      <w:r>
        <w:rPr>
          <w:rFonts w:ascii="Times New Roman"/>
          <w:b w:val="false"/>
          <w:i w:val="false"/>
          <w:color w:val="000000"/>
          <w:sz w:val="28"/>
        </w:rPr>
        <w:t>
      отбасында 2 адамы барлар үшін – 42 шаршы метр;</w:t>
      </w:r>
      <w:r>
        <w:br/>
      </w:r>
      <w:r>
        <w:rPr>
          <w:rFonts w:ascii="Times New Roman"/>
          <w:b w:val="false"/>
          <w:i w:val="false"/>
          <w:color w:val="000000"/>
          <w:sz w:val="28"/>
        </w:rPr>
        <w:t>
      отбасы 3 және одан көп адамнан тұратындар үшін - әрқайсысына 18 шаршы метр, бірақ үйдің (пәтердің) жалпы ауданынан аспауы керек;</w:t>
      </w:r>
      <w:r>
        <w:br/>
      </w:r>
      <w:r>
        <w:rPr>
          <w:rFonts w:ascii="Times New Roman"/>
          <w:b w:val="false"/>
          <w:i w:val="false"/>
          <w:color w:val="000000"/>
          <w:sz w:val="28"/>
        </w:rPr>
        <w:t>
</w:t>
      </w:r>
      <w:r>
        <w:rPr>
          <w:rFonts w:ascii="Times New Roman"/>
          <w:b w:val="false"/>
          <w:i w:val="false"/>
          <w:color w:val="000000"/>
          <w:sz w:val="28"/>
        </w:rPr>
        <w:t>
      2)газ тұтыну – 1 айға 1 кішкене баллон;</w:t>
      </w:r>
      <w:r>
        <w:br/>
      </w:r>
      <w:r>
        <w:rPr>
          <w:rFonts w:ascii="Times New Roman"/>
          <w:b w:val="false"/>
          <w:i w:val="false"/>
          <w:color w:val="000000"/>
          <w:sz w:val="28"/>
        </w:rPr>
        <w:t>
</w:t>
      </w:r>
      <w:r>
        <w:rPr>
          <w:rFonts w:ascii="Times New Roman"/>
          <w:b w:val="false"/>
          <w:i w:val="false"/>
          <w:color w:val="000000"/>
          <w:sz w:val="28"/>
        </w:rPr>
        <w:t>
      3) электр энергиясын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 90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4)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5) от жағу маусымына 3 тонна көмір.</w:t>
      </w:r>
      <w:r>
        <w:br/>
      </w:r>
      <w:r>
        <w:rPr>
          <w:rFonts w:ascii="Times New Roman"/>
          <w:b w:val="false"/>
          <w:i w:val="false"/>
          <w:color w:val="000000"/>
          <w:sz w:val="28"/>
        </w:rPr>
        <w:t>
</w:t>
      </w:r>
      <w:r>
        <w:rPr>
          <w:rFonts w:ascii="Times New Roman"/>
          <w:b w:val="false"/>
          <w:i w:val="false"/>
          <w:color w:val="000000"/>
          <w:sz w:val="28"/>
        </w:rPr>
        <w:t>
      10. Қала, селолық округтер бойынша көмірдің бағасын есептеу үшін, аумақтың тұрғындарын көмірмен қамтамасыз етуді қала, селолық әкімдіктер белгілейді.</w:t>
      </w:r>
      <w:r>
        <w:br/>
      </w:r>
      <w:r>
        <w:rPr>
          <w:rFonts w:ascii="Times New Roman"/>
          <w:b w:val="false"/>
          <w:i w:val="false"/>
          <w:color w:val="000000"/>
          <w:sz w:val="28"/>
        </w:rPr>
        <w:t>
</w:t>
      </w:r>
      <w:r>
        <w:rPr>
          <w:rFonts w:ascii="Times New Roman"/>
          <w:b w:val="false"/>
          <w:i w:val="false"/>
          <w:color w:val="000000"/>
          <w:sz w:val="28"/>
        </w:rPr>
        <w:t>
      11. Тұрғын үйге барлық әлеуметтік нормадағы көмір шығыны көмір алу маусымдық болғандығына байланысты от жағу маусымында үш айға бір жолғы тұрғын үйді ұстау көмегін есептеу ескеріледі.</w:t>
      </w:r>
      <w:r>
        <w:br/>
      </w:r>
      <w:r>
        <w:rPr>
          <w:rFonts w:ascii="Times New Roman"/>
          <w:b w:val="false"/>
          <w:i w:val="false"/>
          <w:color w:val="000000"/>
          <w:sz w:val="28"/>
        </w:rPr>
        <w:t>
</w:t>
      </w:r>
      <w:r>
        <w:rPr>
          <w:rFonts w:ascii="Times New Roman"/>
          <w:b w:val="false"/>
          <w:i w:val="false"/>
          <w:color w:val="000000"/>
          <w:sz w:val="28"/>
        </w:rPr>
        <w:t>
      12. Тұрмысы төмен отбасыларына тұрғын үйді ұстау көмегін тағайындағанда құжат тапсырған отбасының өткен тоқсандағы орташа кірісі есептелінеді.</w:t>
      </w:r>
      <w:r>
        <w:br/>
      </w:r>
      <w:r>
        <w:rPr>
          <w:rFonts w:ascii="Times New Roman"/>
          <w:b w:val="false"/>
          <w:i w:val="false"/>
          <w:color w:val="000000"/>
          <w:sz w:val="28"/>
        </w:rPr>
        <w:t>
</w:t>
      </w:r>
      <w:r>
        <w:rPr>
          <w:rFonts w:ascii="Times New Roman"/>
          <w:b w:val="false"/>
          <w:i w:val="false"/>
          <w:color w:val="000000"/>
          <w:sz w:val="28"/>
        </w:rPr>
        <w:t>
      13. Тұрғын үйді ұстау көмегін тағайындау және төлеу жөніндегі уәкілетті орган немесе селолық округтің әкімі құжаттарды қабылдап алғаннан кейін, қажеттілігіне қарай учаскелік комиссияларға тұрғын үй көмегін алуға үміткер отбасының материалдық жағдайына тексеру жүргізуді жазбаша тапсырады.</w:t>
      </w:r>
      <w:r>
        <w:br/>
      </w:r>
      <w:r>
        <w:rPr>
          <w:rFonts w:ascii="Times New Roman"/>
          <w:b w:val="false"/>
          <w:i w:val="false"/>
          <w:color w:val="000000"/>
          <w:sz w:val="28"/>
        </w:rPr>
        <w:t>
</w:t>
      </w:r>
      <w:r>
        <w:rPr>
          <w:rFonts w:ascii="Times New Roman"/>
          <w:b w:val="false"/>
          <w:i w:val="false"/>
          <w:color w:val="000000"/>
          <w:sz w:val="28"/>
        </w:rPr>
        <w:t>
      14. Учаскелік комиссия жүргізілген тексеру нәтижелері бойынша отбасының материалдық жағдайы туралы акт жасайды және отбасының мұқтаждығы туралы қорытындыны тұрғын үй көмегін тағайындау және төлеу жөніндегі уәкілетті органға немесе селолық округтің әкіміне ұсынады.</w:t>
      </w:r>
      <w:r>
        <w:br/>
      </w:r>
      <w:r>
        <w:rPr>
          <w:rFonts w:ascii="Times New Roman"/>
          <w:b w:val="false"/>
          <w:i w:val="false"/>
          <w:color w:val="000000"/>
          <w:sz w:val="28"/>
        </w:rPr>
        <w:t>
</w:t>
      </w:r>
      <w:r>
        <w:rPr>
          <w:rFonts w:ascii="Times New Roman"/>
          <w:b w:val="false"/>
          <w:i w:val="false"/>
          <w:color w:val="000000"/>
          <w:sz w:val="28"/>
        </w:rPr>
        <w:t>
      15. Ауылдық округтің әкімі өтініш берушілердің құжаттарын өтініш берушіден құжаттар қабылданған күннен бастап жиырма күннен кешіктірмей тұрғын үйді ұстау көмегін тағайындау және төлеу жөніндегі уәкілетті органға тапсырады.</w:t>
      </w:r>
      <w:r>
        <w:br/>
      </w:r>
      <w:r>
        <w:rPr>
          <w:rFonts w:ascii="Times New Roman"/>
          <w:b w:val="false"/>
          <w:i w:val="false"/>
          <w:color w:val="000000"/>
          <w:sz w:val="28"/>
        </w:rPr>
        <w:t>
</w:t>
      </w:r>
      <w:r>
        <w:rPr>
          <w:rFonts w:ascii="Times New Roman"/>
          <w:b w:val="false"/>
          <w:i w:val="false"/>
          <w:color w:val="000000"/>
          <w:sz w:val="28"/>
        </w:rPr>
        <w:t>
      16. Тапсырылған құжаттардың қорытындысы бойынша уәкілетті орган отбасына түбіртек-ескерту береді, оған тұрғын үй көмегінің есептелуі енгізіледі және қайта аттестаттаудан өтетін күні белгіленеді.</w:t>
      </w:r>
      <w:r>
        <w:br/>
      </w:r>
      <w:r>
        <w:rPr>
          <w:rFonts w:ascii="Times New Roman"/>
          <w:b w:val="false"/>
          <w:i w:val="false"/>
          <w:color w:val="000000"/>
          <w:sz w:val="28"/>
        </w:rPr>
        <w:t>
      Түбіртек-ескертуге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17. Уәкілетті органның шешімі тұрғын үйді ұстау көмегін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18. Тұрғын үйді ұстау көмегін алушылар 15 күн ішінде уәкілетті органға отбасы құрамының және оның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19. Берілген ақпараттың дұрыстығы туралы күмән пайда болған жағдайда, тұрғын үйді ұстау көмегін тағайындайтын уәкілетті орган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Заңды және жеке тұлғалар шындық ақпарат беруге міндетті. Талап етілген құжаттар ұсынылмаған жағдайда, тұрғын үй көмегі тағайындалмайды. Тұрғын үй қызметіне алдын ала жалған мәліметтер берген үшін меншік үйдің иесі (немесе жалгерлер) құқықсыз алған сомасын өз еркімен қайтарады, ал бас тартқан жағдайда – сот тәртібімен қайтарылады.</w:t>
      </w:r>
    </w:p>
    <w:bookmarkEnd w:id="3"/>
    <w:p>
      <w:pPr>
        <w:spacing w:after="0"/>
        <w:ind w:left="0"/>
        <w:jc w:val="both"/>
      </w:pPr>
      <w:r>
        <w:rPr>
          <w:rFonts w:ascii="Times New Roman"/>
          <w:b w:val="false"/>
          <w:i/>
          <w:color w:val="000000"/>
          <w:sz w:val="28"/>
        </w:rPr>
        <w:t>      Талғар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бөлімінің бастығы                          Ч. Тазабеков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