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0488" w14:textId="cce04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2009 жылға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аудандық мәслихатының 2008 жылғы 19 желтоқсандағы N 17-2 шешімі. Алматы облысының әділет департаменті Ұйғыр ауданының әділет басқармасында 2009 жылғы 8 қаңтарда N 2-19-67 тіркелді. Күші жойылды - Алматы облысы Ұйғыр аудандық мәслихатының 2010 жылғы 05 ақпандағы N 31-5 шешімімен</w:t>
      </w:r>
    </w:p>
    <w:p>
      <w:pPr>
        <w:spacing w:after="0"/>
        <w:ind w:left="0"/>
        <w:jc w:val="both"/>
      </w:pPr>
      <w:r>
        <w:rPr>
          <w:rFonts w:ascii="Times New Roman"/>
          <w:b w:val="false"/>
          <w:i w:val="false"/>
          <w:color w:val="ff0000"/>
          <w:sz w:val="28"/>
        </w:rPr>
        <w:t>      Ескерту. Күші жойылды - Алматы облысы Ұйғыр аудандық мәслихатының 2010.02.05 N 31-5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Бюджеттік кодексінің 9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6-бабының 1 – тармағының </w:t>
      </w:r>
      <w:r>
        <w:rPr>
          <w:rFonts w:ascii="Times New Roman"/>
          <w:b w:val="false"/>
          <w:i w:val="false"/>
          <w:color w:val="000000"/>
          <w:sz w:val="28"/>
        </w:rPr>
        <w:t xml:space="preserve">1-тармақшасына </w:t>
      </w:r>
      <w:r>
        <w:rPr>
          <w:rFonts w:ascii="Times New Roman"/>
          <w:b w:val="false"/>
          <w:i w:val="false"/>
          <w:color w:val="000000"/>
          <w:sz w:val="28"/>
        </w:rPr>
        <w:t xml:space="preserve">және "2009-2011 жылдарға арналған Республикалық бюджеті туралы" </w:t>
      </w:r>
      <w:r>
        <w:rPr>
          <w:rFonts w:ascii="Times New Roman"/>
          <w:b w:val="false"/>
          <w:i w:val="false"/>
          <w:color w:val="000000"/>
          <w:sz w:val="28"/>
        </w:rPr>
        <w:t>Заңына</w:t>
      </w:r>
      <w:r>
        <w:rPr>
          <w:rFonts w:ascii="Times New Roman"/>
          <w:b w:val="false"/>
          <w:i w:val="false"/>
          <w:color w:val="000000"/>
          <w:sz w:val="28"/>
        </w:rPr>
        <w:t xml:space="preserve"> сәйкес, Ұйғыр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қосымшаға</w:t>
      </w:r>
      <w:r>
        <w:rPr>
          <w:rFonts w:ascii="Times New Roman"/>
          <w:b w:val="false"/>
          <w:i w:val="false"/>
          <w:color w:val="000000"/>
          <w:sz w:val="28"/>
        </w:rPr>
        <w:t xml:space="preserve"> сәйкес 2009 жылға арналған аудандық бюджет төмендегі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2676297 мың теңге, соның ішінде:</w:t>
      </w:r>
      <w:r>
        <w:br/>
      </w:r>
      <w:r>
        <w:rPr>
          <w:rFonts w:ascii="Times New Roman"/>
          <w:b w:val="false"/>
          <w:i w:val="false"/>
          <w:color w:val="000000"/>
          <w:sz w:val="28"/>
        </w:rPr>
        <w:t>
      салықтық түсімдер бойынша - 45974 мың теңге, оның ішінде:</w:t>
      </w:r>
      <w:r>
        <w:br/>
      </w:r>
      <w:r>
        <w:rPr>
          <w:rFonts w:ascii="Times New Roman"/>
          <w:b w:val="false"/>
          <w:i w:val="false"/>
          <w:color w:val="000000"/>
          <w:sz w:val="28"/>
        </w:rPr>
        <w:t>
      меншiкке салынатын салықтар бойынша 36560 мың теңге, соның ішінде;</w:t>
      </w:r>
      <w:r>
        <w:br/>
      </w:r>
      <w:r>
        <w:rPr>
          <w:rFonts w:ascii="Times New Roman"/>
          <w:b w:val="false"/>
          <w:i w:val="false"/>
          <w:color w:val="000000"/>
          <w:sz w:val="28"/>
        </w:rPr>
        <w:t>
      мүлiкке салынатын салықтар бойынша 13520 мың теңге, оның ішінде;</w:t>
      </w:r>
      <w:r>
        <w:br/>
      </w:r>
      <w:r>
        <w:rPr>
          <w:rFonts w:ascii="Times New Roman"/>
          <w:b w:val="false"/>
          <w:i w:val="false"/>
          <w:color w:val="000000"/>
          <w:sz w:val="28"/>
        </w:rPr>
        <w:t>
      заңды тұлғалардың және жеке кәсіпкерлердің мүлкіне салынатын салық бойынша 20255 мың теңге;</w:t>
      </w:r>
      <w:r>
        <w:br/>
      </w:r>
      <w:r>
        <w:rPr>
          <w:rFonts w:ascii="Times New Roman"/>
          <w:b w:val="false"/>
          <w:i w:val="false"/>
          <w:color w:val="000000"/>
          <w:sz w:val="28"/>
        </w:rPr>
        <w:t>
      жеке тұлғалардың мүлкiне салынатын салық бойынша 2600 мың теңге;</w:t>
      </w:r>
      <w:r>
        <w:br/>
      </w:r>
      <w:r>
        <w:rPr>
          <w:rFonts w:ascii="Times New Roman"/>
          <w:b w:val="false"/>
          <w:i w:val="false"/>
          <w:color w:val="000000"/>
          <w:sz w:val="28"/>
        </w:rPr>
        <w:t>
      жер салығы бойынша 5540 мың теңге, оның ішінде;</w:t>
      </w:r>
      <w:r>
        <w:br/>
      </w:r>
      <w:r>
        <w:rPr>
          <w:rFonts w:ascii="Times New Roman"/>
          <w:b w:val="false"/>
          <w:i w:val="false"/>
          <w:color w:val="000000"/>
          <w:sz w:val="28"/>
        </w:rPr>
        <w:t>
      ауыл шаруашылығы мақсатындағы жерлерге жеке тұлғалардан алынатын жер салығы бойынша 20 мың теңге;</w:t>
      </w:r>
      <w:r>
        <w:br/>
      </w:r>
      <w:r>
        <w:rPr>
          <w:rFonts w:ascii="Times New Roman"/>
          <w:b w:val="false"/>
          <w:i w:val="false"/>
          <w:color w:val="000000"/>
          <w:sz w:val="28"/>
        </w:rPr>
        <w:t>
      елдi мекендер жерлерiне жеке тұлғалардан алынатын жер салығы бойынша 4280 мың теңге;</w:t>
      </w:r>
      <w:r>
        <w:br/>
      </w:r>
      <w:r>
        <w:rPr>
          <w:rFonts w:ascii="Times New Roman"/>
          <w:b w:val="false"/>
          <w:i w:val="false"/>
          <w:color w:val="000000"/>
          <w:sz w:val="28"/>
        </w:rPr>
        <w:t>
      өнеркәсіп, көлік, байланыс, қорғаныс жеріне және ауыл шаруашылығына арналмаған өзге де жерге салынатын жер салығы бойынша 180 мың теңге;</w:t>
      </w:r>
      <w:r>
        <w:br/>
      </w:r>
      <w:r>
        <w:rPr>
          <w:rFonts w:ascii="Times New Roman"/>
          <w:b w:val="false"/>
          <w:i w:val="false"/>
          <w:color w:val="000000"/>
          <w:sz w:val="28"/>
        </w:rPr>
        <w:t>
      ауыл шаруашылығы мақсатындағы жерлерге заңды тұлғалардан, жеке кәсіпкерлерден, жеке нотариустар мен адвокаттардан алынатын жер салығы бойынша 30 мың теңге;</w:t>
      </w:r>
      <w:r>
        <w:br/>
      </w:r>
      <w:r>
        <w:rPr>
          <w:rFonts w:ascii="Times New Roman"/>
          <w:b w:val="false"/>
          <w:i w:val="false"/>
          <w:color w:val="000000"/>
          <w:sz w:val="28"/>
        </w:rPr>
        <w:t>
      елді мекендер жерлеріне заңды тұлғалардан, жеке кәсіпкерлерден, жеке нотариустар мен адвокаттардан алынатын жер салығы бойынша 1000 мың теңге;</w:t>
      </w:r>
      <w:r>
        <w:br/>
      </w:r>
      <w:r>
        <w:rPr>
          <w:rFonts w:ascii="Times New Roman"/>
          <w:b w:val="false"/>
          <w:i w:val="false"/>
          <w:color w:val="000000"/>
          <w:sz w:val="28"/>
        </w:rPr>
        <w:t>
      көлiк құралдарына салынатын салық бойынша 15900 мың теңге, оның ішінде;</w:t>
      </w:r>
      <w:r>
        <w:br/>
      </w:r>
      <w:r>
        <w:rPr>
          <w:rFonts w:ascii="Times New Roman"/>
          <w:b w:val="false"/>
          <w:i w:val="false"/>
          <w:color w:val="000000"/>
          <w:sz w:val="28"/>
        </w:rPr>
        <w:t>
      заңды тұлғалардан көлiк құралдарына салынатын салық бойынша 3050 мың теңге;</w:t>
      </w:r>
      <w:r>
        <w:br/>
      </w:r>
      <w:r>
        <w:rPr>
          <w:rFonts w:ascii="Times New Roman"/>
          <w:b w:val="false"/>
          <w:i w:val="false"/>
          <w:color w:val="000000"/>
          <w:sz w:val="28"/>
        </w:rPr>
        <w:t>
      жеке тұлғалардан көлiк құралдарына салынатын салық бойынша 12200 мың теңге;</w:t>
      </w:r>
      <w:r>
        <w:br/>
      </w:r>
      <w:r>
        <w:rPr>
          <w:rFonts w:ascii="Times New Roman"/>
          <w:b w:val="false"/>
          <w:i w:val="false"/>
          <w:color w:val="000000"/>
          <w:sz w:val="28"/>
        </w:rPr>
        <w:t>
      бірыңғай жер салығы бойынша 1600 мың теңге;</w:t>
      </w:r>
      <w:r>
        <w:br/>
      </w:r>
      <w:r>
        <w:rPr>
          <w:rFonts w:ascii="Times New Roman"/>
          <w:b w:val="false"/>
          <w:i w:val="false"/>
          <w:color w:val="000000"/>
          <w:sz w:val="28"/>
        </w:rPr>
        <w:t>
      тауарларға, жұмыстарға және қызметтерге салынатын iшкi салықтар бойынша 6090 мың теңге, соның ішінде;</w:t>
      </w:r>
      <w:r>
        <w:br/>
      </w:r>
      <w:r>
        <w:rPr>
          <w:rFonts w:ascii="Times New Roman"/>
          <w:b w:val="false"/>
          <w:i w:val="false"/>
          <w:color w:val="000000"/>
          <w:sz w:val="28"/>
        </w:rPr>
        <w:t>
      акциздер бойынша 779 мың теңге, оның ішінде;</w:t>
      </w:r>
      <w:r>
        <w:br/>
      </w:r>
      <w:r>
        <w:rPr>
          <w:rFonts w:ascii="Times New Roman"/>
          <w:b w:val="false"/>
          <w:i w:val="false"/>
          <w:color w:val="000000"/>
          <w:sz w:val="28"/>
        </w:rPr>
        <w:t>
      заңды және жеке тұлғалар бөлшек саудада өткізетін, сондай-ақ өзінің өндірістік мұқтаждарына пайдаланылатын бензин (авиациялықты</w:t>
      </w:r>
      <w:r>
        <w:br/>
      </w:r>
      <w:r>
        <w:rPr>
          <w:rFonts w:ascii="Times New Roman"/>
          <w:b w:val="false"/>
          <w:i w:val="false"/>
          <w:color w:val="000000"/>
          <w:sz w:val="28"/>
        </w:rPr>
        <w:t>
қоспағанда) бойынша 760 мың теңге;</w:t>
      </w:r>
      <w:r>
        <w:br/>
      </w:r>
      <w:r>
        <w:rPr>
          <w:rFonts w:ascii="Times New Roman"/>
          <w:b w:val="false"/>
          <w:i w:val="false"/>
          <w:color w:val="000000"/>
          <w:sz w:val="28"/>
        </w:rPr>
        <w:t>
      заңды және жеке тұлғаларға бөлшек саудада өткізетін, сондай-ақ өз өндірістік мұқтаждарына пайдаланылатын дизель отыны бойынша 19 мың теңге;</w:t>
      </w:r>
      <w:r>
        <w:br/>
      </w:r>
      <w:r>
        <w:rPr>
          <w:rFonts w:ascii="Times New Roman"/>
          <w:b w:val="false"/>
          <w:i w:val="false"/>
          <w:color w:val="000000"/>
          <w:sz w:val="28"/>
        </w:rPr>
        <w:t>
      табиғи және басқа ресурстарды пайдаланғаны үшiн түсетiн түсiмдер бойынша 691 мың теңге;</w:t>
      </w:r>
      <w:r>
        <w:br/>
      </w:r>
      <w:r>
        <w:rPr>
          <w:rFonts w:ascii="Times New Roman"/>
          <w:b w:val="false"/>
          <w:i w:val="false"/>
          <w:color w:val="000000"/>
          <w:sz w:val="28"/>
        </w:rPr>
        <w:t>
      кәсiпкерлiк және кәсiби қызметтi жүргiзгенi үшiн алынатын алымдар бойынша 4620 мың теңге, оның ішінде;</w:t>
      </w:r>
      <w:r>
        <w:br/>
      </w:r>
      <w:r>
        <w:rPr>
          <w:rFonts w:ascii="Times New Roman"/>
          <w:b w:val="false"/>
          <w:i w:val="false"/>
          <w:color w:val="000000"/>
          <w:sz w:val="28"/>
        </w:rPr>
        <w:t>
      жеке кәсіпкерлерді мемлекеттік тіркегені үшін алынатын алым бойынша 620 мың теңге;</w:t>
      </w:r>
      <w:r>
        <w:br/>
      </w:r>
      <w:r>
        <w:rPr>
          <w:rFonts w:ascii="Times New Roman"/>
          <w:b w:val="false"/>
          <w:i w:val="false"/>
          <w:color w:val="000000"/>
          <w:sz w:val="28"/>
        </w:rPr>
        <w:t>
      жекелеген қызмет түрлерiмен айналысу құқығы үшiн алынатын лицензиялық алым бойынша 500 мың теңге;</w:t>
      </w:r>
      <w:r>
        <w:br/>
      </w:r>
      <w:r>
        <w:rPr>
          <w:rFonts w:ascii="Times New Roman"/>
          <w:b w:val="false"/>
          <w:i w:val="false"/>
          <w:color w:val="000000"/>
          <w:sz w:val="28"/>
        </w:rPr>
        <w:t>
      заңды тұлғаларды мемлекеттiк тiркегенi үшiн алынатын алым бойынша 100 мың теңге;</w:t>
      </w:r>
      <w:r>
        <w:br/>
      </w:r>
      <w:r>
        <w:rPr>
          <w:rFonts w:ascii="Times New Roman"/>
          <w:b w:val="false"/>
          <w:i w:val="false"/>
          <w:color w:val="000000"/>
          <w:sz w:val="28"/>
        </w:rPr>
        <w:t>
      көлік құралдарын мемлекеттік тіркегені, сондай-ақ оларды қайта тіркегені үшін алым бойынша 160 мың теңге;</w:t>
      </w:r>
      <w:r>
        <w:br/>
      </w:r>
      <w:r>
        <w:rPr>
          <w:rFonts w:ascii="Times New Roman"/>
          <w:b w:val="false"/>
          <w:i w:val="false"/>
          <w:color w:val="000000"/>
          <w:sz w:val="28"/>
        </w:rPr>
        <w:t>
      жылжымайтын мүлікке және олармен мәміле жасау құқығын мемлекеттік тіркегені үшін алынатын алым бойынша 2870 мың теңге;</w:t>
      </w:r>
      <w:r>
        <w:br/>
      </w:r>
      <w:r>
        <w:rPr>
          <w:rFonts w:ascii="Times New Roman"/>
          <w:b w:val="false"/>
          <w:i w:val="false"/>
          <w:color w:val="000000"/>
          <w:sz w:val="28"/>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бойынша 35 мың теңге;</w:t>
      </w:r>
      <w:r>
        <w:br/>
      </w:r>
      <w:r>
        <w:rPr>
          <w:rFonts w:ascii="Times New Roman"/>
          <w:b w:val="false"/>
          <w:i w:val="false"/>
          <w:color w:val="000000"/>
          <w:sz w:val="28"/>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 бойынша 3324 мың теңге, соның ішінде;</w:t>
      </w:r>
      <w:r>
        <w:br/>
      </w:r>
      <w:r>
        <w:rPr>
          <w:rFonts w:ascii="Times New Roman"/>
          <w:b w:val="false"/>
          <w:i w:val="false"/>
          <w:color w:val="000000"/>
          <w:sz w:val="28"/>
        </w:rPr>
        <w:t>
      мемлекеттік баж бойынша 3324 мың теңге, оның ішінде;</w:t>
      </w:r>
      <w:r>
        <w:br/>
      </w:r>
      <w:r>
        <w:rPr>
          <w:rFonts w:ascii="Times New Roman"/>
          <w:b w:val="false"/>
          <w:i w:val="false"/>
          <w:color w:val="000000"/>
          <w:sz w:val="28"/>
        </w:rPr>
        <w:t>
      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бойынша 1750 мың теңге;</w:t>
      </w:r>
      <w:r>
        <w:br/>
      </w:r>
      <w:r>
        <w:rPr>
          <w:rFonts w:ascii="Times New Roman"/>
          <w:b w:val="false"/>
          <w:i w:val="false"/>
          <w:color w:val="000000"/>
          <w:sz w:val="28"/>
        </w:rPr>
        <w:t>
      азаматтық хал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 бойынша 1500 мың теңге;</w:t>
      </w:r>
      <w:r>
        <w:br/>
      </w:r>
      <w:r>
        <w:rPr>
          <w:rFonts w:ascii="Times New Roman"/>
          <w:b w:val="false"/>
          <w:i w:val="false"/>
          <w:color w:val="000000"/>
          <w:sz w:val="28"/>
        </w:rPr>
        <w:t>
      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 бойынша 17 мың теңге;</w:t>
      </w:r>
      <w:r>
        <w:br/>
      </w:r>
      <w:r>
        <w:rPr>
          <w:rFonts w:ascii="Times New Roman"/>
          <w:b w:val="false"/>
          <w:i w:val="false"/>
          <w:color w:val="000000"/>
          <w:sz w:val="28"/>
        </w:rPr>
        <w:t>
      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 бойынша 490 мың теңге;</w:t>
      </w:r>
      <w:r>
        <w:br/>
      </w:r>
      <w:r>
        <w:rPr>
          <w:rFonts w:ascii="Times New Roman"/>
          <w:b w:val="false"/>
          <w:i w:val="false"/>
          <w:color w:val="000000"/>
          <w:sz w:val="28"/>
        </w:rPr>
        <w:t>
      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 бойынша 120 мың теңге;</w:t>
      </w:r>
      <w:r>
        <w:br/>
      </w:r>
      <w:r>
        <w:rPr>
          <w:rFonts w:ascii="Times New Roman"/>
          <w:b w:val="false"/>
          <w:i w:val="false"/>
          <w:color w:val="000000"/>
          <w:sz w:val="28"/>
        </w:rPr>
        <w:t>
      тұрғылықты жерін тіркегені үшін алынатын мемлекеттік баж бойынша 250 мың теңге;</w:t>
      </w:r>
      <w:r>
        <w:br/>
      </w:r>
      <w:r>
        <w:rPr>
          <w:rFonts w:ascii="Times New Roman"/>
          <w:b w:val="false"/>
          <w:i w:val="false"/>
          <w:color w:val="000000"/>
          <w:sz w:val="28"/>
        </w:rPr>
        <w:t>
      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Джоульдан аспайтын пневматикалық қаруды қоспағанда және калибрі 4,5 миллиметрге дейінгілерін қоспағанда) әрбір бірлігін тіркегені және қайта тіркегені үшін алынатын мемлекеттік баж бойынша 6 мың теңге;</w:t>
      </w:r>
      <w:r>
        <w:br/>
      </w:r>
      <w:r>
        <w:rPr>
          <w:rFonts w:ascii="Times New Roman"/>
          <w:b w:val="false"/>
          <w:i w:val="false"/>
          <w:color w:val="000000"/>
          <w:sz w:val="28"/>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бойынша 19 мың теңге;</w:t>
      </w:r>
      <w:r>
        <w:br/>
      </w:r>
      <w:r>
        <w:rPr>
          <w:rFonts w:ascii="Times New Roman"/>
          <w:b w:val="false"/>
          <w:i w:val="false"/>
          <w:color w:val="000000"/>
          <w:sz w:val="28"/>
        </w:rPr>
        <w:t>
      салықтық емес түсімдер тобы бойынша 9000 мың теңге, соның ішінде:</w:t>
      </w:r>
      <w:r>
        <w:br/>
      </w:r>
      <w:r>
        <w:rPr>
          <w:rFonts w:ascii="Times New Roman"/>
          <w:b w:val="false"/>
          <w:i w:val="false"/>
          <w:color w:val="000000"/>
          <w:sz w:val="28"/>
        </w:rPr>
        <w:t>
      мемлекет меншігінен түсетін түсімдер бойынша 300 мың теңге, оның ішінде:</w:t>
      </w:r>
      <w:r>
        <w:br/>
      </w:r>
      <w:r>
        <w:rPr>
          <w:rFonts w:ascii="Times New Roman"/>
          <w:b w:val="false"/>
          <w:i w:val="false"/>
          <w:color w:val="000000"/>
          <w:sz w:val="28"/>
        </w:rPr>
        <w:t>
      мемлекет меншігіндегі мүлікті жалға беруден түсетін кірістер бойынша 300 мың теңге, оның ішінде:</w:t>
      </w:r>
      <w:r>
        <w:br/>
      </w:r>
      <w:r>
        <w:rPr>
          <w:rFonts w:ascii="Times New Roman"/>
          <w:b w:val="false"/>
          <w:i w:val="false"/>
          <w:color w:val="000000"/>
          <w:sz w:val="28"/>
        </w:rPr>
        <w:t>
      коммуналдық меншіктегі мүлікті жалдаудан түсетін кірістер бойынша 235 мың теңге;</w:t>
      </w:r>
      <w:r>
        <w:br/>
      </w:r>
      <w:r>
        <w:rPr>
          <w:rFonts w:ascii="Times New Roman"/>
          <w:b w:val="false"/>
          <w:i w:val="false"/>
          <w:color w:val="000000"/>
          <w:sz w:val="28"/>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бойынша 7200 мың теңге, оның ішінде;</w:t>
      </w:r>
      <w:r>
        <w:br/>
      </w:r>
      <w:r>
        <w:rPr>
          <w:rFonts w:ascii="Times New Roman"/>
          <w:b w:val="false"/>
          <w:i w:val="false"/>
          <w:color w:val="000000"/>
          <w:sz w:val="28"/>
        </w:rPr>
        <w:t>
      коммуналдық меншіктегі мүлікті жалдаудан түсетін кірістер бойынша 7200 мың теңге;</w:t>
      </w:r>
      <w:r>
        <w:br/>
      </w:r>
      <w:r>
        <w:rPr>
          <w:rFonts w:ascii="Times New Roman"/>
          <w:b w:val="false"/>
          <w:i w:val="false"/>
          <w:color w:val="000000"/>
          <w:sz w:val="28"/>
        </w:rPr>
        <w:t>
      басқа да салықтық емес түсiмдер бойынша 1500 мың теңге, оның ішінде;</w:t>
      </w:r>
      <w:r>
        <w:br/>
      </w:r>
      <w:r>
        <w:rPr>
          <w:rFonts w:ascii="Times New Roman"/>
          <w:b w:val="false"/>
          <w:i w:val="false"/>
          <w:color w:val="000000"/>
          <w:sz w:val="28"/>
        </w:rPr>
        <w:t>
      жергілікті бюджетке түсетін салықтық емес басқа да түсімдер бойынша 1100 мың теңге;</w:t>
      </w:r>
      <w:r>
        <w:br/>
      </w:r>
      <w:r>
        <w:rPr>
          <w:rFonts w:ascii="Times New Roman"/>
          <w:b w:val="false"/>
          <w:i w:val="false"/>
          <w:color w:val="000000"/>
          <w:sz w:val="28"/>
        </w:rPr>
        <w:t>
      негізгі капиталды сатудан түскен түсімдер бойынша 8273 мың теңге, оның ішінде:</w:t>
      </w:r>
      <w:r>
        <w:br/>
      </w:r>
      <w:r>
        <w:rPr>
          <w:rFonts w:ascii="Times New Roman"/>
          <w:b w:val="false"/>
          <w:i w:val="false"/>
          <w:color w:val="000000"/>
          <w:sz w:val="28"/>
        </w:rPr>
        <w:t>
      жердi және материалдық емес активтердi сату бойынша 8273 мың теңге;</w:t>
      </w:r>
      <w:r>
        <w:br/>
      </w:r>
      <w:r>
        <w:rPr>
          <w:rFonts w:ascii="Times New Roman"/>
          <w:b w:val="false"/>
          <w:i w:val="false"/>
          <w:color w:val="000000"/>
          <w:sz w:val="28"/>
        </w:rPr>
        <w:t>
      жер учаскелерін сатудан түсетін түсімдер бойынша 500 мың теңге;</w:t>
      </w:r>
      <w:r>
        <w:br/>
      </w:r>
      <w:r>
        <w:rPr>
          <w:rFonts w:ascii="Times New Roman"/>
          <w:b w:val="false"/>
          <w:i w:val="false"/>
          <w:color w:val="000000"/>
          <w:sz w:val="28"/>
        </w:rPr>
        <w:t>
      бюджет қаражатының бос қалдықтары 13365 мың теңге</w:t>
      </w:r>
      <w:r>
        <w:br/>
      </w:r>
      <w:r>
        <w:rPr>
          <w:rFonts w:ascii="Times New Roman"/>
          <w:b w:val="false"/>
          <w:i w:val="false"/>
          <w:color w:val="000000"/>
          <w:sz w:val="28"/>
        </w:rPr>
        <w:t>
      трансферттердің түсімдері тобы бойынша 2501006 мың теңге, соның ішінде;</w:t>
      </w:r>
      <w:r>
        <w:br/>
      </w:r>
      <w:r>
        <w:rPr>
          <w:rFonts w:ascii="Times New Roman"/>
          <w:b w:val="false"/>
          <w:i w:val="false"/>
          <w:color w:val="000000"/>
          <w:sz w:val="28"/>
        </w:rPr>
        <w:t>
      ағымдағы нысаналы трансферттер бойынша 347449 мың теңге;</w:t>
      </w:r>
      <w:r>
        <w:br/>
      </w:r>
      <w:r>
        <w:rPr>
          <w:rFonts w:ascii="Times New Roman"/>
          <w:b w:val="false"/>
          <w:i w:val="false"/>
          <w:color w:val="000000"/>
          <w:sz w:val="28"/>
        </w:rPr>
        <w:t>
      нысаналы даму трансферттері бойынша 384066 мың теңге;</w:t>
      </w:r>
      <w:r>
        <w:br/>
      </w:r>
      <w:r>
        <w:rPr>
          <w:rFonts w:ascii="Times New Roman"/>
          <w:b w:val="false"/>
          <w:i w:val="false"/>
          <w:color w:val="000000"/>
          <w:sz w:val="28"/>
        </w:rPr>
        <w:t>
      субвенциялар бойынша 1806236 мың теңге;</w:t>
      </w:r>
      <w:r>
        <w:br/>
      </w:r>
      <w:r>
        <w:rPr>
          <w:rFonts w:ascii="Times New Roman"/>
          <w:b w:val="false"/>
          <w:i w:val="false"/>
          <w:color w:val="000000"/>
          <w:sz w:val="28"/>
        </w:rPr>
        <w:t>
      аудандық (қалалық) бюджеттерден облыстық бюджеттің ысырабын өтеуге арналған трансферттер түсімдері 51128 мың теңге;</w:t>
      </w:r>
      <w:r>
        <w:br/>
      </w:r>
      <w:r>
        <w:rPr>
          <w:rFonts w:ascii="Times New Roman"/>
          <w:b w:val="false"/>
          <w:i w:val="false"/>
          <w:color w:val="000000"/>
          <w:sz w:val="28"/>
        </w:rPr>
        <w:t>
</w:t>
      </w:r>
      <w:r>
        <w:rPr>
          <w:rFonts w:ascii="Times New Roman"/>
          <w:b w:val="false"/>
          <w:i w:val="false"/>
          <w:color w:val="000000"/>
          <w:sz w:val="28"/>
        </w:rPr>
        <w:t>
      3) Шығындар 2676297 мың теңге;</w:t>
      </w:r>
      <w:r>
        <w:br/>
      </w:r>
      <w:r>
        <w:rPr>
          <w:rFonts w:ascii="Times New Roman"/>
          <w:b w:val="false"/>
          <w:i w:val="false"/>
          <w:color w:val="000000"/>
          <w:sz w:val="28"/>
        </w:rPr>
        <w:t>
      өкілетті, атқарушы органдарды және жалпы сипаттағы мемлекеттік қызмет көрсетулерге 150532 мың теңге сомасында, соның ішінде:</w:t>
      </w:r>
      <w:r>
        <w:br/>
      </w:r>
      <w:r>
        <w:rPr>
          <w:rFonts w:ascii="Times New Roman"/>
          <w:b w:val="false"/>
          <w:i w:val="false"/>
          <w:color w:val="000000"/>
          <w:sz w:val="28"/>
        </w:rPr>
        <w:t>
      аудан (облыстық маңызы бар қала) мәслихатының аппараты бойынша  9949 мың теңге, оның ішінде:</w:t>
      </w:r>
      <w:r>
        <w:br/>
      </w:r>
      <w:r>
        <w:rPr>
          <w:rFonts w:ascii="Times New Roman"/>
          <w:b w:val="false"/>
          <w:i w:val="false"/>
          <w:color w:val="000000"/>
          <w:sz w:val="28"/>
        </w:rPr>
        <w:t>
      жергілікті органдардың аппараттары бойынша 10065 мың теңге;</w:t>
      </w:r>
      <w:r>
        <w:br/>
      </w:r>
      <w:r>
        <w:rPr>
          <w:rFonts w:ascii="Times New Roman"/>
          <w:b w:val="false"/>
          <w:i w:val="false"/>
          <w:color w:val="000000"/>
          <w:sz w:val="28"/>
        </w:rPr>
        <w:t>
      мемлекеттік органдарды материалдық - техникалық жарақтандыру бойынша 150 мың теңге;</w:t>
      </w:r>
      <w:r>
        <w:br/>
      </w:r>
      <w:r>
        <w:rPr>
          <w:rFonts w:ascii="Times New Roman"/>
          <w:b w:val="false"/>
          <w:i w:val="false"/>
          <w:color w:val="000000"/>
          <w:sz w:val="28"/>
        </w:rPr>
        <w:t>
      аудан (облыстық маңызы бар қала) әкімінің аппараты бойынша 41958 мың теңге, оның ішінде:</w:t>
      </w:r>
      <w:r>
        <w:br/>
      </w:r>
      <w:r>
        <w:rPr>
          <w:rFonts w:ascii="Times New Roman"/>
          <w:b w:val="false"/>
          <w:i w:val="false"/>
          <w:color w:val="000000"/>
          <w:sz w:val="28"/>
        </w:rPr>
        <w:t>
      жергілікті органдардың аппараттары бойынша 40048 мың теңге;</w:t>
      </w:r>
      <w:r>
        <w:br/>
      </w:r>
      <w:r>
        <w:rPr>
          <w:rFonts w:ascii="Times New Roman"/>
          <w:b w:val="false"/>
          <w:i w:val="false"/>
          <w:color w:val="000000"/>
          <w:sz w:val="28"/>
        </w:rPr>
        <w:t>
      мемлекеттік органдарды материалдық - техникалық жарақтандыру бойынша 1500 мың теңге;</w:t>
      </w:r>
      <w:r>
        <w:br/>
      </w:r>
      <w:r>
        <w:rPr>
          <w:rFonts w:ascii="Times New Roman"/>
          <w:b w:val="false"/>
          <w:i w:val="false"/>
          <w:color w:val="000000"/>
          <w:sz w:val="28"/>
        </w:rPr>
        <w:t>
      қаладағы аудан, аудандық маңызы бар қала, кент, ауыл (село), ауылдық (селолық) округ әкімінің аппараты бойынша 82619 мың теңге, оның ішінде:</w:t>
      </w:r>
      <w:r>
        <w:br/>
      </w:r>
      <w:r>
        <w:rPr>
          <w:rFonts w:ascii="Times New Roman"/>
          <w:b w:val="false"/>
          <w:i w:val="false"/>
          <w:color w:val="000000"/>
          <w:sz w:val="28"/>
        </w:rPr>
        <w:t>
      жергілікті органдардың аппараттары бойынша 79248 мың теңге;</w:t>
      </w:r>
      <w:r>
        <w:br/>
      </w:r>
      <w:r>
        <w:rPr>
          <w:rFonts w:ascii="Times New Roman"/>
          <w:b w:val="false"/>
          <w:i w:val="false"/>
          <w:color w:val="000000"/>
          <w:sz w:val="28"/>
        </w:rPr>
        <w:t>
      мемлекеттік органдарды материалдық - техникалық жарақтандыру бойынша 2300 мың теңге;</w:t>
      </w:r>
      <w:r>
        <w:br/>
      </w:r>
      <w:r>
        <w:rPr>
          <w:rFonts w:ascii="Times New Roman"/>
          <w:b w:val="false"/>
          <w:i w:val="false"/>
          <w:color w:val="000000"/>
          <w:sz w:val="28"/>
        </w:rPr>
        <w:t>
      қаржылық қызмет бойынша 10634 мың теңге, соның ішінде:</w:t>
      </w:r>
      <w:r>
        <w:br/>
      </w:r>
      <w:r>
        <w:rPr>
          <w:rFonts w:ascii="Times New Roman"/>
          <w:b w:val="false"/>
          <w:i w:val="false"/>
          <w:color w:val="000000"/>
          <w:sz w:val="28"/>
        </w:rPr>
        <w:t>
      қаржы бөлімінің қызметін қамтамасыз етуге 10016 мың теңге, оның ішінде:</w:t>
      </w:r>
      <w:r>
        <w:br/>
      </w:r>
      <w:r>
        <w:rPr>
          <w:rFonts w:ascii="Times New Roman"/>
          <w:b w:val="false"/>
          <w:i w:val="false"/>
          <w:color w:val="000000"/>
          <w:sz w:val="28"/>
        </w:rPr>
        <w:t>
      жергілікті органдардың аппараттары бойынша 9729 мың теңге;</w:t>
      </w:r>
      <w:r>
        <w:br/>
      </w:r>
      <w:r>
        <w:rPr>
          <w:rFonts w:ascii="Times New Roman"/>
          <w:b w:val="false"/>
          <w:i w:val="false"/>
          <w:color w:val="000000"/>
          <w:sz w:val="28"/>
        </w:rPr>
        <w:t>
      мемлекеттік органдарды материалдық - техникалық жарақтандыру бойынша 321 мың теңге;</w:t>
      </w:r>
      <w:r>
        <w:br/>
      </w:r>
      <w:r>
        <w:rPr>
          <w:rFonts w:ascii="Times New Roman"/>
          <w:b w:val="false"/>
          <w:i w:val="false"/>
          <w:color w:val="000000"/>
          <w:sz w:val="28"/>
        </w:rPr>
        <w:t>
      салық салу мақсатында мүлікті бағалауды жүргізу бойынша 593 мың теңге;</w:t>
      </w:r>
      <w:r>
        <w:br/>
      </w:r>
      <w:r>
        <w:rPr>
          <w:rFonts w:ascii="Times New Roman"/>
          <w:b w:val="false"/>
          <w:i w:val="false"/>
          <w:color w:val="000000"/>
          <w:sz w:val="28"/>
        </w:rPr>
        <w:t>
      коммуналдық меншікке түскен мүлікті есепке алу, сақтау, бағалау және сату 119 мың теңге;</w:t>
      </w:r>
      <w:r>
        <w:br/>
      </w:r>
      <w:r>
        <w:rPr>
          <w:rFonts w:ascii="Times New Roman"/>
          <w:b w:val="false"/>
          <w:i w:val="false"/>
          <w:color w:val="000000"/>
          <w:sz w:val="28"/>
        </w:rPr>
        <w:t>
      жоспарлау және статистикалық қызмет бойынша 6464 мың теңге, оның ішінде;</w:t>
      </w:r>
      <w:r>
        <w:br/>
      </w:r>
      <w:r>
        <w:rPr>
          <w:rFonts w:ascii="Times New Roman"/>
          <w:b w:val="false"/>
          <w:i w:val="false"/>
          <w:color w:val="000000"/>
          <w:sz w:val="28"/>
        </w:rPr>
        <w:t>
      ауданның (облыстық маңызы бар қаланың) экономика және бюджеттік жоспарлау бөлімі бойынша 6298 теңге, оның ішінде:</w:t>
      </w:r>
      <w:r>
        <w:br/>
      </w:r>
      <w:r>
        <w:rPr>
          <w:rFonts w:ascii="Times New Roman"/>
          <w:b w:val="false"/>
          <w:i w:val="false"/>
          <w:color w:val="000000"/>
          <w:sz w:val="28"/>
        </w:rPr>
        <w:t>
      жергілікті органдардың аппараттары бойынша 6214 мың теңге;</w:t>
      </w:r>
      <w:r>
        <w:br/>
      </w:r>
      <w:r>
        <w:rPr>
          <w:rFonts w:ascii="Times New Roman"/>
          <w:b w:val="false"/>
          <w:i w:val="false"/>
          <w:color w:val="000000"/>
          <w:sz w:val="28"/>
        </w:rPr>
        <w:t>
      мемлекеттік органдарды материалдық - техникалық жарақтандыру бойынша 250 мың теңге;</w:t>
      </w:r>
      <w:r>
        <w:br/>
      </w:r>
      <w:r>
        <w:rPr>
          <w:rFonts w:ascii="Times New Roman"/>
          <w:b w:val="false"/>
          <w:i w:val="false"/>
          <w:color w:val="000000"/>
          <w:sz w:val="28"/>
        </w:rPr>
        <w:t>
      қорғанысқа 359 мың теңге сомасында, оның ішінде;</w:t>
      </w:r>
      <w:r>
        <w:br/>
      </w:r>
      <w:r>
        <w:rPr>
          <w:rFonts w:ascii="Times New Roman"/>
          <w:b w:val="false"/>
          <w:i w:val="false"/>
          <w:color w:val="000000"/>
          <w:sz w:val="28"/>
        </w:rPr>
        <w:t>
      жалпыға бірдей әскери міндетті атқару шеңберіндегі іс-шаралар бойынша 609 мың теңге;</w:t>
      </w:r>
      <w:r>
        <w:br/>
      </w:r>
      <w:r>
        <w:rPr>
          <w:rFonts w:ascii="Times New Roman"/>
          <w:b w:val="false"/>
          <w:i w:val="false"/>
          <w:color w:val="000000"/>
          <w:sz w:val="28"/>
        </w:rPr>
        <w:t>
      қоғамдық тәртіп, қауіпсіздік, құқық, сот, қылмыстық-атқару қызметі бойынша 5570 мың теңге, оның ішінде:</w:t>
      </w:r>
      <w:r>
        <w:br/>
      </w:r>
      <w:r>
        <w:rPr>
          <w:rFonts w:ascii="Times New Roman"/>
          <w:b w:val="false"/>
          <w:i w:val="false"/>
          <w:color w:val="000000"/>
          <w:sz w:val="28"/>
        </w:rPr>
        <w:t>
      елдi мекендерде жол жүрісі қауiпсiздiгін қамтамасыз ету бойынша  5080 мың теңге сомасында;</w:t>
      </w:r>
      <w:r>
        <w:br/>
      </w:r>
      <w:r>
        <w:rPr>
          <w:rFonts w:ascii="Times New Roman"/>
          <w:b w:val="false"/>
          <w:i w:val="false"/>
          <w:color w:val="000000"/>
          <w:sz w:val="28"/>
        </w:rPr>
        <w:t>
      білім беру мекемелеріне 1693127 мың теңге сомасында, соның ішінде:</w:t>
      </w:r>
      <w:r>
        <w:br/>
      </w:r>
      <w:r>
        <w:rPr>
          <w:rFonts w:ascii="Times New Roman"/>
          <w:b w:val="false"/>
          <w:i w:val="false"/>
          <w:color w:val="000000"/>
          <w:sz w:val="28"/>
        </w:rPr>
        <w:t>
      мектепке дейінгі тәрбие ұйымдарының қызметін қамтамасыз ету бойынша 17347 мың теңге;</w:t>
      </w:r>
      <w:r>
        <w:br/>
      </w:r>
      <w:r>
        <w:rPr>
          <w:rFonts w:ascii="Times New Roman"/>
          <w:b w:val="false"/>
          <w:i w:val="false"/>
          <w:color w:val="000000"/>
          <w:sz w:val="28"/>
        </w:rPr>
        <w:t>
      бастауыш, негізгі орта және жалпы орта білім беру бойынша 1501371 мың теңге оның ішінде:</w:t>
      </w:r>
      <w:r>
        <w:br/>
      </w:r>
      <w:r>
        <w:rPr>
          <w:rFonts w:ascii="Times New Roman"/>
          <w:b w:val="false"/>
          <w:i w:val="false"/>
          <w:color w:val="000000"/>
          <w:sz w:val="28"/>
        </w:rPr>
        <w:t>
      ауылдық (селолық) жерлерде балаларды мектепке дейін тегін алып баруды және кері алып келуді ұйымдастыру бойынша 5002 мың теңге;</w:t>
      </w:r>
      <w:r>
        <w:br/>
      </w:r>
      <w:r>
        <w:rPr>
          <w:rFonts w:ascii="Times New Roman"/>
          <w:b w:val="false"/>
          <w:i w:val="false"/>
          <w:color w:val="000000"/>
          <w:sz w:val="28"/>
        </w:rPr>
        <w:t>
      ауданның (облыстық маңызы бар қаланың) білім беру бөлімі бойынша 1498369 мың теңге соның ішінде:</w:t>
      </w:r>
      <w:r>
        <w:br/>
      </w:r>
      <w:r>
        <w:rPr>
          <w:rFonts w:ascii="Times New Roman"/>
          <w:b w:val="false"/>
          <w:i w:val="false"/>
          <w:color w:val="000000"/>
          <w:sz w:val="28"/>
        </w:rPr>
        <w:t>
      жалпы білім беру бойынша 1472939 мың теңге оның ішінде:</w:t>
      </w:r>
      <w:r>
        <w:br/>
      </w:r>
      <w:r>
        <w:rPr>
          <w:rFonts w:ascii="Times New Roman"/>
          <w:b w:val="false"/>
          <w:i w:val="false"/>
          <w:color w:val="000000"/>
          <w:sz w:val="28"/>
        </w:rPr>
        <w:t>
      бастауыш, негізгі орта және жалпы орта білім беру мектептер, гимназиялар, лицейлер, бейіндік мектептер, мектеп - балабақшалар бойынша 1489106 мың теңге;</w:t>
      </w:r>
      <w:r>
        <w:br/>
      </w:r>
      <w:r>
        <w:rPr>
          <w:rFonts w:ascii="Times New Roman"/>
          <w:b w:val="false"/>
          <w:i w:val="false"/>
          <w:color w:val="000000"/>
          <w:sz w:val="28"/>
        </w:rPr>
        <w:t>
      республикалық бюджеттен берілетін нысаналы трансферттердің есебінен білім берудің мемлекеттік жүйесіне оқытудың жаңа технологияларын енгізу бойынша 25430 мың теңге;</w:t>
      </w:r>
      <w:r>
        <w:br/>
      </w:r>
      <w:r>
        <w:rPr>
          <w:rFonts w:ascii="Times New Roman"/>
          <w:b w:val="false"/>
          <w:i w:val="false"/>
          <w:color w:val="000000"/>
          <w:sz w:val="28"/>
        </w:rPr>
        <w:t>
      бiлiм беру саласындағы өзге де қызметтер бойынша 100422 мың теңге, оның ішінде:</w:t>
      </w:r>
      <w:r>
        <w:br/>
      </w:r>
      <w:r>
        <w:rPr>
          <w:rFonts w:ascii="Times New Roman"/>
          <w:b w:val="false"/>
          <w:i w:val="false"/>
          <w:color w:val="000000"/>
          <w:sz w:val="28"/>
        </w:rPr>
        <w:t>
      білім беру бөлімінің қызметін қамтамасыз ету бойынша 9725 мың теңге оның ішінде;</w:t>
      </w:r>
      <w:r>
        <w:br/>
      </w:r>
      <w:r>
        <w:rPr>
          <w:rFonts w:ascii="Times New Roman"/>
          <w:b w:val="false"/>
          <w:i w:val="false"/>
          <w:color w:val="000000"/>
          <w:sz w:val="28"/>
        </w:rPr>
        <w:t>
      жергілікті органдардың аппараттары бойынша 10977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білім беру объектілерін күрделі, ағымды жөндеу 57000 мың теңге;</w:t>
      </w:r>
      <w:r>
        <w:br/>
      </w:r>
      <w:r>
        <w:rPr>
          <w:rFonts w:ascii="Times New Roman"/>
          <w:b w:val="false"/>
          <w:i w:val="false"/>
          <w:color w:val="000000"/>
          <w:sz w:val="28"/>
        </w:rPr>
        <w:t>
      республикалық бюджеттен берілетін трансферттер есебiнен 33060 мың теңге;</w:t>
      </w:r>
      <w:r>
        <w:br/>
      </w:r>
      <w:r>
        <w:rPr>
          <w:rFonts w:ascii="Times New Roman"/>
          <w:b w:val="false"/>
          <w:i w:val="false"/>
          <w:color w:val="000000"/>
          <w:sz w:val="28"/>
        </w:rPr>
        <w:t>
      облыстық бюджеттен берілетін трансферттер есебінен 23940 мың теңге;</w:t>
      </w:r>
      <w:r>
        <w:br/>
      </w:r>
      <w:r>
        <w:rPr>
          <w:rFonts w:ascii="Times New Roman"/>
          <w:b w:val="false"/>
          <w:i w:val="false"/>
          <w:color w:val="000000"/>
          <w:sz w:val="28"/>
        </w:rPr>
        <w:t>
      мемлекеттік органдарды материалдық - техникалық жарақтандыру бойынша ауданның (аудандық маңызы бар қаланың) мемлекеттік білім беру мекемелерінде білім беру жүйесін ақпараттандыру бойынша 6699 мың теңге;</w:t>
      </w:r>
      <w:r>
        <w:br/>
      </w:r>
      <w:r>
        <w:rPr>
          <w:rFonts w:ascii="Times New Roman"/>
          <w:b w:val="false"/>
          <w:i w:val="false"/>
          <w:color w:val="000000"/>
          <w:sz w:val="28"/>
        </w:rPr>
        <w:t>
      ауданның (облыстық маңызы бар қаланың) мемлекеттiк бiлiм беру ұйымдары үшiн оқулықтар мен оқу-әдiстемелiк кешендерді сатып алу және жеткiзу бойынша 23724 мың теңге;</w:t>
      </w:r>
      <w:r>
        <w:br/>
      </w:r>
      <w:r>
        <w:rPr>
          <w:rFonts w:ascii="Times New Roman"/>
          <w:b w:val="false"/>
          <w:i w:val="false"/>
          <w:color w:val="000000"/>
          <w:sz w:val="28"/>
        </w:rPr>
        <w:t>
      республикалық бюджеттен берілетін нысаналы трансферттер есебiнен ауылдық елді мекендер саласының мамандарын әлеуметтік қолдау шараларын іске асыру бойынша 713 мың теңге;</w:t>
      </w:r>
      <w:r>
        <w:br/>
      </w:r>
      <w:r>
        <w:rPr>
          <w:rFonts w:ascii="Times New Roman"/>
          <w:b w:val="false"/>
          <w:i w:val="false"/>
          <w:color w:val="000000"/>
          <w:sz w:val="28"/>
        </w:rPr>
        <w:t>
      білім беру объектілерін дамытуға 72721 мың теңге;</w:t>
      </w:r>
      <w:r>
        <w:br/>
      </w:r>
      <w:r>
        <w:rPr>
          <w:rFonts w:ascii="Times New Roman"/>
          <w:b w:val="false"/>
          <w:i w:val="false"/>
          <w:color w:val="000000"/>
          <w:sz w:val="28"/>
        </w:rPr>
        <w:t>
      әлеуметтік көмек және әлеуметтік қамтамасыз етуге 254422 мың теңге сомасында;</w:t>
      </w:r>
      <w:r>
        <w:br/>
      </w:r>
      <w:r>
        <w:rPr>
          <w:rFonts w:ascii="Times New Roman"/>
          <w:b w:val="false"/>
          <w:i w:val="false"/>
          <w:color w:val="000000"/>
          <w:sz w:val="28"/>
        </w:rPr>
        <w:t>
      республикалық бюджеттен ағымдағы нысаналы трансферттер есебінен әлеуметтік жұмыс орындар және жастар тәжірибесі бағдарламасын кеңейту 33060 мың теңге;</w:t>
      </w:r>
      <w:r>
        <w:br/>
      </w:r>
      <w:r>
        <w:rPr>
          <w:rFonts w:ascii="Times New Roman"/>
          <w:b w:val="false"/>
          <w:i w:val="false"/>
          <w:color w:val="000000"/>
          <w:sz w:val="28"/>
        </w:rPr>
        <w:t>
      әлеуметтiк көмек бойынша 194329 мың теңге, оның ішінде:</w:t>
      </w:r>
      <w:r>
        <w:br/>
      </w:r>
      <w:r>
        <w:rPr>
          <w:rFonts w:ascii="Times New Roman"/>
          <w:b w:val="false"/>
          <w:i w:val="false"/>
          <w:color w:val="000000"/>
          <w:sz w:val="28"/>
        </w:rPr>
        <w:t>
      ауданның (облыстық маңызы бар қаланың) жұмыспен қамту және әлеуметтік бағдарламалар бөлімі бойынша 194329 мың теңге, соның ішінде:</w:t>
      </w:r>
      <w:r>
        <w:br/>
      </w:r>
      <w:r>
        <w:rPr>
          <w:rFonts w:ascii="Times New Roman"/>
          <w:b w:val="false"/>
          <w:i w:val="false"/>
          <w:color w:val="000000"/>
          <w:sz w:val="28"/>
        </w:rPr>
        <w:t>
      еңбекпен қамту бағдарламасы бойынша 24483 мың теңге оның ішінде:</w:t>
      </w:r>
      <w:r>
        <w:br/>
      </w:r>
      <w:r>
        <w:rPr>
          <w:rFonts w:ascii="Times New Roman"/>
          <w:b w:val="false"/>
          <w:i w:val="false"/>
          <w:color w:val="000000"/>
          <w:sz w:val="28"/>
        </w:rPr>
        <w:t>
      қоғамдық жұмыстар бойынша 18780 мың теңге;</w:t>
      </w:r>
      <w:r>
        <w:br/>
      </w:r>
      <w:r>
        <w:rPr>
          <w:rFonts w:ascii="Times New Roman"/>
          <w:b w:val="false"/>
          <w:i w:val="false"/>
          <w:color w:val="000000"/>
          <w:sz w:val="28"/>
        </w:rPr>
        <w:t>
      жұмыссыздарды кәсіптік даярлау және қайта даярлау бойынша 4823 мың теңге;</w:t>
      </w:r>
      <w:r>
        <w:br/>
      </w:r>
      <w:r>
        <w:rPr>
          <w:rFonts w:ascii="Times New Roman"/>
          <w:b w:val="false"/>
          <w:i w:val="false"/>
          <w:color w:val="000000"/>
          <w:sz w:val="28"/>
        </w:rPr>
        <w:t>
      халықты жұмыспен қамту саласында азаматтарды әлеуметтік қорғау жөніндегі қосымша шаралар бойынша 602 мың теңге;</w:t>
      </w:r>
      <w:r>
        <w:br/>
      </w:r>
      <w:r>
        <w:rPr>
          <w:rFonts w:ascii="Times New Roman"/>
          <w:b w:val="false"/>
          <w:i w:val="false"/>
          <w:color w:val="000000"/>
          <w:sz w:val="28"/>
        </w:rPr>
        <w:t>
      ауылдық жерлерде тұратын денсаулық сақтау, білім беру, әлеуметтік қамтамасыз ету, мәдениет мамандарына отын сатып алу бойынша әлеуметтік көмек көрсету бойынша 16745 мың теңге;</w:t>
      </w:r>
      <w:r>
        <w:br/>
      </w:r>
      <w:r>
        <w:rPr>
          <w:rFonts w:ascii="Times New Roman"/>
          <w:b w:val="false"/>
          <w:i w:val="false"/>
          <w:color w:val="000000"/>
          <w:sz w:val="28"/>
        </w:rPr>
        <w:t>
      мемлекеттік атаулы әлеуметтік көмек бойынша 10391 мың теңге,  оның ішінде:</w:t>
      </w:r>
      <w:r>
        <w:br/>
      </w:r>
      <w:r>
        <w:rPr>
          <w:rFonts w:ascii="Times New Roman"/>
          <w:b w:val="false"/>
          <w:i w:val="false"/>
          <w:color w:val="000000"/>
          <w:sz w:val="28"/>
        </w:rPr>
        <w:t>
      республикалық бюджеттен берілетін трансферттер есебiнен бойынша 3000 мың теңге;</w:t>
      </w:r>
      <w:r>
        <w:br/>
      </w:r>
      <w:r>
        <w:rPr>
          <w:rFonts w:ascii="Times New Roman"/>
          <w:b w:val="false"/>
          <w:i w:val="false"/>
          <w:color w:val="000000"/>
          <w:sz w:val="28"/>
        </w:rPr>
        <w:t>
      жергілікті бюджет қаражаты есебінен бойынша 8277 мың теңге;</w:t>
      </w:r>
      <w:r>
        <w:br/>
      </w:r>
      <w:r>
        <w:rPr>
          <w:rFonts w:ascii="Times New Roman"/>
          <w:b w:val="false"/>
          <w:i w:val="false"/>
          <w:color w:val="000000"/>
          <w:sz w:val="28"/>
        </w:rPr>
        <w:t>
      тұрғын үй көмегі бойынша 57600 мың теңге;</w:t>
      </w:r>
      <w:r>
        <w:br/>
      </w:r>
      <w:r>
        <w:rPr>
          <w:rFonts w:ascii="Times New Roman"/>
          <w:b w:val="false"/>
          <w:i w:val="false"/>
          <w:color w:val="000000"/>
          <w:sz w:val="28"/>
        </w:rPr>
        <w:t>
      жергілікті өкілетті органдардың шешімі бойынша азаматтардың жекелеген топтарына әлеуметтік көмек бойынша 16227 мың теңге;</w:t>
      </w:r>
      <w:r>
        <w:br/>
      </w:r>
      <w:r>
        <w:rPr>
          <w:rFonts w:ascii="Times New Roman"/>
          <w:b w:val="false"/>
          <w:i w:val="false"/>
          <w:color w:val="000000"/>
          <w:sz w:val="28"/>
        </w:rPr>
        <w:t>
      үйден тәрбиеленіп оқытылатын мүгедек балаларды материалдық қамтамасыз ету бойынша 1397 мың теңге;</w:t>
      </w:r>
      <w:r>
        <w:br/>
      </w:r>
      <w:r>
        <w:rPr>
          <w:rFonts w:ascii="Times New Roman"/>
          <w:b w:val="false"/>
          <w:i w:val="false"/>
          <w:color w:val="000000"/>
          <w:sz w:val="28"/>
        </w:rPr>
        <w:t>
      мұқтаж азаматтарға үйінде әлеуметтік көмек көрсету бойынша 16532 мың теңге;</w:t>
      </w:r>
      <w:r>
        <w:br/>
      </w:r>
      <w:r>
        <w:rPr>
          <w:rFonts w:ascii="Times New Roman"/>
          <w:b w:val="false"/>
          <w:i w:val="false"/>
          <w:color w:val="000000"/>
          <w:sz w:val="28"/>
        </w:rPr>
        <w:t>
      18 жасқа дейінгі балаларға мемлекеттік жәрдемақылар бойынша  57025 мың теңге, оның ішінде:</w:t>
      </w:r>
      <w:r>
        <w:br/>
      </w:r>
      <w:r>
        <w:rPr>
          <w:rFonts w:ascii="Times New Roman"/>
          <w:b w:val="false"/>
          <w:i w:val="false"/>
          <w:color w:val="000000"/>
          <w:sz w:val="28"/>
        </w:rPr>
        <w:t>
      республикалық бюджеттен берілетін трансферттер есебiнен бойынша 6500 мың теңге;</w:t>
      </w:r>
      <w:r>
        <w:br/>
      </w:r>
      <w:r>
        <w:rPr>
          <w:rFonts w:ascii="Times New Roman"/>
          <w:b w:val="false"/>
          <w:i w:val="false"/>
          <w:color w:val="000000"/>
          <w:sz w:val="28"/>
        </w:rPr>
        <w:t>
      жергілікті бюджет қаражаты есебінен бойынша 56386 мың теңге;</w:t>
      </w:r>
      <w:r>
        <w:br/>
      </w:r>
      <w:r>
        <w:rPr>
          <w:rFonts w:ascii="Times New Roman"/>
          <w:b w:val="false"/>
          <w:i w:val="false"/>
          <w:color w:val="000000"/>
          <w:sz w:val="28"/>
        </w:rPr>
        <w:t>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 бойынша 3671 мың теңге;</w:t>
      </w:r>
      <w:r>
        <w:br/>
      </w:r>
      <w:r>
        <w:rPr>
          <w:rFonts w:ascii="Times New Roman"/>
          <w:b w:val="false"/>
          <w:i w:val="false"/>
          <w:color w:val="000000"/>
          <w:sz w:val="28"/>
        </w:rPr>
        <w:t>
      ауданның (облыстық маңызы бар қаланың) жұмыспен қамту және әлеуметтік бағдарламалар бөлімі бойынша 15707 мың теңге, соның ішінде:</w:t>
      </w:r>
      <w:r>
        <w:br/>
      </w:r>
      <w:r>
        <w:rPr>
          <w:rFonts w:ascii="Times New Roman"/>
          <w:b w:val="false"/>
          <w:i w:val="false"/>
          <w:color w:val="000000"/>
          <w:sz w:val="28"/>
        </w:rPr>
        <w:t>
      жұмыспен қамту және әлеуметтік бағдарламалар бөлімінің қызметін қамтамасыз ету бойынша 14198 мың теңге, оның ішінде:</w:t>
      </w:r>
      <w:r>
        <w:br/>
      </w:r>
      <w:r>
        <w:rPr>
          <w:rFonts w:ascii="Times New Roman"/>
          <w:b w:val="false"/>
          <w:i w:val="false"/>
          <w:color w:val="000000"/>
          <w:sz w:val="28"/>
        </w:rPr>
        <w:t>
      жергілікті органдардың аппараттары бойынша 13093 мың теңге;</w:t>
      </w:r>
      <w:r>
        <w:br/>
      </w:r>
      <w:r>
        <w:rPr>
          <w:rFonts w:ascii="Times New Roman"/>
          <w:b w:val="false"/>
          <w:i w:val="false"/>
          <w:color w:val="000000"/>
          <w:sz w:val="28"/>
        </w:rPr>
        <w:t>
      мемлекеттік тұрғын үй қорының сақталуын ұйымдастыру 206 мың теңге;</w:t>
      </w:r>
      <w:r>
        <w:br/>
      </w:r>
      <w:r>
        <w:rPr>
          <w:rFonts w:ascii="Times New Roman"/>
          <w:b w:val="false"/>
          <w:i w:val="false"/>
          <w:color w:val="000000"/>
          <w:sz w:val="28"/>
        </w:rPr>
        <w:t>
      мемлекеттік органдарды материалдық - техникалық жарақтандыру бойынша 300 мың теңге;</w:t>
      </w:r>
      <w:r>
        <w:br/>
      </w:r>
      <w:r>
        <w:rPr>
          <w:rFonts w:ascii="Times New Roman"/>
          <w:b w:val="false"/>
          <w:i w:val="false"/>
          <w:color w:val="000000"/>
          <w:sz w:val="28"/>
        </w:rPr>
        <w:t>
      жәрдемақыларды және басқа да әлеуметтік төлемдерді есептеу, төлеу мен жеткізу бойынша қызметтерге ақы төлеу бойынша 2136 мың теңге;</w:t>
      </w:r>
      <w:r>
        <w:br/>
      </w:r>
      <w:r>
        <w:rPr>
          <w:rFonts w:ascii="Times New Roman"/>
          <w:b w:val="false"/>
          <w:i w:val="false"/>
          <w:color w:val="000000"/>
          <w:sz w:val="28"/>
        </w:rPr>
        <w:t>
      ауылдарда жұмыс жасайтын мамандарды әлеуметтік қолдауға нысаналы ағымдағы трансферттер бойынша 178 мың теңге;</w:t>
      </w:r>
      <w:r>
        <w:br/>
      </w:r>
      <w:r>
        <w:rPr>
          <w:rFonts w:ascii="Times New Roman"/>
          <w:b w:val="false"/>
          <w:i w:val="false"/>
          <w:color w:val="000000"/>
          <w:sz w:val="28"/>
        </w:rPr>
        <w:t>
      тұрғын үй-коммуналдық шаруашылыққа 350820 мың теңге сомасында;</w:t>
      </w:r>
      <w:r>
        <w:br/>
      </w:r>
      <w:r>
        <w:rPr>
          <w:rFonts w:ascii="Times New Roman"/>
          <w:b w:val="false"/>
          <w:i w:val="false"/>
          <w:color w:val="000000"/>
          <w:sz w:val="28"/>
        </w:rPr>
        <w:t>
      тұрғын үй шаруашылығы бағдарламасы бойынша 71052 мың теңге, оның ішінде:</w:t>
      </w:r>
      <w:r>
        <w:br/>
      </w:r>
      <w:r>
        <w:rPr>
          <w:rFonts w:ascii="Times New Roman"/>
          <w:b w:val="false"/>
          <w:i w:val="false"/>
          <w:color w:val="000000"/>
          <w:sz w:val="28"/>
        </w:rPr>
        <w:t>
      мемлекеттік коммуналдық тұрғын үй қорының тұрғын үй құрылысы бойынша 37815 мың теңге, оның ішінде:</w:t>
      </w:r>
      <w:r>
        <w:br/>
      </w:r>
      <w:r>
        <w:rPr>
          <w:rFonts w:ascii="Times New Roman"/>
          <w:b w:val="false"/>
          <w:i w:val="false"/>
          <w:color w:val="000000"/>
          <w:sz w:val="28"/>
        </w:rPr>
        <w:t>
      республикалық бюджеттен берілетін трансферттер есебiнен бойынша 31896 мың теңге;</w:t>
      </w:r>
      <w:r>
        <w:br/>
      </w:r>
      <w:r>
        <w:rPr>
          <w:rFonts w:ascii="Times New Roman"/>
          <w:b w:val="false"/>
          <w:i w:val="false"/>
          <w:color w:val="000000"/>
          <w:sz w:val="28"/>
        </w:rPr>
        <w:t>
      инженерлік коммуникациялық инфрақұрылымды дамыту және жайластыру бойынша 46674 мың теңге, оның ішінде:</w:t>
      </w:r>
      <w:r>
        <w:br/>
      </w:r>
      <w:r>
        <w:rPr>
          <w:rFonts w:ascii="Times New Roman"/>
          <w:b w:val="false"/>
          <w:i w:val="false"/>
          <w:color w:val="000000"/>
          <w:sz w:val="28"/>
        </w:rPr>
        <w:t>
      республикалық бюджеттен берілетін трансферттер есебiнен бойынша 24156 мың теңге;</w:t>
      </w:r>
      <w:r>
        <w:br/>
      </w:r>
      <w:r>
        <w:rPr>
          <w:rFonts w:ascii="Times New Roman"/>
          <w:b w:val="false"/>
          <w:i w:val="false"/>
          <w:color w:val="000000"/>
          <w:sz w:val="28"/>
        </w:rPr>
        <w:t>
      жергілікті бюджет қаражаты есебінен бойынша 15000 мың теңге;</w:t>
      </w:r>
      <w:r>
        <w:br/>
      </w:r>
      <w:r>
        <w:rPr>
          <w:rFonts w:ascii="Times New Roman"/>
          <w:b w:val="false"/>
          <w:i w:val="false"/>
          <w:color w:val="000000"/>
          <w:sz w:val="28"/>
        </w:rPr>
        <w:t>
      коммуналдық шаруашылық бағдарламасы бойынша 271030 мың теңге, оның ішінде;</w:t>
      </w:r>
      <w:r>
        <w:br/>
      </w:r>
      <w:r>
        <w:rPr>
          <w:rFonts w:ascii="Times New Roman"/>
          <w:b w:val="false"/>
          <w:i w:val="false"/>
          <w:color w:val="000000"/>
          <w:sz w:val="28"/>
        </w:rPr>
        <w:t>
      сумен жабдықтау жүйесін дамыту бойынша 226856 мың теңге, оның ішінде:</w:t>
      </w:r>
      <w:r>
        <w:br/>
      </w:r>
      <w:r>
        <w:rPr>
          <w:rFonts w:ascii="Times New Roman"/>
          <w:b w:val="false"/>
          <w:i w:val="false"/>
          <w:color w:val="000000"/>
          <w:sz w:val="28"/>
        </w:rPr>
        <w:t>
      республикалық бюджеттен берілетін трансферттер есебiнен бойынша  101680 мың теңге;</w:t>
      </w:r>
      <w:r>
        <w:br/>
      </w:r>
      <w:r>
        <w:rPr>
          <w:rFonts w:ascii="Times New Roman"/>
          <w:b w:val="false"/>
          <w:i w:val="false"/>
          <w:color w:val="000000"/>
          <w:sz w:val="28"/>
        </w:rPr>
        <w:t>
      жергілікті бюджет қаражаты есебінен бойынша 123232 мың теңге;</w:t>
      </w:r>
      <w:r>
        <w:br/>
      </w:r>
      <w:r>
        <w:rPr>
          <w:rFonts w:ascii="Times New Roman"/>
          <w:b w:val="false"/>
          <w:i w:val="false"/>
          <w:color w:val="000000"/>
          <w:sz w:val="28"/>
        </w:rPr>
        <w:t>
      елді-мекендерді көркейту бойынша 48317 мың теңге, оның ішінде:</w:t>
      </w:r>
      <w:r>
        <w:br/>
      </w:r>
      <w:r>
        <w:rPr>
          <w:rFonts w:ascii="Times New Roman"/>
          <w:b w:val="false"/>
          <w:i w:val="false"/>
          <w:color w:val="000000"/>
          <w:sz w:val="28"/>
        </w:rPr>
        <w:t>
      елді мекендерде көшелерді жарықтандыру бойынша 12653 мың теңге;</w:t>
      </w:r>
      <w:r>
        <w:br/>
      </w:r>
      <w:r>
        <w:rPr>
          <w:rFonts w:ascii="Times New Roman"/>
          <w:b w:val="false"/>
          <w:i w:val="false"/>
          <w:color w:val="000000"/>
          <w:sz w:val="28"/>
        </w:rPr>
        <w:t>
      елді мекендердің санитариясын қамтамасыз ету бойынша 4880 мың теңге;</w:t>
      </w:r>
      <w:r>
        <w:br/>
      </w:r>
      <w:r>
        <w:rPr>
          <w:rFonts w:ascii="Times New Roman"/>
          <w:b w:val="false"/>
          <w:i w:val="false"/>
          <w:color w:val="000000"/>
          <w:sz w:val="28"/>
        </w:rPr>
        <w:t>
      жерлеу орындарын күтіп-ұстау және туысы жоқ адамдарды жерлеу бойынша 2244 мың теңге;</w:t>
      </w:r>
      <w:r>
        <w:br/>
      </w:r>
      <w:r>
        <w:rPr>
          <w:rFonts w:ascii="Times New Roman"/>
          <w:b w:val="false"/>
          <w:i w:val="false"/>
          <w:color w:val="000000"/>
          <w:sz w:val="28"/>
        </w:rPr>
        <w:t>
      елді мекендерді аббаттандыру мен көгалдандыру бойынша 28323 мың теңге;</w:t>
      </w:r>
      <w:r>
        <w:br/>
      </w:r>
      <w:r>
        <w:rPr>
          <w:rFonts w:ascii="Times New Roman"/>
          <w:b w:val="false"/>
          <w:i w:val="false"/>
          <w:color w:val="000000"/>
          <w:sz w:val="28"/>
        </w:rPr>
        <w:t>
      мәдениет, спорт, туризм және ақпараттық кеңістікке 70970 мың теңге сомасында;</w:t>
      </w:r>
      <w:r>
        <w:br/>
      </w:r>
      <w:r>
        <w:rPr>
          <w:rFonts w:ascii="Times New Roman"/>
          <w:b w:val="false"/>
          <w:i w:val="false"/>
          <w:color w:val="000000"/>
          <w:sz w:val="28"/>
        </w:rPr>
        <w:t>
      мәдени-демалыс жұмысын қолдау бойынша 31565 мың теңге;</w:t>
      </w:r>
      <w:r>
        <w:br/>
      </w:r>
      <w:r>
        <w:rPr>
          <w:rFonts w:ascii="Times New Roman"/>
          <w:b w:val="false"/>
          <w:i w:val="false"/>
          <w:color w:val="000000"/>
          <w:sz w:val="28"/>
        </w:rPr>
        <w:t>
      ауданның (облыстық маңызы бар қаланың) дене шынықтыру және спорт бөлімі бойынша 1742 мың теңге, оның ішінде:</w:t>
      </w:r>
      <w:r>
        <w:br/>
      </w:r>
      <w:r>
        <w:rPr>
          <w:rFonts w:ascii="Times New Roman"/>
          <w:b w:val="false"/>
          <w:i w:val="false"/>
          <w:color w:val="000000"/>
          <w:sz w:val="28"/>
        </w:rPr>
        <w:t>
      ұлттық және бұқаралық спорт түрлерін дамыту бойынша 116 мың теңге;</w:t>
      </w:r>
      <w:r>
        <w:br/>
      </w:r>
      <w:r>
        <w:rPr>
          <w:rFonts w:ascii="Times New Roman"/>
          <w:b w:val="false"/>
          <w:i w:val="false"/>
          <w:color w:val="000000"/>
          <w:sz w:val="28"/>
        </w:rPr>
        <w:t>
      аудандық (облыстық маңызы бар қалалық) деңгейде спорттық жарыстар өткiзу бойынша 240 мың теңге;</w:t>
      </w:r>
      <w:r>
        <w:br/>
      </w:r>
      <w:r>
        <w:rPr>
          <w:rFonts w:ascii="Times New Roman"/>
          <w:b w:val="false"/>
          <w:i w:val="false"/>
          <w:color w:val="000000"/>
          <w:sz w:val="28"/>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 бойынша 1686 мың теңге;</w:t>
      </w:r>
      <w:r>
        <w:br/>
      </w:r>
      <w:r>
        <w:rPr>
          <w:rFonts w:ascii="Times New Roman"/>
          <w:b w:val="false"/>
          <w:i w:val="false"/>
          <w:color w:val="000000"/>
          <w:sz w:val="28"/>
        </w:rPr>
        <w:t>
      ақпараттық кеңiстiк бойынша 23395 мың теңге, оның ішінде:</w:t>
      </w:r>
      <w:r>
        <w:br/>
      </w:r>
      <w:r>
        <w:rPr>
          <w:rFonts w:ascii="Times New Roman"/>
          <w:b w:val="false"/>
          <w:i w:val="false"/>
          <w:color w:val="000000"/>
          <w:sz w:val="28"/>
        </w:rPr>
        <w:t>
      аудандық (қалалық) кiтапханалардың жұмыс iстеуi бойынша 16544 мың теңге;</w:t>
      </w:r>
      <w:r>
        <w:br/>
      </w:r>
      <w:r>
        <w:rPr>
          <w:rFonts w:ascii="Times New Roman"/>
          <w:b w:val="false"/>
          <w:i w:val="false"/>
          <w:color w:val="000000"/>
          <w:sz w:val="28"/>
        </w:rPr>
        <w:t>
      мемлекеттік тілді және Қазақстан халықтарының басқа да тілдерін дамыту бойынша 2942 мың теңге;</w:t>
      </w:r>
      <w:r>
        <w:br/>
      </w:r>
      <w:r>
        <w:rPr>
          <w:rFonts w:ascii="Times New Roman"/>
          <w:b w:val="false"/>
          <w:i w:val="false"/>
          <w:color w:val="000000"/>
          <w:sz w:val="28"/>
        </w:rPr>
        <w:t>
      газеттер мен журналдар арқылы мемлекеттік ақпараттық саясат жүргізу бойынша 5221 мың теңге;</w:t>
      </w:r>
      <w:r>
        <w:br/>
      </w:r>
      <w:r>
        <w:rPr>
          <w:rFonts w:ascii="Times New Roman"/>
          <w:b w:val="false"/>
          <w:i w:val="false"/>
          <w:color w:val="000000"/>
          <w:sz w:val="28"/>
        </w:rPr>
        <w:t>
      мәдениет, спорт, туризм және ақпараттық кеңiстiктi ұйымдастыру жөнiндегi өзге де қызметтер бойынша 11680 мың теңге, оның ішінде;</w:t>
      </w:r>
      <w:r>
        <w:br/>
      </w:r>
      <w:r>
        <w:rPr>
          <w:rFonts w:ascii="Times New Roman"/>
          <w:b w:val="false"/>
          <w:i w:val="false"/>
          <w:color w:val="000000"/>
          <w:sz w:val="28"/>
        </w:rPr>
        <w:t>
      ауданның (облыстық маңызы бар қаланың) мәдениет және тілдерді дамыту бөлімі бойынша 3960 мың теңге, оның ішінде:</w:t>
      </w:r>
      <w:r>
        <w:br/>
      </w:r>
      <w:r>
        <w:rPr>
          <w:rFonts w:ascii="Times New Roman"/>
          <w:b w:val="false"/>
          <w:i w:val="false"/>
          <w:color w:val="000000"/>
          <w:sz w:val="28"/>
        </w:rPr>
        <w:t>
      мәдениет және тілдерді дамыту бөлімінің қызметін қамтамасыз ету бойынша 8422 мың теңге, оның ішінде:</w:t>
      </w:r>
      <w:r>
        <w:br/>
      </w:r>
      <w:r>
        <w:rPr>
          <w:rFonts w:ascii="Times New Roman"/>
          <w:b w:val="false"/>
          <w:i w:val="false"/>
          <w:color w:val="000000"/>
          <w:sz w:val="28"/>
        </w:rPr>
        <w:t>
      жергілікті органдардың аппараттары бойынша 3008 мың теңге;</w:t>
      </w:r>
      <w:r>
        <w:br/>
      </w:r>
      <w:r>
        <w:rPr>
          <w:rFonts w:ascii="Times New Roman"/>
          <w:b w:val="false"/>
          <w:i w:val="false"/>
          <w:color w:val="000000"/>
          <w:sz w:val="28"/>
        </w:rPr>
        <w:t>
      мемлекеттік органдарды материалдық - техникалық жарақтандыру бойынша 120 мың теңге;</w:t>
      </w:r>
      <w:r>
        <w:br/>
      </w:r>
      <w:r>
        <w:rPr>
          <w:rFonts w:ascii="Times New Roman"/>
          <w:b w:val="false"/>
          <w:i w:val="false"/>
          <w:color w:val="000000"/>
          <w:sz w:val="28"/>
        </w:rPr>
        <w:t>
      ауданның (облыстық маңызы бар қаланың) ішкі саясат бөлімі бойынша 4056 мың теңге, оның ішінде:</w:t>
      </w:r>
      <w:r>
        <w:br/>
      </w:r>
      <w:r>
        <w:rPr>
          <w:rFonts w:ascii="Times New Roman"/>
          <w:b w:val="false"/>
          <w:i w:val="false"/>
          <w:color w:val="000000"/>
          <w:sz w:val="28"/>
        </w:rPr>
        <w:t>
      ішкі саясат бөлімінің қызметін қамтамасыз ету бойынша 3780 мың теңге, оның ішінде:</w:t>
      </w:r>
      <w:r>
        <w:br/>
      </w:r>
      <w:r>
        <w:rPr>
          <w:rFonts w:ascii="Times New Roman"/>
          <w:b w:val="false"/>
          <w:i w:val="false"/>
          <w:color w:val="000000"/>
          <w:sz w:val="28"/>
        </w:rPr>
        <w:t>
      жергілікті органдардың аппараттары бойынша 3615 мың теңге;</w:t>
      </w:r>
      <w:r>
        <w:br/>
      </w:r>
      <w:r>
        <w:rPr>
          <w:rFonts w:ascii="Times New Roman"/>
          <w:b w:val="false"/>
          <w:i w:val="false"/>
          <w:color w:val="000000"/>
          <w:sz w:val="28"/>
        </w:rPr>
        <w:t>
      мемлекеттік органдарды материалдық - техникалық жарақтандыру бойынша 150 мың теңге;</w:t>
      </w:r>
      <w:r>
        <w:br/>
      </w:r>
      <w:r>
        <w:rPr>
          <w:rFonts w:ascii="Times New Roman"/>
          <w:b w:val="false"/>
          <w:i w:val="false"/>
          <w:color w:val="000000"/>
          <w:sz w:val="28"/>
        </w:rPr>
        <w:t>
      жастар саясаты саласындағы өңірлік бағдарламаларды iске асыру бойынша 1031 мың теңге;</w:t>
      </w:r>
      <w:r>
        <w:br/>
      </w:r>
      <w:r>
        <w:rPr>
          <w:rFonts w:ascii="Times New Roman"/>
          <w:b w:val="false"/>
          <w:i w:val="false"/>
          <w:color w:val="000000"/>
          <w:sz w:val="28"/>
        </w:rPr>
        <w:t>
      ауданның (облыстық маңызы бар қаланың) Дене шынықтыру және спорт бөлімі бойынша 3664 мың теңге, оның ішінде:</w:t>
      </w:r>
      <w:r>
        <w:br/>
      </w:r>
      <w:r>
        <w:rPr>
          <w:rFonts w:ascii="Times New Roman"/>
          <w:b w:val="false"/>
          <w:i w:val="false"/>
          <w:color w:val="000000"/>
          <w:sz w:val="28"/>
        </w:rPr>
        <w:t>
      дене шынықтыру және спорт бөлімі қызметін қамтамасыз ету бойынша 3155 мың теңге, оның ішінде:</w:t>
      </w:r>
      <w:r>
        <w:br/>
      </w:r>
      <w:r>
        <w:rPr>
          <w:rFonts w:ascii="Times New Roman"/>
          <w:b w:val="false"/>
          <w:i w:val="false"/>
          <w:color w:val="000000"/>
          <w:sz w:val="28"/>
        </w:rPr>
        <w:t>
      жергілікті органдардың аппараттары бойынша 3425 мың теңге;</w:t>
      </w:r>
      <w:r>
        <w:br/>
      </w:r>
      <w:r>
        <w:rPr>
          <w:rFonts w:ascii="Times New Roman"/>
          <w:b w:val="false"/>
          <w:i w:val="false"/>
          <w:color w:val="000000"/>
          <w:sz w:val="28"/>
        </w:rPr>
        <w:t>
      мемлекеттік органдарды материалдық - техникалық жарақтандыру бойынша 150 мың теңге;</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13546 мың теңге сомасында;</w:t>
      </w:r>
      <w:r>
        <w:br/>
      </w:r>
      <w:r>
        <w:rPr>
          <w:rFonts w:ascii="Times New Roman"/>
          <w:b w:val="false"/>
          <w:i w:val="false"/>
          <w:color w:val="000000"/>
          <w:sz w:val="28"/>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 2207 мың теңге;</w:t>
      </w:r>
      <w:r>
        <w:br/>
      </w:r>
      <w:r>
        <w:rPr>
          <w:rFonts w:ascii="Times New Roman"/>
          <w:b w:val="false"/>
          <w:i w:val="false"/>
          <w:color w:val="000000"/>
          <w:sz w:val="28"/>
        </w:rPr>
        <w:t>
      ауыл шаруашылығы бөлімінің қызметін қамтамасыз ету бойынша 8482 мың теңге, оның ішінде:</w:t>
      </w:r>
      <w:r>
        <w:br/>
      </w:r>
      <w:r>
        <w:rPr>
          <w:rFonts w:ascii="Times New Roman"/>
          <w:b w:val="false"/>
          <w:i w:val="false"/>
          <w:color w:val="000000"/>
          <w:sz w:val="28"/>
        </w:rPr>
        <w:t>
      жергілікті органдардың аппараттары бойынша 8384 мың теңге;</w:t>
      </w:r>
      <w:r>
        <w:br/>
      </w: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 2848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 16837 мың теңге;</w:t>
      </w:r>
      <w:r>
        <w:br/>
      </w:r>
      <w:r>
        <w:rPr>
          <w:rFonts w:ascii="Times New Roman"/>
          <w:b w:val="false"/>
          <w:i w:val="false"/>
          <w:color w:val="000000"/>
          <w:sz w:val="28"/>
        </w:rPr>
        <w:t>
      республикалық бюджеттен берілетін трансферттер 10271 мың теңге;</w:t>
      </w:r>
      <w:r>
        <w:br/>
      </w:r>
      <w:r>
        <w:rPr>
          <w:rFonts w:ascii="Times New Roman"/>
          <w:b w:val="false"/>
          <w:i w:val="false"/>
          <w:color w:val="000000"/>
          <w:sz w:val="28"/>
        </w:rPr>
        <w:t>
      облыстық бюджеттен берілетін трансферттер есебінен 6566 мың теңге;</w:t>
      </w:r>
      <w:r>
        <w:br/>
      </w:r>
      <w:r>
        <w:rPr>
          <w:rFonts w:ascii="Times New Roman"/>
          <w:b w:val="false"/>
          <w:i w:val="false"/>
          <w:color w:val="000000"/>
          <w:sz w:val="28"/>
        </w:rPr>
        <w:t>
      мемлекеттік органдарды материалдық-техникалық жарақтандыру бойынша 210 мың теңге;</w:t>
      </w:r>
      <w:r>
        <w:br/>
      </w:r>
      <w:r>
        <w:rPr>
          <w:rFonts w:ascii="Times New Roman"/>
          <w:b w:val="false"/>
          <w:i w:val="false"/>
          <w:color w:val="000000"/>
          <w:sz w:val="28"/>
        </w:rPr>
        <w:t>
      жер қатынастары бөлімінің қызметін қамтамасыз ету бойынша 4886 мың теңге, оның ішінде:</w:t>
      </w:r>
      <w:r>
        <w:br/>
      </w:r>
      <w:r>
        <w:rPr>
          <w:rFonts w:ascii="Times New Roman"/>
          <w:b w:val="false"/>
          <w:i w:val="false"/>
          <w:color w:val="000000"/>
          <w:sz w:val="28"/>
        </w:rPr>
        <w:t>
      жергілікті органдардың аппараттары бойынша 4802 мың теңге;</w:t>
      </w:r>
      <w:r>
        <w:br/>
      </w:r>
      <w:r>
        <w:rPr>
          <w:rFonts w:ascii="Times New Roman"/>
          <w:b w:val="false"/>
          <w:i w:val="false"/>
          <w:color w:val="000000"/>
          <w:sz w:val="28"/>
        </w:rPr>
        <w:t>
      мемлекеттік органдарды материалдық - техникалық жарақтандыру бойынша 103 мың теңге;</w:t>
      </w:r>
      <w:r>
        <w:br/>
      </w:r>
      <w:r>
        <w:rPr>
          <w:rFonts w:ascii="Times New Roman"/>
          <w:b w:val="false"/>
          <w:i w:val="false"/>
          <w:color w:val="000000"/>
          <w:sz w:val="28"/>
        </w:rPr>
        <w:t>
      өнеркәсіп, сәулет, қала құрылысы және құрылыс қызметіне 52476 мың теңге сомасында;</w:t>
      </w:r>
      <w:r>
        <w:br/>
      </w:r>
      <w:r>
        <w:rPr>
          <w:rFonts w:ascii="Times New Roman"/>
          <w:b w:val="false"/>
          <w:i w:val="false"/>
          <w:color w:val="000000"/>
          <w:sz w:val="28"/>
        </w:rPr>
        <w:t>
      сәулет, қала құрылысы және құрылыс қызметі бойынша 52476 мың теңге, соның ішінде:</w:t>
      </w:r>
      <w:r>
        <w:br/>
      </w:r>
      <w:r>
        <w:rPr>
          <w:rFonts w:ascii="Times New Roman"/>
          <w:b w:val="false"/>
          <w:i w:val="false"/>
          <w:color w:val="000000"/>
          <w:sz w:val="28"/>
        </w:rPr>
        <w:t>
      құрылыс бөлімінің қызметін қамтамасыз ету бойынша 3414 мың теңге, оның ішінде:</w:t>
      </w:r>
      <w:r>
        <w:br/>
      </w:r>
      <w:r>
        <w:rPr>
          <w:rFonts w:ascii="Times New Roman"/>
          <w:b w:val="false"/>
          <w:i w:val="false"/>
          <w:color w:val="000000"/>
          <w:sz w:val="28"/>
        </w:rPr>
        <w:t>
      жергілікті органдардың аппараттары бойынша 3346 мың теңге;</w:t>
      </w:r>
      <w:r>
        <w:br/>
      </w:r>
      <w:r>
        <w:rPr>
          <w:rFonts w:ascii="Times New Roman"/>
          <w:b w:val="false"/>
          <w:i w:val="false"/>
          <w:color w:val="000000"/>
          <w:sz w:val="28"/>
        </w:rPr>
        <w:t>
      мемлекеттік органдарды материалдық - техникалық жарақтандыру бойынша 150 мың теңге;</w:t>
      </w:r>
      <w:r>
        <w:br/>
      </w:r>
      <w:r>
        <w:rPr>
          <w:rFonts w:ascii="Times New Roman"/>
          <w:b w:val="false"/>
          <w:i w:val="false"/>
          <w:color w:val="000000"/>
          <w:sz w:val="28"/>
        </w:rPr>
        <w:t>
      ауданның (облыстық маңызы бар қаланың) сәулет және қала құрылысы бөлімі бойынша 48980 мың теңге, оның ішінде:</w:t>
      </w:r>
      <w:r>
        <w:br/>
      </w:r>
      <w:r>
        <w:rPr>
          <w:rFonts w:ascii="Times New Roman"/>
          <w:b w:val="false"/>
          <w:i w:val="false"/>
          <w:color w:val="000000"/>
          <w:sz w:val="28"/>
        </w:rPr>
        <w:t>
      қала құрылысы және сәулет бөлімінің қызметін қамтамасыз ету бойынша 2988 мың теңге, оның ішінде:</w:t>
      </w:r>
      <w:r>
        <w:br/>
      </w:r>
      <w:r>
        <w:rPr>
          <w:rFonts w:ascii="Times New Roman"/>
          <w:b w:val="false"/>
          <w:i w:val="false"/>
          <w:color w:val="000000"/>
          <w:sz w:val="28"/>
        </w:rPr>
        <w:t>
      жергілікті органдардың аппараттары бойынша 2930 мың теңге;</w:t>
      </w:r>
      <w:r>
        <w:br/>
      </w:r>
      <w:r>
        <w:rPr>
          <w:rFonts w:ascii="Times New Roman"/>
          <w:b w:val="false"/>
          <w:i w:val="false"/>
          <w:color w:val="000000"/>
          <w:sz w:val="28"/>
        </w:rPr>
        <w:t>
      мемлекеттік органдарды материалдық - техникалық жарақтандыру бойынша 150 мың теңге;</w:t>
      </w:r>
      <w:r>
        <w:br/>
      </w:r>
      <w:r>
        <w:rPr>
          <w:rFonts w:ascii="Times New Roman"/>
          <w:b w:val="false"/>
          <w:i w:val="false"/>
          <w:color w:val="000000"/>
          <w:sz w:val="28"/>
        </w:rPr>
        <w:t>
      көлік және коммуникацияға 73500 мың теңге сомасында;</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41742 мың теңге;</w:t>
      </w:r>
      <w:r>
        <w:br/>
      </w:r>
      <w:r>
        <w:rPr>
          <w:rFonts w:ascii="Times New Roman"/>
          <w:b w:val="false"/>
          <w:i w:val="false"/>
          <w:color w:val="000000"/>
          <w:sz w:val="28"/>
        </w:rPr>
        <w:t>
      республикалық бюджеттен берілетін трансферттер есебiнен 25440 мың теңге;</w:t>
      </w:r>
      <w:r>
        <w:br/>
      </w:r>
      <w:r>
        <w:rPr>
          <w:rFonts w:ascii="Times New Roman"/>
          <w:b w:val="false"/>
          <w:i w:val="false"/>
          <w:color w:val="000000"/>
          <w:sz w:val="28"/>
        </w:rPr>
        <w:t>
      облыстық бюджеттен берілетін трансферттер есебінен 14093 мың теңге;</w:t>
      </w:r>
      <w:r>
        <w:br/>
      </w:r>
      <w:r>
        <w:rPr>
          <w:rFonts w:ascii="Times New Roman"/>
          <w:b w:val="false"/>
          <w:i w:val="false"/>
          <w:color w:val="000000"/>
          <w:sz w:val="28"/>
        </w:rPr>
        <w:t>
      ауданның (облыстық маңызы бар қаланың)бюджет қаражаты есебінен  2209 мың теңге;</w:t>
      </w:r>
      <w:r>
        <w:br/>
      </w:r>
      <w:r>
        <w:rPr>
          <w:rFonts w:ascii="Times New Roman"/>
          <w:b w:val="false"/>
          <w:i w:val="false"/>
          <w:color w:val="000000"/>
          <w:sz w:val="28"/>
        </w:rPr>
        <w:t>
      аудандық маңызы бар қалаларда, кенттерде, ауылдарда (селоларда), ауылдық (селолық) округтерде автомобиль жолдарының жұмыс істеуін қамтамасыз ету бойынша 31790 мың теңге;</w:t>
      </w:r>
      <w:r>
        <w:br/>
      </w:r>
      <w:r>
        <w:rPr>
          <w:rFonts w:ascii="Times New Roman"/>
          <w:b w:val="false"/>
          <w:i w:val="false"/>
          <w:color w:val="000000"/>
          <w:sz w:val="28"/>
        </w:rPr>
        <w:t>
      басқаларға 25458 мың теңге сомасында;</w:t>
      </w:r>
      <w:r>
        <w:br/>
      </w:r>
      <w:r>
        <w:rPr>
          <w:rFonts w:ascii="Times New Roman"/>
          <w:b w:val="false"/>
          <w:i w:val="false"/>
          <w:color w:val="000000"/>
          <w:sz w:val="28"/>
        </w:rPr>
        <w:t>
      кәсіпкерлік бөлімі қызметін қамтамасыз ету бойынша 3026 мың теңге, оның ішінде:</w:t>
      </w:r>
      <w:r>
        <w:br/>
      </w:r>
      <w:r>
        <w:rPr>
          <w:rFonts w:ascii="Times New Roman"/>
          <w:b w:val="false"/>
          <w:i w:val="false"/>
          <w:color w:val="000000"/>
          <w:sz w:val="28"/>
        </w:rPr>
        <w:t>
      жергілікті органдардың аппараттары бойынша 2907 мың теңге;</w:t>
      </w:r>
      <w:r>
        <w:br/>
      </w:r>
      <w:r>
        <w:rPr>
          <w:rFonts w:ascii="Times New Roman"/>
          <w:b w:val="false"/>
          <w:i w:val="false"/>
          <w:color w:val="000000"/>
          <w:sz w:val="28"/>
        </w:rPr>
        <w:t>
      мемлекеттік органдарды материалдық - техникалық жарақтандыру бойынша 150 мың теңге;</w:t>
      </w:r>
      <w:r>
        <w:br/>
      </w:r>
      <w:r>
        <w:rPr>
          <w:rFonts w:ascii="Times New Roman"/>
          <w:b w:val="false"/>
          <w:i w:val="false"/>
          <w:color w:val="000000"/>
          <w:sz w:val="28"/>
        </w:rPr>
        <w:t>
      ауданның (облыстық маңызы бар қаланың) жергілікті атқарушы органының резерві бойынша 6212 мың теңге, оның ішінде:</w:t>
      </w:r>
      <w:r>
        <w:br/>
      </w:r>
      <w:r>
        <w:rPr>
          <w:rFonts w:ascii="Times New Roman"/>
          <w:b w:val="false"/>
          <w:i w:val="false"/>
          <w:color w:val="000000"/>
          <w:sz w:val="28"/>
        </w:rPr>
        <w:t>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бойынша 2712 мың теңге;</w:t>
      </w:r>
      <w:r>
        <w:br/>
      </w:r>
      <w:r>
        <w:rPr>
          <w:rFonts w:ascii="Times New Roman"/>
          <w:b w:val="false"/>
          <w:i w:val="false"/>
          <w:color w:val="000000"/>
          <w:sz w:val="28"/>
        </w:rPr>
        <w:t>
      шұғыл шығындарға арналған ауданның (облыстық маңызы бар қаланың) жергілікті атқарушы органының резерві бойынша 9585 мың теңге;</w:t>
      </w:r>
      <w:r>
        <w:br/>
      </w:r>
      <w:r>
        <w:rPr>
          <w:rFonts w:ascii="Times New Roman"/>
          <w:b w:val="false"/>
          <w:i w:val="false"/>
          <w:color w:val="000000"/>
          <w:sz w:val="28"/>
        </w:rPr>
        <w:t>
      тұрғын үй-коммуналдық шаруашылығы, жолаушылар көлігі және автомобиль жолдары бөлімінің қызметін қамтамасыз ету бойынша 3393 мың теңге, оның ішінде:</w:t>
      </w:r>
      <w:r>
        <w:br/>
      </w:r>
      <w:r>
        <w:rPr>
          <w:rFonts w:ascii="Times New Roman"/>
          <w:b w:val="false"/>
          <w:i w:val="false"/>
          <w:color w:val="000000"/>
          <w:sz w:val="28"/>
        </w:rPr>
        <w:t>
      жергілікті органдардың аппараттары бойынша 3081 мың теңге;</w:t>
      </w:r>
      <w:r>
        <w:br/>
      </w:r>
      <w:r>
        <w:rPr>
          <w:rFonts w:ascii="Times New Roman"/>
          <w:b w:val="false"/>
          <w:i w:val="false"/>
          <w:color w:val="000000"/>
          <w:sz w:val="28"/>
        </w:rPr>
        <w:t>
      нысаналы пайдаланылмаған (толық пайдаланылмаған) трансферттерді қайтару 244 мың теңге;</w:t>
      </w:r>
      <w:r>
        <w:br/>
      </w:r>
      <w:r>
        <w:rPr>
          <w:rFonts w:ascii="Times New Roman"/>
          <w:b w:val="false"/>
          <w:i w:val="false"/>
          <w:color w:val="000000"/>
          <w:sz w:val="28"/>
        </w:rPr>
        <w:t>
      мемлекеттік органдарды материалдық - техникалық жарақтандыру бойынша 97 мың теңге бекітілсін;</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Алматы облысы Ұйғыр аудандық мәслихатының 2009.02.25 </w:t>
      </w:r>
      <w:r>
        <w:rPr>
          <w:rFonts w:ascii="Times New Roman"/>
          <w:b w:val="false"/>
          <w:i w:val="false"/>
          <w:color w:val="000000"/>
          <w:sz w:val="28"/>
        </w:rPr>
        <w:t>N 20-1</w:t>
      </w:r>
      <w:r>
        <w:rPr>
          <w:rFonts w:ascii="Times New Roman"/>
          <w:b w:val="false"/>
          <w:i w:val="false"/>
          <w:color w:val="ff0000"/>
          <w:sz w:val="28"/>
        </w:rPr>
        <w:t xml:space="preserve"> (2009 жылдың 1 қаңтарынан бастап қолданысқа енгізіледі); 2009.04.22 </w:t>
      </w:r>
      <w:r>
        <w:rPr>
          <w:rFonts w:ascii="Times New Roman"/>
          <w:b w:val="false"/>
          <w:i w:val="false"/>
          <w:color w:val="000000"/>
          <w:sz w:val="28"/>
        </w:rPr>
        <w:t>N 22-1</w:t>
      </w:r>
      <w:r>
        <w:rPr>
          <w:rFonts w:ascii="Times New Roman"/>
          <w:b w:val="false"/>
          <w:i w:val="false"/>
          <w:color w:val="ff0000"/>
          <w:sz w:val="28"/>
        </w:rPr>
        <w:t xml:space="preserve"> (2009 жылдың 1 қаңтарынан бастап қолданысқа енгізіледі); 2009.08.05 </w:t>
      </w:r>
      <w:r>
        <w:rPr>
          <w:rFonts w:ascii="Times New Roman"/>
          <w:b w:val="false"/>
          <w:i w:val="false"/>
          <w:color w:val="000000"/>
          <w:sz w:val="28"/>
        </w:rPr>
        <w:t>N 25-2</w:t>
      </w:r>
      <w:r>
        <w:rPr>
          <w:rFonts w:ascii="Times New Roman"/>
          <w:b w:val="false"/>
          <w:i w:val="false"/>
          <w:color w:val="ff0000"/>
          <w:sz w:val="28"/>
        </w:rPr>
        <w:t xml:space="preserve"> (2009 жылдың 1 қаңтарынан бастап қолданысқа енгізіледі); 2009.10.14 </w:t>
      </w:r>
      <w:r>
        <w:rPr>
          <w:rFonts w:ascii="Times New Roman"/>
          <w:b w:val="false"/>
          <w:i w:val="false"/>
          <w:color w:val="000000"/>
          <w:sz w:val="28"/>
        </w:rPr>
        <w:t>N 28-1</w:t>
      </w:r>
      <w:r>
        <w:rPr>
          <w:rFonts w:ascii="Times New Roman"/>
          <w:b w:val="false"/>
          <w:i w:val="false"/>
          <w:color w:val="ff0000"/>
          <w:sz w:val="28"/>
        </w:rPr>
        <w:t xml:space="preserve"> (2009 жылдың 1 қаңтарынан бастап қолданысқа енгізіледі); 2009.11.30 </w:t>
      </w:r>
      <w:r>
        <w:rPr>
          <w:rFonts w:ascii="Times New Roman"/>
          <w:b w:val="false"/>
          <w:i w:val="false"/>
          <w:color w:val="000000"/>
          <w:sz w:val="28"/>
        </w:rPr>
        <w:t>N 29-1</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2. 2009 жылға арналған аудандық бюджеттің ағымдағы бюджеттік бағдарламаларының тізбесі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2009 жылға арналған аудан бюджетін орындау процесінде секвестрге жатпайтын аудандық бюджеттік бағдарламалар тізімі</w:t>
      </w:r>
      <w:r>
        <w:br/>
      </w:r>
      <w:r>
        <w:rPr>
          <w:rFonts w:ascii="Times New Roman"/>
          <w:b w:val="false"/>
          <w:i w:val="false"/>
          <w:color w:val="000000"/>
          <w:sz w:val="28"/>
        </w:rPr>
        <w:t>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Осы шешім 2009 жылдың 1-ші қаңтарынан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Н.Е. Есжанов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 Нуров</w:t>
      </w:r>
    </w:p>
    <w:bookmarkStart w:name="z6" w:id="1"/>
    <w:p>
      <w:pPr>
        <w:spacing w:after="0"/>
        <w:ind w:left="0"/>
        <w:jc w:val="both"/>
      </w:pPr>
      <w:r>
        <w:rPr>
          <w:rFonts w:ascii="Times New Roman"/>
          <w:b w:val="false"/>
          <w:i w:val="false"/>
          <w:color w:val="000000"/>
          <w:sz w:val="28"/>
        </w:rPr>
        <w:t>
Ұйғыр аудандық мәслихаттың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"Ұйғыр ауданының 2009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17-2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Ұйғыр ауданының 2009 жылға арналған аудандық бюджеті</w:t>
      </w:r>
    </w:p>
    <w:p>
      <w:pPr>
        <w:spacing w:after="0"/>
        <w:ind w:left="0"/>
        <w:jc w:val="both"/>
      </w:pPr>
      <w:r>
        <w:rPr>
          <w:rFonts w:ascii="Times New Roman"/>
          <w:b w:val="false"/>
          <w:i w:val="false"/>
          <w:color w:val="ff0000"/>
          <w:sz w:val="28"/>
        </w:rPr>
        <w:t xml:space="preserve">      Ескерту. 1 қосымша жаңа редакцияда - Алматы облысы Ұйғыр аудандық мәслихатының 2009.11.30 </w:t>
      </w:r>
      <w:r>
        <w:rPr>
          <w:rFonts w:ascii="Times New Roman"/>
          <w:b w:val="false"/>
          <w:i w:val="false"/>
          <w:color w:val="ff0000"/>
          <w:sz w:val="28"/>
        </w:rPr>
        <w:t>N 29-1</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691"/>
        <w:gridCol w:w="611"/>
        <w:gridCol w:w="692"/>
        <w:gridCol w:w="8826"/>
        <w:gridCol w:w="178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І.Кірістер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2667297</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61394</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50997</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22885</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w:t>
            </w:r>
            <w:r>
              <w:br/>
            </w:r>
            <w:r>
              <w:rPr>
                <w:rFonts w:ascii="Times New Roman"/>
                <w:b w:val="false"/>
                <w:i w:val="false"/>
                <w:color w:val="000000"/>
                <w:sz w:val="20"/>
              </w:rPr>
              <w:t>
кәсіпкерлердің мүлкіне салынатын салық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жеке тұлғалардан алынатын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w:t>
            </w:r>
            <w:r>
              <w:br/>
            </w:r>
            <w:r>
              <w:rPr>
                <w:rFonts w:ascii="Times New Roman"/>
                <w:b w:val="false"/>
                <w:i w:val="false"/>
                <w:color w:val="000000"/>
                <w:sz w:val="20"/>
              </w:rPr>
              <w:t>
алынатын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w:t>
            </w:r>
            <w:r>
              <w:br/>
            </w:r>
            <w:r>
              <w:rPr>
                <w:rFonts w:ascii="Times New Roman"/>
                <w:b w:val="false"/>
                <w:i w:val="false"/>
                <w:color w:val="000000"/>
                <w:sz w:val="20"/>
              </w:rPr>
              <w:t>
жеріне және ауыл шаруашылығына арналмаған</w:t>
            </w:r>
            <w:r>
              <w:br/>
            </w:r>
            <w:r>
              <w:rPr>
                <w:rFonts w:ascii="Times New Roman"/>
                <w:b w:val="false"/>
                <w:i w:val="false"/>
                <w:color w:val="000000"/>
                <w:sz w:val="20"/>
              </w:rPr>
              <w:t>
өзге де жерге салынатын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заңды тұлғалардан, жеке кәсіпкерлерден,</w:t>
            </w:r>
            <w:r>
              <w:br/>
            </w:r>
            <w:r>
              <w:rPr>
                <w:rFonts w:ascii="Times New Roman"/>
                <w:b w:val="false"/>
                <w:i w:val="false"/>
                <w:color w:val="000000"/>
                <w:sz w:val="20"/>
              </w:rPr>
              <w:t>
жеке нотариустар мен адвокаттардан</w:t>
            </w:r>
            <w:r>
              <w:br/>
            </w:r>
            <w:r>
              <w:rPr>
                <w:rFonts w:ascii="Times New Roman"/>
                <w:b w:val="false"/>
                <w:i w:val="false"/>
                <w:color w:val="000000"/>
                <w:sz w:val="20"/>
              </w:rPr>
              <w:t>
алынатын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w:t>
            </w:r>
            <w:r>
              <w:br/>
            </w:r>
            <w:r>
              <w:rPr>
                <w:rFonts w:ascii="Times New Roman"/>
                <w:b w:val="false"/>
                <w:i w:val="false"/>
                <w:color w:val="000000"/>
                <w:sz w:val="20"/>
              </w:rPr>
              <w:t>
жеке кәсіпкерлерден, жеке нотариустар мен</w:t>
            </w:r>
            <w:r>
              <w:br/>
            </w:r>
            <w:r>
              <w:rPr>
                <w:rFonts w:ascii="Times New Roman"/>
                <w:b w:val="false"/>
                <w:i w:val="false"/>
                <w:color w:val="000000"/>
                <w:sz w:val="20"/>
              </w:rPr>
              <w:t>
адвокаттардан алынатын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w:t>
            </w:r>
            <w:r>
              <w:br/>
            </w:r>
            <w:r>
              <w:rPr>
                <w:rFonts w:ascii="Times New Roman"/>
                <w:b w:val="false"/>
                <w:i w:val="false"/>
                <w:color w:val="000000"/>
                <w:sz w:val="20"/>
              </w:rPr>
              <w:t>
салынатын салық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w:t>
            </w:r>
            <w:r>
              <w:br/>
            </w:r>
            <w:r>
              <w:rPr>
                <w:rFonts w:ascii="Times New Roman"/>
                <w:b w:val="false"/>
                <w:i w:val="false"/>
                <w:color w:val="000000"/>
                <w:sz w:val="20"/>
              </w:rPr>
              <w:t>
салынатын салық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17982</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w:t>
            </w:r>
            <w:r>
              <w:br/>
            </w:r>
            <w:r>
              <w:rPr>
                <w:rFonts w:ascii="Times New Roman"/>
                <w:b w:val="false"/>
                <w:i w:val="false"/>
                <w:color w:val="000000"/>
                <w:sz w:val="20"/>
              </w:rPr>
              <w:t>
мұқтаждарына пайдаланылатын дизель отыны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w:t>
            </w:r>
            <w:r>
              <w:br/>
            </w:r>
            <w:r>
              <w:rPr>
                <w:rFonts w:ascii="Times New Roman"/>
                <w:b w:val="false"/>
                <w:i w:val="false"/>
                <w:color w:val="000000"/>
                <w:sz w:val="20"/>
              </w:rPr>
              <w:t>
үшін алынатын алым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w:t>
            </w:r>
            <w:r>
              <w:br/>
            </w:r>
            <w:r>
              <w:rPr>
                <w:rFonts w:ascii="Times New Roman"/>
                <w:b w:val="false"/>
                <w:i w:val="false"/>
                <w:color w:val="000000"/>
                <w:sz w:val="20"/>
              </w:rPr>
              <w:t>
құқығы үшiн алынатын лицензиялық алым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w:t>
            </w:r>
            <w:r>
              <w:br/>
            </w:r>
            <w:r>
              <w:rPr>
                <w:rFonts w:ascii="Times New Roman"/>
                <w:b w:val="false"/>
                <w:i w:val="false"/>
                <w:color w:val="000000"/>
                <w:sz w:val="20"/>
              </w:rPr>
              <w:t>
және филиалдар мен өкілдіктерді есептік</w:t>
            </w:r>
            <w:r>
              <w:br/>
            </w:r>
            <w:r>
              <w:rPr>
                <w:rFonts w:ascii="Times New Roman"/>
                <w:b w:val="false"/>
                <w:i w:val="false"/>
                <w:color w:val="000000"/>
                <w:sz w:val="20"/>
              </w:rPr>
              <w:t>
тіркегені, сондай-ақ оларды қайта</w:t>
            </w:r>
            <w:r>
              <w:br/>
            </w:r>
            <w:r>
              <w:rPr>
                <w:rFonts w:ascii="Times New Roman"/>
                <w:b w:val="false"/>
                <w:i w:val="false"/>
                <w:color w:val="000000"/>
                <w:sz w:val="20"/>
              </w:rPr>
              <w:t>
тіркегені үшін алым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 алым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w:t>
            </w:r>
            <w:r>
              <w:br/>
            </w:r>
            <w:r>
              <w:rPr>
                <w:rFonts w:ascii="Times New Roman"/>
                <w:b w:val="false"/>
                <w:i w:val="false"/>
                <w:color w:val="000000"/>
                <w:sz w:val="20"/>
              </w:rPr>
              <w:t>
жасау құқығын мемлекеттік тіркегені үшін</w:t>
            </w:r>
            <w:r>
              <w:br/>
            </w:r>
            <w:r>
              <w:rPr>
                <w:rFonts w:ascii="Times New Roman"/>
                <w:b w:val="false"/>
                <w:i w:val="false"/>
                <w:color w:val="000000"/>
                <w:sz w:val="20"/>
              </w:rPr>
              <w:t>
алынатын алым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12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w:t>
            </w:r>
            <w:r>
              <w:br/>
            </w:r>
            <w:r>
              <w:rPr>
                <w:rFonts w:ascii="Times New Roman"/>
                <w:b w:val="false"/>
                <w:i w:val="false"/>
                <w:color w:val="000000"/>
                <w:sz w:val="20"/>
              </w:rPr>
              <w:t>
мекендердегі жалпы пайдаланудағы</w:t>
            </w:r>
            <w:r>
              <w:br/>
            </w:r>
            <w:r>
              <w:rPr>
                <w:rFonts w:ascii="Times New Roman"/>
                <w:b w:val="false"/>
                <w:i w:val="false"/>
                <w:color w:val="000000"/>
                <w:sz w:val="20"/>
              </w:rPr>
              <w:t>
автомобиль жолдарының бөлу жолағында</w:t>
            </w:r>
            <w:r>
              <w:br/>
            </w:r>
            <w:r>
              <w:rPr>
                <w:rFonts w:ascii="Times New Roman"/>
                <w:b w:val="false"/>
                <w:i w:val="false"/>
                <w:color w:val="000000"/>
                <w:sz w:val="20"/>
              </w:rPr>
              <w:t>
сыртқы (көрнекі) жарнамаларды</w:t>
            </w:r>
            <w:r>
              <w:br/>
            </w:r>
            <w:r>
              <w:rPr>
                <w:rFonts w:ascii="Times New Roman"/>
                <w:b w:val="false"/>
                <w:i w:val="false"/>
                <w:color w:val="000000"/>
                <w:sz w:val="20"/>
              </w:rPr>
              <w:t>
орналастырғаны үшін алынатын төлем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r>
      <w:tr>
        <w:trPr>
          <w:trHeight w:val="3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w:t>
            </w:r>
            <w:r>
              <w:br/>
            </w:r>
            <w:r>
              <w:rPr>
                <w:rFonts w:ascii="Times New Roman"/>
                <w:b w:val="false"/>
                <w:i w:val="false"/>
                <w:color w:val="000000"/>
                <w:sz w:val="20"/>
              </w:rPr>
              <w:t>
талап арыздарынан алынатын мемлекеттік</w:t>
            </w:r>
            <w:r>
              <w:br/>
            </w:r>
            <w:r>
              <w:rPr>
                <w:rFonts w:ascii="Times New Roman"/>
                <w:b w:val="false"/>
                <w:i w:val="false"/>
                <w:color w:val="000000"/>
                <w:sz w:val="20"/>
              </w:rPr>
              <w:t>
бажды қоспағанда, мемлекеттік баж сотқа</w:t>
            </w:r>
            <w:r>
              <w:br/>
            </w:r>
            <w:r>
              <w:rPr>
                <w:rFonts w:ascii="Times New Roman"/>
                <w:b w:val="false"/>
                <w:i w:val="false"/>
                <w:color w:val="000000"/>
                <w:sz w:val="20"/>
              </w:rPr>
              <w:t>
берілетін талап арыздардан, ерекше талап</w:t>
            </w:r>
            <w:r>
              <w:br/>
            </w:r>
            <w:r>
              <w:rPr>
                <w:rFonts w:ascii="Times New Roman"/>
                <w:b w:val="false"/>
                <w:i w:val="false"/>
                <w:color w:val="000000"/>
                <w:sz w:val="20"/>
              </w:rPr>
              <w:t>
ету істері арыздарынан, ерекше</w:t>
            </w:r>
            <w:r>
              <w:br/>
            </w:r>
            <w:r>
              <w:rPr>
                <w:rFonts w:ascii="Times New Roman"/>
                <w:b w:val="false"/>
                <w:i w:val="false"/>
                <w:color w:val="000000"/>
                <w:sz w:val="20"/>
              </w:rPr>
              <w:t>
жүргізілетін істер бойынша арыздардан</w:t>
            </w:r>
            <w:r>
              <w:br/>
            </w:r>
            <w:r>
              <w:rPr>
                <w:rFonts w:ascii="Times New Roman"/>
                <w:b w:val="false"/>
                <w:i w:val="false"/>
                <w:color w:val="000000"/>
                <w:sz w:val="20"/>
              </w:rPr>
              <w:t>
(шағымдардан), сот бұйрығын шығару туралы</w:t>
            </w:r>
            <w:r>
              <w:br/>
            </w:r>
            <w:r>
              <w:rPr>
                <w:rFonts w:ascii="Times New Roman"/>
                <w:b w:val="false"/>
                <w:i w:val="false"/>
                <w:color w:val="000000"/>
                <w:sz w:val="20"/>
              </w:rPr>
              <w:t>
өтініштерден, атқару парағының дубликатын</w:t>
            </w:r>
            <w:r>
              <w:br/>
            </w:r>
            <w:r>
              <w:rPr>
                <w:rFonts w:ascii="Times New Roman"/>
                <w:b w:val="false"/>
                <w:i w:val="false"/>
                <w:color w:val="000000"/>
                <w:sz w:val="20"/>
              </w:rPr>
              <w:t>
беру туралы шағымдардан, аралық (төрелік)</w:t>
            </w:r>
            <w:r>
              <w:br/>
            </w:r>
            <w:r>
              <w:rPr>
                <w:rFonts w:ascii="Times New Roman"/>
                <w:b w:val="false"/>
                <w:i w:val="false"/>
                <w:color w:val="000000"/>
                <w:sz w:val="20"/>
              </w:rPr>
              <w:t>
соттардың және шетелдік соттардың</w:t>
            </w:r>
            <w:r>
              <w:br/>
            </w:r>
            <w:r>
              <w:rPr>
                <w:rFonts w:ascii="Times New Roman"/>
                <w:b w:val="false"/>
                <w:i w:val="false"/>
                <w:color w:val="000000"/>
                <w:sz w:val="20"/>
              </w:rPr>
              <w:t>
шешімдерін мәжбүрлеп орындауға атқару</w:t>
            </w:r>
            <w:r>
              <w:br/>
            </w:r>
            <w:r>
              <w:rPr>
                <w:rFonts w:ascii="Times New Roman"/>
                <w:b w:val="false"/>
                <w:i w:val="false"/>
                <w:color w:val="000000"/>
                <w:sz w:val="20"/>
              </w:rPr>
              <w:t>
парағын беру туралы шағымдардың, сот</w:t>
            </w:r>
            <w:r>
              <w:br/>
            </w:r>
            <w:r>
              <w:rPr>
                <w:rFonts w:ascii="Times New Roman"/>
                <w:b w:val="false"/>
                <w:i w:val="false"/>
                <w:color w:val="000000"/>
                <w:sz w:val="20"/>
              </w:rPr>
              <w:t>
актілерінің атқару парағының және өзге де</w:t>
            </w:r>
            <w:r>
              <w:br/>
            </w:r>
            <w:r>
              <w:rPr>
                <w:rFonts w:ascii="Times New Roman"/>
                <w:b w:val="false"/>
                <w:i w:val="false"/>
                <w:color w:val="000000"/>
                <w:sz w:val="20"/>
              </w:rPr>
              <w:t>
құжаттардың көшірмелерін қайта беру</w:t>
            </w:r>
            <w:r>
              <w:br/>
            </w:r>
            <w:r>
              <w:rPr>
                <w:rFonts w:ascii="Times New Roman"/>
                <w:b w:val="false"/>
                <w:i w:val="false"/>
                <w:color w:val="000000"/>
                <w:sz w:val="20"/>
              </w:rPr>
              <w:t>
туралы шағымдардан алынады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5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w:t>
            </w:r>
            <w:r>
              <w:br/>
            </w:r>
            <w:r>
              <w:rPr>
                <w:rFonts w:ascii="Times New Roman"/>
                <w:b w:val="false"/>
                <w:i w:val="false"/>
                <w:color w:val="000000"/>
                <w:sz w:val="20"/>
              </w:rPr>
              <w:t>
сондай-ақ азаматтарға азаматтық хал</w:t>
            </w:r>
            <w:r>
              <w:br/>
            </w:r>
            <w:r>
              <w:rPr>
                <w:rFonts w:ascii="Times New Roman"/>
                <w:b w:val="false"/>
                <w:i w:val="false"/>
                <w:color w:val="000000"/>
                <w:sz w:val="20"/>
              </w:rPr>
              <w:t>
актiлерiн тiркеу туралы куәлiктердi және</w:t>
            </w:r>
            <w:r>
              <w:br/>
            </w:r>
            <w:r>
              <w:rPr>
                <w:rFonts w:ascii="Times New Roman"/>
                <w:b w:val="false"/>
                <w:i w:val="false"/>
                <w:color w:val="000000"/>
                <w:sz w:val="20"/>
              </w:rPr>
              <w:t>
азаматтық хал актiлерi жазбаларын</w:t>
            </w:r>
            <w:r>
              <w:br/>
            </w:r>
            <w:r>
              <w:rPr>
                <w:rFonts w:ascii="Times New Roman"/>
                <w:b w:val="false"/>
                <w:i w:val="false"/>
                <w:color w:val="000000"/>
                <w:sz w:val="20"/>
              </w:rPr>
              <w:t>
өзгертуге, толықтыруға және қалпына</w:t>
            </w:r>
            <w:r>
              <w:br/>
            </w:r>
            <w:r>
              <w:rPr>
                <w:rFonts w:ascii="Times New Roman"/>
                <w:b w:val="false"/>
                <w:i w:val="false"/>
                <w:color w:val="000000"/>
                <w:sz w:val="20"/>
              </w:rPr>
              <w:t>
келтiруге байланысты куәлiктердi қайтадан</w:t>
            </w:r>
            <w:r>
              <w:br/>
            </w:r>
            <w:r>
              <w:rPr>
                <w:rFonts w:ascii="Times New Roman"/>
                <w:b w:val="false"/>
                <w:i w:val="false"/>
                <w:color w:val="000000"/>
                <w:sz w:val="20"/>
              </w:rPr>
              <w:t>
бергенi үшiн мемлекеттік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2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w:t>
            </w:r>
            <w:r>
              <w:br/>
            </w:r>
            <w:r>
              <w:rPr>
                <w:rFonts w:ascii="Times New Roman"/>
                <w:b w:val="false"/>
                <w:i w:val="false"/>
                <w:color w:val="000000"/>
                <w:sz w:val="20"/>
              </w:rPr>
              <w:t>
Республикасына басқа мемлекеттерден</w:t>
            </w:r>
            <w:r>
              <w:br/>
            </w:r>
            <w:r>
              <w:rPr>
                <w:rFonts w:ascii="Times New Roman"/>
                <w:b w:val="false"/>
                <w:i w:val="false"/>
                <w:color w:val="000000"/>
                <w:sz w:val="20"/>
              </w:rPr>
              <w:t>
адамдарды шақыруға құқық беретiн</w:t>
            </w:r>
            <w:r>
              <w:br/>
            </w:r>
            <w:r>
              <w:rPr>
                <w:rFonts w:ascii="Times New Roman"/>
                <w:b w:val="false"/>
                <w:i w:val="false"/>
                <w:color w:val="000000"/>
                <w:sz w:val="20"/>
              </w:rPr>
              <w:t>
құжаттарды ресiмдегенi үшiн, сондай-ақ</w:t>
            </w:r>
            <w:r>
              <w:br/>
            </w:r>
            <w:r>
              <w:rPr>
                <w:rFonts w:ascii="Times New Roman"/>
                <w:b w:val="false"/>
                <w:i w:val="false"/>
                <w:color w:val="000000"/>
                <w:sz w:val="20"/>
              </w:rPr>
              <w:t>
осы құжаттарға өзгерiстер енгiзгенi үшiн</w:t>
            </w:r>
            <w:r>
              <w:br/>
            </w:r>
            <w:r>
              <w:rPr>
                <w:rFonts w:ascii="Times New Roman"/>
                <w:b w:val="false"/>
                <w:i w:val="false"/>
                <w:color w:val="000000"/>
                <w:sz w:val="20"/>
              </w:rPr>
              <w:t>
мемлекеттік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2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w:t>
            </w:r>
            <w:r>
              <w:br/>
            </w:r>
            <w:r>
              <w:rPr>
                <w:rFonts w:ascii="Times New Roman"/>
                <w:b w:val="false"/>
                <w:i w:val="false"/>
                <w:color w:val="000000"/>
                <w:sz w:val="20"/>
              </w:rPr>
              <w:t>
оларды ауыстыратын құжаттарына Қазақстан</w:t>
            </w:r>
            <w:r>
              <w:br/>
            </w:r>
            <w:r>
              <w:rPr>
                <w:rFonts w:ascii="Times New Roman"/>
                <w:b w:val="false"/>
                <w:i w:val="false"/>
                <w:color w:val="000000"/>
                <w:sz w:val="20"/>
              </w:rPr>
              <w:t>
Республикасынан кету және Қазақстан</w:t>
            </w:r>
            <w:r>
              <w:br/>
            </w:r>
            <w:r>
              <w:rPr>
                <w:rFonts w:ascii="Times New Roman"/>
                <w:b w:val="false"/>
                <w:i w:val="false"/>
                <w:color w:val="000000"/>
                <w:sz w:val="20"/>
              </w:rPr>
              <w:t>
Республикасына келу құқығына виза бергенi</w:t>
            </w:r>
            <w:r>
              <w:br/>
            </w:r>
            <w:r>
              <w:rPr>
                <w:rFonts w:ascii="Times New Roman"/>
                <w:b w:val="false"/>
                <w:i w:val="false"/>
                <w:color w:val="000000"/>
                <w:sz w:val="20"/>
              </w:rPr>
              <w:t>
үшiн мемлекеттік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2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w:t>
            </w:r>
            <w:r>
              <w:br/>
            </w:r>
            <w:r>
              <w:rPr>
                <w:rFonts w:ascii="Times New Roman"/>
                <w:b w:val="false"/>
                <w:i w:val="false"/>
                <w:color w:val="000000"/>
                <w:sz w:val="20"/>
              </w:rPr>
              <w:t>
Қазақстан Республикасының азаматтығын</w:t>
            </w:r>
            <w:r>
              <w:br/>
            </w:r>
            <w:r>
              <w:rPr>
                <w:rFonts w:ascii="Times New Roman"/>
                <w:b w:val="false"/>
                <w:i w:val="false"/>
                <w:color w:val="000000"/>
                <w:sz w:val="20"/>
              </w:rPr>
              <w:t>
қалпына келтiру және Қазақстан</w:t>
            </w:r>
            <w:r>
              <w:br/>
            </w:r>
            <w:r>
              <w:rPr>
                <w:rFonts w:ascii="Times New Roman"/>
                <w:b w:val="false"/>
                <w:i w:val="false"/>
                <w:color w:val="000000"/>
                <w:sz w:val="20"/>
              </w:rPr>
              <w:t>
Республикасының азаматтығын тоқтату</w:t>
            </w:r>
            <w:r>
              <w:br/>
            </w:r>
            <w:r>
              <w:rPr>
                <w:rFonts w:ascii="Times New Roman"/>
                <w:b w:val="false"/>
                <w:i w:val="false"/>
                <w:color w:val="000000"/>
                <w:sz w:val="20"/>
              </w:rPr>
              <w:t>
туралы құжаттарды ресiмдегенi үшін</w:t>
            </w:r>
            <w:r>
              <w:br/>
            </w:r>
            <w:r>
              <w:rPr>
                <w:rFonts w:ascii="Times New Roman"/>
                <w:b w:val="false"/>
                <w:i w:val="false"/>
                <w:color w:val="000000"/>
                <w:sz w:val="20"/>
              </w:rPr>
              <w:t>
мемлекеттік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w:t>
            </w:r>
            <w:r>
              <w:br/>
            </w:r>
            <w:r>
              <w:rPr>
                <w:rFonts w:ascii="Times New Roman"/>
                <w:b w:val="false"/>
                <w:i w:val="false"/>
                <w:color w:val="000000"/>
                <w:sz w:val="20"/>
              </w:rPr>
              <w:t>
мемлекеттік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қызметтік қаруының (аңшылық суық қаруды,</w:t>
            </w:r>
            <w:r>
              <w:br/>
            </w:r>
            <w:r>
              <w:rPr>
                <w:rFonts w:ascii="Times New Roman"/>
                <w:b w:val="false"/>
                <w:i w:val="false"/>
                <w:color w:val="000000"/>
                <w:sz w:val="20"/>
              </w:rPr>
              <w:t>
белгі беретін қаруды, ұңғысыз атыс қаруын,</w:t>
            </w:r>
            <w:r>
              <w:br/>
            </w:r>
            <w:r>
              <w:rPr>
                <w:rFonts w:ascii="Times New Roman"/>
                <w:b w:val="false"/>
                <w:i w:val="false"/>
                <w:color w:val="000000"/>
                <w:sz w:val="20"/>
              </w:rPr>
              <w:t>
механикалық шашыратқыштарды, көзден жас</w:t>
            </w:r>
            <w:r>
              <w:br/>
            </w:r>
            <w:r>
              <w:rPr>
                <w:rFonts w:ascii="Times New Roman"/>
                <w:b w:val="false"/>
                <w:i w:val="false"/>
                <w:color w:val="000000"/>
                <w:sz w:val="20"/>
              </w:rPr>
              <w:t>
ағызатын немесе тітіркендіретін заттар</w:t>
            </w:r>
            <w:r>
              <w:br/>
            </w:r>
            <w:r>
              <w:rPr>
                <w:rFonts w:ascii="Times New Roman"/>
                <w:b w:val="false"/>
                <w:i w:val="false"/>
                <w:color w:val="000000"/>
                <w:sz w:val="20"/>
              </w:rPr>
              <w:t>
толтырылған аэрозольді және басқа</w:t>
            </w:r>
            <w:r>
              <w:br/>
            </w:r>
            <w:r>
              <w:rPr>
                <w:rFonts w:ascii="Times New Roman"/>
                <w:b w:val="false"/>
                <w:i w:val="false"/>
                <w:color w:val="000000"/>
                <w:sz w:val="20"/>
              </w:rPr>
              <w:t>
құрылғыларды, үрлемелі қуаты 7,5 Джоульдан</w:t>
            </w:r>
            <w:r>
              <w:br/>
            </w:r>
            <w:r>
              <w:rPr>
                <w:rFonts w:ascii="Times New Roman"/>
                <w:b w:val="false"/>
                <w:i w:val="false"/>
                <w:color w:val="000000"/>
                <w:sz w:val="20"/>
              </w:rPr>
              <w:t>
аспайтын пневматикалық қаруды қоспағанда</w:t>
            </w:r>
            <w:r>
              <w:br/>
            </w:r>
            <w:r>
              <w:rPr>
                <w:rFonts w:ascii="Times New Roman"/>
                <w:b w:val="false"/>
                <w:i w:val="false"/>
                <w:color w:val="000000"/>
                <w:sz w:val="20"/>
              </w:rPr>
              <w:t>
және калибрі 4,5 милиметрге дейінгілерін</w:t>
            </w:r>
            <w:r>
              <w:br/>
            </w:r>
            <w:r>
              <w:rPr>
                <w:rFonts w:ascii="Times New Roman"/>
                <w:b w:val="false"/>
                <w:i w:val="false"/>
                <w:color w:val="000000"/>
                <w:sz w:val="20"/>
              </w:rPr>
              <w:t>
қоспағанда) әрбір бірлігін тіркегені және</w:t>
            </w:r>
            <w:r>
              <w:br/>
            </w:r>
            <w:r>
              <w:rPr>
                <w:rFonts w:ascii="Times New Roman"/>
                <w:b w:val="false"/>
                <w:i w:val="false"/>
                <w:color w:val="000000"/>
                <w:sz w:val="20"/>
              </w:rPr>
              <w:t>
қайта тіркегені үшін алынатын мемлекеттік</w:t>
            </w:r>
            <w:r>
              <w:br/>
            </w:r>
            <w:r>
              <w:rPr>
                <w:rFonts w:ascii="Times New Roman"/>
                <w:b w:val="false"/>
                <w:i w:val="false"/>
                <w:color w:val="000000"/>
                <w:sz w:val="20"/>
              </w:rPr>
              <w:t>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w:t>
            </w:r>
            <w:r>
              <w:br/>
            </w:r>
            <w:r>
              <w:rPr>
                <w:rFonts w:ascii="Times New Roman"/>
                <w:b w:val="false"/>
                <w:i w:val="false"/>
                <w:color w:val="000000"/>
                <w:sz w:val="20"/>
              </w:rPr>
              <w:t>
сақтау мен алып жүруге, тасымалдауға,</w:t>
            </w:r>
            <w:r>
              <w:br/>
            </w:r>
            <w:r>
              <w:rPr>
                <w:rFonts w:ascii="Times New Roman"/>
                <w:b w:val="false"/>
                <w:i w:val="false"/>
                <w:color w:val="000000"/>
                <w:sz w:val="20"/>
              </w:rPr>
              <w:t>
Қазақстан Республикасының аумағына әкелуге</w:t>
            </w:r>
            <w:r>
              <w:br/>
            </w:r>
            <w:r>
              <w:rPr>
                <w:rFonts w:ascii="Times New Roman"/>
                <w:b w:val="false"/>
                <w:i w:val="false"/>
                <w:color w:val="000000"/>
                <w:sz w:val="20"/>
              </w:rPr>
              <w:t>
және Қазақстан Республикасынан әкетуге</w:t>
            </w:r>
            <w:r>
              <w:br/>
            </w:r>
            <w:r>
              <w:rPr>
                <w:rFonts w:ascii="Times New Roman"/>
                <w:b w:val="false"/>
                <w:i w:val="false"/>
                <w:color w:val="000000"/>
                <w:sz w:val="20"/>
              </w:rPr>
              <w:t>
рұқсат бергені үшін алынатын мемлекеттік</w:t>
            </w:r>
            <w:r>
              <w:br/>
            </w:r>
            <w:r>
              <w:rPr>
                <w:rFonts w:ascii="Times New Roman"/>
                <w:b w:val="false"/>
                <w:i w:val="false"/>
                <w:color w:val="000000"/>
                <w:sz w:val="20"/>
              </w:rPr>
              <w:t>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10415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w:t>
            </w:r>
            <w:r>
              <w:br/>
            </w:r>
            <w:r>
              <w:rPr>
                <w:rFonts w:ascii="Times New Roman"/>
                <w:b w:val="false"/>
                <w:i w:val="false"/>
                <w:color w:val="000000"/>
                <w:sz w:val="20"/>
              </w:rPr>
              <w:t>
мемлекеттік пакеттеріне дивидендтер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w:t>
            </w:r>
            <w:r>
              <w:br/>
            </w:r>
            <w:r>
              <w:rPr>
                <w:rFonts w:ascii="Times New Roman"/>
                <w:b w:val="false"/>
                <w:i w:val="false"/>
                <w:color w:val="000000"/>
                <w:sz w:val="20"/>
              </w:rPr>
              <w:t>
мемлекеттік пакетіне берілетін дивидендтер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w:t>
            </w:r>
            <w:r>
              <w:br/>
            </w:r>
            <w:r>
              <w:rPr>
                <w:rFonts w:ascii="Times New Roman"/>
                <w:b w:val="false"/>
                <w:i w:val="false"/>
                <w:color w:val="000000"/>
                <w:sz w:val="20"/>
              </w:rPr>
              <w:t>
түсетін кірістер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12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w:t>
            </w:r>
          </w:p>
        </w:tc>
      </w:tr>
      <w:tr>
        <w:trPr>
          <w:trHeight w:val="15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w:t>
            </w:r>
            <w:r>
              <w:br/>
            </w:r>
            <w:r>
              <w:rPr>
                <w:rFonts w:ascii="Times New Roman"/>
                <w:b w:val="false"/>
                <w:i w:val="false"/>
                <w:color w:val="000000"/>
                <w:sz w:val="20"/>
              </w:rPr>
              <w:t>
әкімшілік айыппұлдар, өсімпұлдар,</w:t>
            </w:r>
            <w:r>
              <w:br/>
            </w:r>
            <w:r>
              <w:rPr>
                <w:rFonts w:ascii="Times New Roman"/>
                <w:b w:val="false"/>
                <w:i w:val="false"/>
                <w:color w:val="000000"/>
                <w:sz w:val="20"/>
              </w:rPr>
              <w:t>
санкциялар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w:t>
            </w:r>
            <w:r>
              <w:br/>
            </w:r>
            <w:r>
              <w:rPr>
                <w:rFonts w:ascii="Times New Roman"/>
                <w:b w:val="false"/>
                <w:i w:val="false"/>
                <w:color w:val="000000"/>
                <w:sz w:val="20"/>
              </w:rPr>
              <w:t>
емес басқа да түсімдер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w:t>
            </w:r>
            <w:r>
              <w:br/>
            </w:r>
            <w:r>
              <w:rPr>
                <w:rFonts w:ascii="Times New Roman"/>
                <w:b w:val="false"/>
                <w:i w:val="false"/>
                <w:color w:val="000000"/>
                <w:sz w:val="20"/>
              </w:rPr>
              <w:t>
түсімдер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1324</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мекемелерге бекітілген</w:t>
            </w:r>
            <w:r>
              <w:br/>
            </w:r>
            <w:r>
              <w:rPr>
                <w:rFonts w:ascii="Times New Roman"/>
                <w:b w:val="false"/>
                <w:i w:val="false"/>
                <w:color w:val="000000"/>
                <w:sz w:val="20"/>
              </w:rPr>
              <w:t>
мүлікті сатудан түсетін түсімдер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2588879</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2588879</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2588879</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347449</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384066</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1806236</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облыстық</w:t>
            </w:r>
            <w:r>
              <w:br/>
            </w:r>
            <w:r>
              <w:rPr>
                <w:rFonts w:ascii="Times New Roman"/>
                <w:b w:val="false"/>
                <w:i w:val="false"/>
                <w:color w:val="000000"/>
                <w:sz w:val="20"/>
              </w:rPr>
              <w:t>
бюджеттің ысырабын өтеуге арналған</w:t>
            </w:r>
            <w:r>
              <w:br/>
            </w:r>
            <w:r>
              <w:rPr>
                <w:rFonts w:ascii="Times New Roman"/>
                <w:b w:val="false"/>
                <w:i w:val="false"/>
                <w:color w:val="000000"/>
                <w:sz w:val="20"/>
              </w:rPr>
              <w:t>
трансферттер түсімдері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51128</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14285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649"/>
        <w:gridCol w:w="809"/>
        <w:gridCol w:w="848"/>
        <w:gridCol w:w="849"/>
        <w:gridCol w:w="7592"/>
        <w:gridCol w:w="182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2.Шығындар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2676297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w:t>
            </w:r>
            <w:r>
              <w:br/>
            </w:r>
            <w:r>
              <w:rPr>
                <w:rFonts w:ascii="Times New Roman"/>
                <w:b w:val="false"/>
                <w:i w:val="false"/>
                <w:color w:val="000000"/>
                <w:sz w:val="20"/>
              </w:rPr>
              <w:t>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151586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w:t>
            </w:r>
            <w:r>
              <w:br/>
            </w:r>
            <w:r>
              <w:rPr>
                <w:rFonts w:ascii="Times New Roman"/>
                <w:b w:val="false"/>
                <w:i w:val="false"/>
                <w:color w:val="000000"/>
                <w:sz w:val="20"/>
              </w:rPr>
              <w:t>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134526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82619</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w:t>
            </w:r>
            <w:r>
              <w:br/>
            </w:r>
            <w:r>
              <w:rPr>
                <w:rFonts w:ascii="Times New Roman"/>
                <w:b w:val="false"/>
                <w:i w:val="false"/>
                <w:color w:val="000000"/>
                <w:sz w:val="20"/>
              </w:rPr>
              <w:t>
округтің әкімі аппаратының</w:t>
            </w:r>
            <w:r>
              <w:br/>
            </w:r>
            <w:r>
              <w:rPr>
                <w:rFonts w:ascii="Times New Roman"/>
                <w:b w:val="false"/>
                <w:i w:val="false"/>
                <w:color w:val="000000"/>
                <w:sz w:val="20"/>
              </w:rPr>
              <w:t>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82619</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10762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6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w:t>
            </w:r>
            <w:r>
              <w:br/>
            </w:r>
            <w:r>
              <w:rPr>
                <w:rFonts w:ascii="Times New Roman"/>
                <w:b w:val="false"/>
                <w:i w:val="false"/>
                <w:color w:val="000000"/>
                <w:sz w:val="20"/>
              </w:rPr>
              <w:t>
қызмет</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бөлімінің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609</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609</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5080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1707662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w:t>
            </w:r>
            <w:r>
              <w:br/>
            </w:r>
            <w:r>
              <w:rPr>
                <w:rFonts w:ascii="Times New Roman"/>
                <w:b w:val="false"/>
                <w:i w:val="false"/>
                <w:color w:val="000000"/>
                <w:sz w:val="20"/>
              </w:rPr>
              <w:t>
оқыту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17347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w:t>
            </w:r>
            <w:r>
              <w:br/>
            </w:r>
            <w:r>
              <w:rPr>
                <w:rFonts w:ascii="Times New Roman"/>
                <w:b w:val="false"/>
                <w:i w:val="false"/>
                <w:color w:val="000000"/>
                <w:sz w:val="20"/>
              </w:rPr>
              <w:t>
жалпы орта білім беру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1519538</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1514536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1489106</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 мектептер,</w:t>
            </w:r>
            <w:r>
              <w:br/>
            </w:r>
            <w:r>
              <w:rPr>
                <w:rFonts w:ascii="Times New Roman"/>
                <w:b w:val="false"/>
                <w:i w:val="false"/>
                <w:color w:val="000000"/>
                <w:sz w:val="20"/>
              </w:rPr>
              <w:t>
гимназиялар, лицейлер, бейіндік</w:t>
            </w:r>
            <w:r>
              <w:br/>
            </w:r>
            <w:r>
              <w:rPr>
                <w:rFonts w:ascii="Times New Roman"/>
                <w:b w:val="false"/>
                <w:i w:val="false"/>
                <w:color w:val="000000"/>
                <w:sz w:val="20"/>
              </w:rPr>
              <w:t>
мектептер, мектеп - балабақшалар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1489106</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трансферттердің есебінен</w:t>
            </w:r>
            <w:r>
              <w:br/>
            </w:r>
            <w:r>
              <w:rPr>
                <w:rFonts w:ascii="Times New Roman"/>
                <w:b w:val="false"/>
                <w:i w:val="false"/>
                <w:color w:val="000000"/>
                <w:sz w:val="20"/>
              </w:rPr>
              <w:t>
білім берудің мемлекеттік жүйесіне</w:t>
            </w:r>
            <w:r>
              <w:br/>
            </w:r>
            <w:r>
              <w:rPr>
                <w:rFonts w:ascii="Times New Roman"/>
                <w:b w:val="false"/>
                <w:i w:val="false"/>
                <w:color w:val="000000"/>
                <w:sz w:val="20"/>
              </w:rPr>
              <w:t>
оқытудың жаңа технологияларын</w:t>
            </w:r>
            <w:r>
              <w:br/>
            </w:r>
            <w:r>
              <w:rPr>
                <w:rFonts w:ascii="Times New Roman"/>
                <w:b w:val="false"/>
                <w:i w:val="false"/>
                <w:color w:val="000000"/>
                <w:sz w:val="20"/>
              </w:rPr>
              <w:t>
енгізу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w:t>
            </w:r>
            <w:r>
              <w:br/>
            </w:r>
            <w:r>
              <w:rPr>
                <w:rFonts w:ascii="Times New Roman"/>
                <w:b w:val="false"/>
                <w:i w:val="false"/>
                <w:color w:val="000000"/>
                <w:sz w:val="20"/>
              </w:rPr>
              <w:t>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170777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10633</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6699</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23724</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білім беру объектілерін күрделі,</w:t>
            </w:r>
            <w:r>
              <w:br/>
            </w:r>
            <w:r>
              <w:rPr>
                <w:rFonts w:ascii="Times New Roman"/>
                <w:b w:val="false"/>
                <w:i w:val="false"/>
                <w:color w:val="000000"/>
                <w:sz w:val="20"/>
              </w:rPr>
              <w:t>
ағымды жөндеу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w:t>
            </w:r>
            <w:r>
              <w:br/>
            </w:r>
            <w:r>
              <w:rPr>
                <w:rFonts w:ascii="Times New Roman"/>
                <w:b w:val="false"/>
                <w:i w:val="false"/>
                <w:color w:val="000000"/>
                <w:sz w:val="20"/>
              </w:rPr>
              <w:t>
әлеуметтiк қамсыздандыру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250731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234397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234397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54809</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w:t>
            </w:r>
            <w:r>
              <w:br/>
            </w:r>
            <w:r>
              <w:rPr>
                <w:rFonts w:ascii="Times New Roman"/>
                <w:b w:val="false"/>
                <w:i w:val="false"/>
                <w:color w:val="000000"/>
                <w:sz w:val="20"/>
              </w:rPr>
              <w:t>
және қайта даярлау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w:t>
            </w:r>
            <w:r>
              <w:br/>
            </w:r>
            <w:r>
              <w:rPr>
                <w:rFonts w:ascii="Times New Roman"/>
                <w:b w:val="false"/>
                <w:i w:val="false"/>
                <w:color w:val="000000"/>
                <w:sz w:val="20"/>
              </w:rPr>
              <w:t>
жөніндегі қосымша шаралар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әлеуметтік жұмыс орындар және</w:t>
            </w:r>
            <w:r>
              <w:br/>
            </w:r>
            <w:r>
              <w:rPr>
                <w:rFonts w:ascii="Times New Roman"/>
                <w:b w:val="false"/>
                <w:i w:val="false"/>
                <w:color w:val="000000"/>
                <w:sz w:val="20"/>
              </w:rPr>
              <w:t>
жастар тәжірибесі бағдарламасын</w:t>
            </w:r>
            <w:r>
              <w:br/>
            </w:r>
            <w:r>
              <w:rPr>
                <w:rFonts w:ascii="Times New Roman"/>
                <w:b w:val="false"/>
                <w:i w:val="false"/>
                <w:color w:val="000000"/>
                <w:sz w:val="20"/>
              </w:rPr>
              <w:t>
кеңейту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30604</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w:t>
            </w:r>
            <w:r>
              <w:br/>
            </w:r>
            <w:r>
              <w:rPr>
                <w:rFonts w:ascii="Times New Roman"/>
                <w:b w:val="false"/>
                <w:i w:val="false"/>
                <w:color w:val="000000"/>
                <w:sz w:val="20"/>
              </w:rPr>
              <w:t>
спорт мамандарына отын сатып алу</w:t>
            </w:r>
            <w:r>
              <w:br/>
            </w:r>
            <w:r>
              <w:rPr>
                <w:rFonts w:ascii="Times New Roman"/>
                <w:b w:val="false"/>
                <w:i w:val="false"/>
                <w:color w:val="000000"/>
                <w:sz w:val="20"/>
              </w:rPr>
              <w:t>
бойынша әлеуметтік көмек көрсету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10391</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50525</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w:t>
            </w:r>
            <w:r>
              <w:br/>
            </w:r>
            <w:r>
              <w:rPr>
                <w:rFonts w:ascii="Times New Roman"/>
                <w:b w:val="false"/>
                <w:i w:val="false"/>
                <w:color w:val="000000"/>
                <w:sz w:val="20"/>
              </w:rPr>
              <w:t>
әлеуметтiк қамтамасыз ету салаларындағы өзге де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16334</w:t>
            </w:r>
          </w:p>
        </w:tc>
      </w:tr>
      <w:tr>
        <w:trPr>
          <w:trHeight w:val="6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16334</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6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w:t>
            </w:r>
            <w:r>
              <w:br/>
            </w:r>
            <w:r>
              <w:rPr>
                <w:rFonts w:ascii="Times New Roman"/>
                <w:b w:val="false"/>
                <w:i w:val="false"/>
                <w:color w:val="000000"/>
                <w:sz w:val="20"/>
              </w:rPr>
              <w:t>
шаруашылық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361658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84695</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37815</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жайластыру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46674</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228863</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228863</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226856</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125176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48100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12653</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28323</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w:t>
            </w:r>
            <w:r>
              <w:br/>
            </w:r>
            <w:r>
              <w:rPr>
                <w:rFonts w:ascii="Times New Roman"/>
                <w:b w:val="false"/>
                <w:i w:val="false"/>
                <w:color w:val="000000"/>
                <w:sz w:val="20"/>
              </w:rPr>
              <w:t>
ақпараттық кеңістiк</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70902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31565</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24707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тілді дамыту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w:t>
            </w:r>
            <w:r>
              <w:br/>
            </w:r>
            <w:r>
              <w:rPr>
                <w:rFonts w:ascii="Times New Roman"/>
                <w:b w:val="false"/>
                <w:i w:val="false"/>
                <w:color w:val="000000"/>
                <w:sz w:val="20"/>
              </w:rPr>
              <w:t>
жүргізу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12588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w:t>
            </w:r>
            <w:r>
              <w:br/>
            </w:r>
            <w:r>
              <w:rPr>
                <w:rFonts w:ascii="Times New Roman"/>
                <w:b w:val="false"/>
                <w:i w:val="false"/>
                <w:color w:val="000000"/>
                <w:sz w:val="20"/>
              </w:rPr>
              <w:t>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35260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13537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ауылдық елді мекендер саласының</w:t>
            </w:r>
          </w:p>
          <w:p>
            <w:pPr>
              <w:spacing w:after="20"/>
              <w:ind w:left="20"/>
              <w:jc w:val="both"/>
            </w:pPr>
            <w:r>
              <w:rPr>
                <w:rFonts w:ascii="Times New Roman"/>
                <w:b w:val="false"/>
                <w:i w:val="false"/>
                <w:color w:val="000000"/>
                <w:sz w:val="20"/>
              </w:rPr>
              <w:t>мамандарын әлеуметтік қолдау</w:t>
            </w:r>
            <w:r>
              <w:br/>
            </w:r>
            <w:r>
              <w:rPr>
                <w:rFonts w:ascii="Times New Roman"/>
                <w:b w:val="false"/>
                <w:i w:val="false"/>
                <w:color w:val="000000"/>
                <w:sz w:val="20"/>
              </w:rPr>
              <w:t>
шараларын іске асыру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ауыл шаруашылық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w:t>
            </w:r>
            <w:r>
              <w:br/>
            </w:r>
            <w:r>
              <w:rPr>
                <w:rFonts w:ascii="Times New Roman"/>
                <w:b w:val="false"/>
                <w:i w:val="false"/>
                <w:color w:val="000000"/>
                <w:sz w:val="20"/>
              </w:rPr>
              <w:t>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w:t>
            </w:r>
            <w:r>
              <w:br/>
            </w:r>
            <w:r>
              <w:rPr>
                <w:rFonts w:ascii="Times New Roman"/>
                <w:b w:val="false"/>
                <w:i w:val="false"/>
                <w:color w:val="000000"/>
                <w:sz w:val="20"/>
              </w:rPr>
              <w:t>
алынатын өнімдер мен шикізаттың</w:t>
            </w:r>
            <w:r>
              <w:br/>
            </w:r>
            <w:r>
              <w:rPr>
                <w:rFonts w:ascii="Times New Roman"/>
                <w:b w:val="false"/>
                <w:i w:val="false"/>
                <w:color w:val="000000"/>
                <w:sz w:val="20"/>
              </w:rPr>
              <w:t>
құнын иелеріне өтеу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4886</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r>
      <w:tr>
        <w:trPr>
          <w:trHeight w:val="6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w:t>
            </w:r>
            <w:r>
              <w:br/>
            </w:r>
            <w:r>
              <w:rPr>
                <w:rFonts w:ascii="Times New Roman"/>
                <w:b w:val="false"/>
                <w:i w:val="false"/>
                <w:color w:val="000000"/>
                <w:sz w:val="20"/>
              </w:rPr>
              <w:t>
де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16837</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ауылдарда (селоларда), ауылдық</w:t>
            </w:r>
            <w:r>
              <w:br/>
            </w:r>
            <w:r>
              <w:rPr>
                <w:rFonts w:ascii="Times New Roman"/>
                <w:b w:val="false"/>
                <w:i w:val="false"/>
                <w:color w:val="000000"/>
                <w:sz w:val="20"/>
              </w:rPr>
              <w:t>
(селолық) округтерде әлеуметтік</w:t>
            </w:r>
            <w:r>
              <w:br/>
            </w:r>
            <w:r>
              <w:rPr>
                <w:rFonts w:ascii="Times New Roman"/>
                <w:b w:val="false"/>
                <w:i w:val="false"/>
                <w:color w:val="000000"/>
                <w:sz w:val="20"/>
              </w:rPr>
              <w:t>
жобаларды қаржыландыру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w:t>
            </w:r>
            <w:r>
              <w:br/>
            </w:r>
            <w:r>
              <w:rPr>
                <w:rFonts w:ascii="Times New Roman"/>
                <w:b w:val="false"/>
                <w:i w:val="false"/>
                <w:color w:val="000000"/>
                <w:sz w:val="20"/>
              </w:rPr>
              <w:t>
құрылысы және құрылыс қызметі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6402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w:t>
            </w:r>
            <w:r>
              <w:br/>
            </w:r>
            <w:r>
              <w:rPr>
                <w:rFonts w:ascii="Times New Roman"/>
                <w:b w:val="false"/>
                <w:i w:val="false"/>
                <w:color w:val="000000"/>
                <w:sz w:val="20"/>
              </w:rPr>
              <w:t>
құрылыс қызметі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w:t>
            </w:r>
            <w:r>
              <w:br/>
            </w:r>
            <w:r>
              <w:rPr>
                <w:rFonts w:ascii="Times New Roman"/>
                <w:b w:val="false"/>
                <w:i w:val="false"/>
                <w:color w:val="000000"/>
                <w:sz w:val="20"/>
              </w:rPr>
              <w:t>
бөлімінің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73532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31790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41742</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41742</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 іске асыру шеңберінде</w:t>
            </w:r>
            <w:r>
              <w:br/>
            </w:r>
            <w:r>
              <w:rPr>
                <w:rFonts w:ascii="Times New Roman"/>
                <w:b w:val="false"/>
                <w:i w:val="false"/>
                <w:color w:val="000000"/>
                <w:sz w:val="20"/>
              </w:rPr>
              <w:t>
аудандық маңызы бар автомобиль</w:t>
            </w:r>
            <w:r>
              <w:br/>
            </w:r>
            <w:r>
              <w:rPr>
                <w:rFonts w:ascii="Times New Roman"/>
                <w:b w:val="false"/>
                <w:i w:val="false"/>
                <w:color w:val="000000"/>
                <w:sz w:val="20"/>
              </w:rPr>
              <w:t>
жолдарын, қала және елді-мекендер</w:t>
            </w:r>
            <w:r>
              <w:br/>
            </w:r>
            <w:r>
              <w:rPr>
                <w:rFonts w:ascii="Times New Roman"/>
                <w:b w:val="false"/>
                <w:i w:val="false"/>
                <w:color w:val="000000"/>
                <w:sz w:val="20"/>
              </w:rPr>
              <w:t>
көшелерін жөндеу және ұстау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14093</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қаланың)бюджет қаражаты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12631</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3026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9605</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аумағындағы табиғи және</w:t>
            </w:r>
            <w:r>
              <w:br/>
            </w:r>
            <w:r>
              <w:rPr>
                <w:rFonts w:ascii="Times New Roman"/>
                <w:b w:val="false"/>
                <w:i w:val="false"/>
                <w:color w:val="000000"/>
                <w:sz w:val="20"/>
              </w:rPr>
              <w:t>
техногендік сипаттағы төтенше</w:t>
            </w:r>
            <w:r>
              <w:br/>
            </w:r>
            <w:r>
              <w:rPr>
                <w:rFonts w:ascii="Times New Roman"/>
                <w:b w:val="false"/>
                <w:i w:val="false"/>
                <w:color w:val="000000"/>
                <w:sz w:val="20"/>
              </w:rPr>
              <w:t>
жағдайларды жоюға арналған</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төтенше резерві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жергілікті атқарушы органының</w:t>
            </w:r>
            <w:r>
              <w:br/>
            </w:r>
            <w:r>
              <w:rPr>
                <w:rFonts w:ascii="Times New Roman"/>
                <w:b w:val="false"/>
                <w:i w:val="false"/>
                <w:color w:val="000000"/>
                <w:sz w:val="20"/>
              </w:rPr>
              <w:t>
резерві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3393</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bl>
    <w:bookmarkStart w:name="z7" w:id="2"/>
    <w:p>
      <w:pPr>
        <w:spacing w:after="0"/>
        <w:ind w:left="0"/>
        <w:jc w:val="both"/>
      </w:pPr>
      <w:r>
        <w:rPr>
          <w:rFonts w:ascii="Times New Roman"/>
          <w:b w:val="false"/>
          <w:i w:val="false"/>
          <w:color w:val="000000"/>
          <w:sz w:val="28"/>
        </w:rPr>
        <w:t>
Ұйғыр аудандық мәслихаттың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"Ұйғыр ауданының 2009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17-2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2009 жылға арналған аудандық бюджеттің ағымдағы бюджеттік бағдарламаларының тізбесі</w:t>
      </w:r>
    </w:p>
    <w:p>
      <w:pPr>
        <w:spacing w:after="0"/>
        <w:ind w:left="0"/>
        <w:jc w:val="both"/>
      </w:pPr>
      <w:r>
        <w:rPr>
          <w:rFonts w:ascii="Times New Roman"/>
          <w:b w:val="false"/>
          <w:i w:val="false"/>
          <w:color w:val="ff0000"/>
          <w:sz w:val="28"/>
        </w:rPr>
        <w:t xml:space="preserve">      Ескерту. 2 қосымша жаңа редакцияда - Алматы облысы Ұйғыр аудандық мәслихатының 2009.11.30 </w:t>
      </w:r>
      <w:r>
        <w:rPr>
          <w:rFonts w:ascii="Times New Roman"/>
          <w:b w:val="false"/>
          <w:i w:val="false"/>
          <w:color w:val="ff0000"/>
          <w:sz w:val="28"/>
        </w:rPr>
        <w:t>N 29-1</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531"/>
        <w:gridCol w:w="750"/>
        <w:gridCol w:w="672"/>
        <w:gridCol w:w="751"/>
        <w:gridCol w:w="9924"/>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Т А У 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w:t>
            </w:r>
            <w:r>
              <w:br/>
            </w:r>
            <w:r>
              <w:rPr>
                <w:rFonts w:ascii="Times New Roman"/>
                <w:b w:val="false"/>
                <w:i w:val="false"/>
                <w:color w:val="000000"/>
                <w:sz w:val="20"/>
              </w:rPr>
              <w:t>
мәслихатының аппараты</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w:t>
            </w:r>
            <w:r>
              <w:br/>
            </w:r>
            <w:r>
              <w:rPr>
                <w:rFonts w:ascii="Times New Roman"/>
                <w:b w:val="false"/>
                <w:i w:val="false"/>
                <w:color w:val="000000"/>
                <w:sz w:val="20"/>
              </w:rPr>
              <w:t>
әкімінің аппараты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 ауылдық</w:t>
            </w:r>
            <w:r>
              <w:br/>
            </w:r>
            <w:r>
              <w:rPr>
                <w:rFonts w:ascii="Times New Roman"/>
                <w:b w:val="false"/>
                <w:i w:val="false"/>
                <w:color w:val="000000"/>
                <w:sz w:val="20"/>
              </w:rPr>
              <w:t>
(селолық) округтің әкімі аппаратының</w:t>
            </w:r>
            <w:r>
              <w:br/>
            </w:r>
            <w:r>
              <w:rPr>
                <w:rFonts w:ascii="Times New Roman"/>
                <w:b w:val="false"/>
                <w:i w:val="false"/>
                <w:color w:val="000000"/>
                <w:sz w:val="20"/>
              </w:rPr>
              <w:t>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қаржы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w:t>
            </w:r>
            <w:r>
              <w:br/>
            </w:r>
            <w:r>
              <w:rPr>
                <w:rFonts w:ascii="Times New Roman"/>
                <w:b w:val="false"/>
                <w:i w:val="false"/>
                <w:color w:val="000000"/>
                <w:sz w:val="20"/>
              </w:rPr>
              <w:t>
алу, сақтау, бағалау және сату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w:t>
            </w:r>
            <w:r>
              <w:br/>
            </w:r>
            <w:r>
              <w:rPr>
                <w:rFonts w:ascii="Times New Roman"/>
                <w:b w:val="false"/>
                <w:i w:val="false"/>
                <w:color w:val="000000"/>
                <w:sz w:val="20"/>
              </w:rPr>
              <w:t>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w:t>
            </w:r>
            <w:r>
              <w:br/>
            </w:r>
            <w:r>
              <w:rPr>
                <w:rFonts w:ascii="Times New Roman"/>
                <w:b w:val="false"/>
                <w:i w:val="false"/>
                <w:color w:val="000000"/>
                <w:sz w:val="20"/>
              </w:rPr>
              <w:t>
әкімінің аппараты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w:t>
            </w:r>
            <w:r>
              <w:br/>
            </w:r>
            <w:r>
              <w:rPr>
                <w:rFonts w:ascii="Times New Roman"/>
                <w:b w:val="false"/>
                <w:i w:val="false"/>
                <w:color w:val="000000"/>
                <w:sz w:val="20"/>
              </w:rPr>
              <w:t>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w:t>
            </w:r>
            <w:r>
              <w:br/>
            </w:r>
            <w:r>
              <w:rPr>
                <w:rFonts w:ascii="Times New Roman"/>
                <w:b w:val="false"/>
                <w:i w:val="false"/>
                <w:color w:val="000000"/>
                <w:sz w:val="20"/>
              </w:rPr>
              <w:t>
білім беру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w:t>
            </w:r>
            <w:r>
              <w:br/>
            </w:r>
            <w:r>
              <w:rPr>
                <w:rFonts w:ascii="Times New Roman"/>
                <w:b w:val="false"/>
                <w:i w:val="false"/>
                <w:color w:val="000000"/>
                <w:sz w:val="20"/>
              </w:rPr>
              <w:t>
дейін тегін алып баруды және кері алып келуді</w:t>
            </w:r>
            <w:r>
              <w:br/>
            </w:r>
            <w:r>
              <w:rPr>
                <w:rFonts w:ascii="Times New Roman"/>
                <w:b w:val="false"/>
                <w:i w:val="false"/>
                <w:color w:val="000000"/>
                <w:sz w:val="20"/>
              </w:rPr>
              <w:t>
ұйымдастыру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r>
              <w:br/>
            </w:r>
            <w:r>
              <w:rPr>
                <w:rFonts w:ascii="Times New Roman"/>
                <w:b w:val="false"/>
                <w:i w:val="false"/>
                <w:color w:val="000000"/>
                <w:sz w:val="20"/>
              </w:rPr>
              <w:t>
беру мектептер, гимназиялар, лицейлер,</w:t>
            </w:r>
            <w:r>
              <w:br/>
            </w:r>
            <w:r>
              <w:rPr>
                <w:rFonts w:ascii="Times New Roman"/>
                <w:b w:val="false"/>
                <w:i w:val="false"/>
                <w:color w:val="000000"/>
                <w:sz w:val="20"/>
              </w:rPr>
              <w:t>
бейіндік мектептер, мектеп - балабақшалар</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трансферттердің есебінен білім берудің</w:t>
            </w:r>
            <w:r>
              <w:br/>
            </w:r>
            <w:r>
              <w:rPr>
                <w:rFonts w:ascii="Times New Roman"/>
                <w:b w:val="false"/>
                <w:i w:val="false"/>
                <w:color w:val="000000"/>
                <w:sz w:val="20"/>
              </w:rPr>
              <w:t>
мемлекеттік жүйесіне оқытудың жаңа</w:t>
            </w:r>
            <w:r>
              <w:br/>
            </w:r>
            <w:r>
              <w:rPr>
                <w:rFonts w:ascii="Times New Roman"/>
                <w:b w:val="false"/>
                <w:i w:val="false"/>
                <w:color w:val="000000"/>
                <w:sz w:val="20"/>
              </w:rPr>
              <w:t>
технологияларын енгізу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 - техникалық жарақтандыру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 білім</w:t>
            </w:r>
            <w:r>
              <w:br/>
            </w:r>
            <w:r>
              <w:rPr>
                <w:rFonts w:ascii="Times New Roman"/>
                <w:b w:val="false"/>
                <w:i w:val="false"/>
                <w:color w:val="000000"/>
                <w:sz w:val="20"/>
              </w:rPr>
              <w:t>
беру жүйесін ақпараттандыру</w:t>
            </w:r>
          </w:p>
        </w:tc>
      </w:tr>
      <w:tr>
        <w:trPr>
          <w:trHeight w:val="69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w:t>
            </w:r>
          </w:p>
        </w:tc>
      </w:tr>
      <w:tr>
        <w:trPr>
          <w:trHeight w:val="6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білім беру объектілерін күрделі, ағымды</w:t>
            </w:r>
            <w:r>
              <w:br/>
            </w:r>
            <w:r>
              <w:rPr>
                <w:rFonts w:ascii="Times New Roman"/>
                <w:b w:val="false"/>
                <w:i w:val="false"/>
                <w:color w:val="000000"/>
                <w:sz w:val="20"/>
              </w:rPr>
              <w:t>
жөндеу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есебiнен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w:t>
            </w:r>
            <w:r>
              <w:br/>
            </w:r>
            <w:r>
              <w:rPr>
                <w:rFonts w:ascii="Times New Roman"/>
                <w:b w:val="false"/>
                <w:i w:val="false"/>
                <w:color w:val="000000"/>
                <w:sz w:val="20"/>
              </w:rPr>
              <w:t>
қамсыздандыру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w:t>
            </w:r>
            <w:r>
              <w:br/>
            </w:r>
            <w:r>
              <w:rPr>
                <w:rFonts w:ascii="Times New Roman"/>
                <w:b w:val="false"/>
                <w:i w:val="false"/>
                <w:color w:val="000000"/>
                <w:sz w:val="20"/>
              </w:rPr>
              <w:t>
даярлау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w:t>
            </w:r>
            <w:r>
              <w:br/>
            </w:r>
            <w:r>
              <w:rPr>
                <w:rFonts w:ascii="Times New Roman"/>
                <w:b w:val="false"/>
                <w:i w:val="false"/>
                <w:color w:val="000000"/>
                <w:sz w:val="20"/>
              </w:rPr>
              <w:t>
әлеуметтік қорғау жөніндегі қосымша шаралар</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w:t>
            </w:r>
            <w:r>
              <w:br/>
            </w:r>
            <w:r>
              <w:rPr>
                <w:rFonts w:ascii="Times New Roman"/>
                <w:b w:val="false"/>
                <w:i w:val="false"/>
                <w:color w:val="000000"/>
                <w:sz w:val="20"/>
              </w:rPr>
              <w:t>
трансферттер есебінен әлеуметтік жұмыс</w:t>
            </w:r>
            <w:r>
              <w:br/>
            </w:r>
            <w:r>
              <w:rPr>
                <w:rFonts w:ascii="Times New Roman"/>
                <w:b w:val="false"/>
                <w:i w:val="false"/>
                <w:color w:val="000000"/>
                <w:sz w:val="20"/>
              </w:rPr>
              <w:t>
орындар және жастар тәжірибесі бағдарламасын</w:t>
            </w:r>
            <w:r>
              <w:br/>
            </w:r>
            <w:r>
              <w:rPr>
                <w:rFonts w:ascii="Times New Roman"/>
                <w:b w:val="false"/>
                <w:i w:val="false"/>
                <w:color w:val="000000"/>
                <w:sz w:val="20"/>
              </w:rPr>
              <w:t>
кеңейту</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және спорт мамандарына отын сатып</w:t>
            </w:r>
            <w:r>
              <w:br/>
            </w:r>
            <w:r>
              <w:rPr>
                <w:rFonts w:ascii="Times New Roman"/>
                <w:b w:val="false"/>
                <w:i w:val="false"/>
                <w:color w:val="000000"/>
                <w:sz w:val="20"/>
              </w:rPr>
              <w:t>
алу бойынша әлеуметтік көмек көрсету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w:t>
            </w:r>
            <w:r>
              <w:br/>
            </w:r>
            <w:r>
              <w:rPr>
                <w:rFonts w:ascii="Times New Roman"/>
                <w:b w:val="false"/>
                <w:i w:val="false"/>
                <w:color w:val="000000"/>
                <w:sz w:val="20"/>
              </w:rPr>
              <w:t>
бөлімінің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6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есебiнен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w:t>
            </w:r>
            <w:r>
              <w:br/>
            </w:r>
            <w:r>
              <w:rPr>
                <w:rFonts w:ascii="Times New Roman"/>
                <w:b w:val="false"/>
                <w:i w:val="false"/>
                <w:color w:val="000000"/>
                <w:sz w:val="20"/>
              </w:rPr>
              <w:t>
ұйымдастыру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және жайластыру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w:t>
            </w:r>
            <w:r>
              <w:br/>
            </w:r>
            <w:r>
              <w:rPr>
                <w:rFonts w:ascii="Times New Roman"/>
                <w:b w:val="false"/>
                <w:i w:val="false"/>
                <w:color w:val="000000"/>
                <w:sz w:val="20"/>
              </w:rPr>
              <w:t>
адамдарды жерлеу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w:t>
            </w:r>
            <w:r>
              <w:br/>
            </w:r>
            <w:r>
              <w:rPr>
                <w:rFonts w:ascii="Times New Roman"/>
                <w:b w:val="false"/>
                <w:i w:val="false"/>
                <w:color w:val="000000"/>
                <w:sz w:val="20"/>
              </w:rPr>
              <w:t>
кеңістiк</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r>
      <w:tr>
        <w:trPr>
          <w:trHeight w:val="3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p>
          <w:p>
            <w:pPr>
              <w:spacing w:after="20"/>
              <w:ind w:left="20"/>
              <w:jc w:val="both"/>
            </w:pPr>
            <w:r>
              <w:rPr>
                <w:rFonts w:ascii="Times New Roman"/>
                <w:b w:val="false"/>
                <w:i w:val="false"/>
                <w:color w:val="000000"/>
                <w:sz w:val="20"/>
              </w:rPr>
              <w:t>олардың облыстық спорт жарыстарына қатысуы</w:t>
            </w:r>
          </w:p>
        </w:tc>
      </w:tr>
      <w:tr>
        <w:trPr>
          <w:trHeight w:val="4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r>
      <w:tr>
        <w:trPr>
          <w:trHeight w:val="36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тілді дамыту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 жүргізу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w:t>
            </w:r>
            <w:r>
              <w:br/>
            </w:r>
            <w:r>
              <w:rPr>
                <w:rFonts w:ascii="Times New Roman"/>
                <w:b w:val="false"/>
                <w:i w:val="false"/>
                <w:color w:val="000000"/>
                <w:sz w:val="20"/>
              </w:rPr>
              <w:t>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есебiнен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w:t>
            </w:r>
            <w:r>
              <w:br/>
            </w:r>
            <w:r>
              <w:rPr>
                <w:rFonts w:ascii="Times New Roman"/>
                <w:b w:val="false"/>
                <w:i w:val="false"/>
                <w:color w:val="000000"/>
                <w:sz w:val="20"/>
              </w:rPr>
              <w:t>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есебiнен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r>
      <w:tr>
        <w:trPr>
          <w:trHeight w:val="4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66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есебінен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ауыл шаруашылық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r>
      <w:tr>
        <w:trPr>
          <w:trHeight w:val="6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 өнімдер</w:t>
            </w:r>
            <w:r>
              <w:br/>
            </w:r>
            <w:r>
              <w:rPr>
                <w:rFonts w:ascii="Times New Roman"/>
                <w:b w:val="false"/>
                <w:i w:val="false"/>
                <w:color w:val="000000"/>
                <w:sz w:val="20"/>
              </w:rPr>
              <w:t>
мен шикізаттың құнын иелеріне өтеу</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 қызметтер</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әлеуметтік жобаларды қаржыландыру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w:t>
            </w:r>
            <w:r>
              <w:br/>
            </w:r>
            <w:r>
              <w:rPr>
                <w:rFonts w:ascii="Times New Roman"/>
                <w:b w:val="false"/>
                <w:i w:val="false"/>
                <w:color w:val="000000"/>
                <w:sz w:val="20"/>
              </w:rPr>
              <w:t>
құрылыс қызметі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w:t>
            </w:r>
            <w:r>
              <w:br/>
            </w:r>
            <w:r>
              <w:rPr>
                <w:rFonts w:ascii="Times New Roman"/>
                <w:b w:val="false"/>
                <w:i w:val="false"/>
                <w:color w:val="000000"/>
                <w:sz w:val="20"/>
              </w:rPr>
              <w:t>
қызметі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6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w:t>
            </w:r>
            <w:r>
              <w:br/>
            </w:r>
            <w:r>
              <w:rPr>
                <w:rFonts w:ascii="Times New Roman"/>
                <w:b w:val="false"/>
                <w:i w:val="false"/>
                <w:color w:val="000000"/>
                <w:sz w:val="20"/>
              </w:rPr>
              <w:t>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13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w:t>
            </w:r>
            <w:r>
              <w:br/>
            </w:r>
            <w:r>
              <w:rPr>
                <w:rFonts w:ascii="Times New Roman"/>
                <w:b w:val="false"/>
                <w:i w:val="false"/>
                <w:color w:val="000000"/>
                <w:sz w:val="20"/>
              </w:rPr>
              <w:t>
кешенді схемаларын, аудандық (облыстық)</w:t>
            </w:r>
            <w:r>
              <w:br/>
            </w:r>
            <w:r>
              <w:rPr>
                <w:rFonts w:ascii="Times New Roman"/>
                <w:b w:val="false"/>
                <w:i w:val="false"/>
                <w:color w:val="000000"/>
                <w:sz w:val="20"/>
              </w:rPr>
              <w:t>
маңызы бар қалалардың, кенттердің және өзге</w:t>
            </w:r>
            <w:r>
              <w:br/>
            </w:r>
            <w:r>
              <w:rPr>
                <w:rFonts w:ascii="Times New Roman"/>
                <w:b w:val="false"/>
                <w:i w:val="false"/>
                <w:color w:val="000000"/>
                <w:sz w:val="20"/>
              </w:rPr>
              <w:t>
де ауылдық елді мекендердің бас жоспарларын</w:t>
            </w:r>
            <w:r>
              <w:br/>
            </w:r>
            <w:r>
              <w:rPr>
                <w:rFonts w:ascii="Times New Roman"/>
                <w:b w:val="false"/>
                <w:i w:val="false"/>
                <w:color w:val="000000"/>
                <w:sz w:val="20"/>
              </w:rPr>
              <w:t>
әзірлеу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r>
      <w:tr>
        <w:trPr>
          <w:trHeight w:val="3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автомобиль жолдарының жұмыс</w:t>
            </w:r>
            <w:r>
              <w:br/>
            </w:r>
            <w:r>
              <w:rPr>
                <w:rFonts w:ascii="Times New Roman"/>
                <w:b w:val="false"/>
                <w:i w:val="false"/>
                <w:color w:val="000000"/>
                <w:sz w:val="20"/>
              </w:rPr>
              <w:t>
істеуін қамтамасыз ету</w:t>
            </w:r>
          </w:p>
        </w:tc>
      </w:tr>
      <w:tr>
        <w:trPr>
          <w:trHeight w:val="36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w:t>
            </w:r>
            <w:r>
              <w:br/>
            </w:r>
            <w:r>
              <w:rPr>
                <w:rFonts w:ascii="Times New Roman"/>
                <w:b w:val="false"/>
                <w:i w:val="false"/>
                <w:color w:val="000000"/>
                <w:sz w:val="20"/>
              </w:rPr>
              <w:t>
өзге де қызметтер</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r>
      <w:tr>
        <w:trPr>
          <w:trHeight w:val="9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аудандық маңызы бар автомобиль жолдарын,</w:t>
            </w:r>
            <w:r>
              <w:br/>
            </w:r>
            <w:r>
              <w:rPr>
                <w:rFonts w:ascii="Times New Roman"/>
                <w:b w:val="false"/>
                <w:i w:val="false"/>
                <w:color w:val="000000"/>
                <w:sz w:val="20"/>
              </w:rPr>
              <w:t>
қала және елді-мекендер көшелерін жөндеу</w:t>
            </w:r>
            <w:r>
              <w:br/>
            </w:r>
            <w:r>
              <w:rPr>
                <w:rFonts w:ascii="Times New Roman"/>
                <w:b w:val="false"/>
                <w:i w:val="false"/>
                <w:color w:val="000000"/>
                <w:sz w:val="20"/>
              </w:rPr>
              <w:t>
және ұстау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r>
        <w:trPr>
          <w:trHeight w:val="3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w:t>
            </w:r>
            <w:r>
              <w:br/>
            </w:r>
            <w:r>
              <w:rPr>
                <w:rFonts w:ascii="Times New Roman"/>
                <w:b w:val="false"/>
                <w:i w:val="false"/>
                <w:color w:val="000000"/>
                <w:sz w:val="20"/>
              </w:rPr>
              <w:t>
бәсекелестікті қорғау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қаржы бөлімі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r>
      <w:tr>
        <w:trPr>
          <w:trHeight w:val="12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 сипаттағы</w:t>
            </w:r>
            <w:r>
              <w:br/>
            </w:r>
            <w:r>
              <w:rPr>
                <w:rFonts w:ascii="Times New Roman"/>
                <w:b w:val="false"/>
                <w:i w:val="false"/>
                <w:color w:val="000000"/>
                <w:sz w:val="20"/>
              </w:rPr>
              <w:t>
төтенше жағдайларды жоюға арналған ауданның</w:t>
            </w:r>
            <w:r>
              <w:br/>
            </w:r>
            <w:r>
              <w:rPr>
                <w:rFonts w:ascii="Times New Roman"/>
                <w:b w:val="false"/>
                <w:i w:val="false"/>
                <w:color w:val="000000"/>
                <w:sz w:val="20"/>
              </w:rPr>
              <w:t>
(облыстық маңызы бар қаланың) жергілікті</w:t>
            </w:r>
            <w:r>
              <w:br/>
            </w:r>
            <w:r>
              <w:rPr>
                <w:rFonts w:ascii="Times New Roman"/>
                <w:b w:val="false"/>
                <w:i w:val="false"/>
                <w:color w:val="000000"/>
                <w:sz w:val="20"/>
              </w:rPr>
              <w:t>
атқарушы органының төтенше резерві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 жергілікті</w:t>
            </w:r>
            <w:r>
              <w:br/>
            </w:r>
            <w:r>
              <w:rPr>
                <w:rFonts w:ascii="Times New Roman"/>
                <w:b w:val="false"/>
                <w:i w:val="false"/>
                <w:color w:val="000000"/>
                <w:sz w:val="20"/>
              </w:rPr>
              <w:t>
атқарушы органының резерві</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w:t>
            </w:r>
            <w:r>
              <w:br/>
            </w:r>
            <w:r>
              <w:rPr>
                <w:rFonts w:ascii="Times New Roman"/>
                <w:b w:val="false"/>
                <w:i w:val="false"/>
                <w:color w:val="000000"/>
                <w:sz w:val="20"/>
              </w:rPr>
              <w:t>
көлігі және автомобиль жолдары бөлімінің</w:t>
            </w:r>
            <w:r>
              <w:br/>
            </w:r>
            <w:r>
              <w:rPr>
                <w:rFonts w:ascii="Times New Roman"/>
                <w:b w:val="false"/>
                <w:i w:val="false"/>
                <w:color w:val="000000"/>
                <w:sz w:val="20"/>
              </w:rPr>
              <w:t>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w:t>
            </w:r>
            <w:r>
              <w:br/>
            </w:r>
            <w:r>
              <w:rPr>
                <w:rFonts w:ascii="Times New Roman"/>
                <w:b w:val="false"/>
                <w:i w:val="false"/>
                <w:color w:val="000000"/>
                <w:sz w:val="20"/>
              </w:rPr>
              <w:t>
бөлімі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r>
    </w:tbl>
    <w:bookmarkStart w:name="z8" w:id="3"/>
    <w:p>
      <w:pPr>
        <w:spacing w:after="0"/>
        <w:ind w:left="0"/>
        <w:jc w:val="both"/>
      </w:pPr>
      <w:r>
        <w:rPr>
          <w:rFonts w:ascii="Times New Roman"/>
          <w:b w:val="false"/>
          <w:i w:val="false"/>
          <w:color w:val="000000"/>
          <w:sz w:val="28"/>
        </w:rPr>
        <w:t>
Ұйғыр аудандық мәслихаттың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"Ұйғыр ауданының 2009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17-2 шешіміне</w:t>
      </w:r>
      <w:r>
        <w:br/>
      </w:r>
      <w:r>
        <w:rPr>
          <w:rFonts w:ascii="Times New Roman"/>
          <w:b w:val="false"/>
          <w:i w:val="false"/>
          <w:color w:val="000000"/>
          <w:sz w:val="28"/>
        </w:rPr>
        <w:t>
3 қосымша</w:t>
      </w:r>
    </w:p>
    <w:bookmarkEnd w:id="3"/>
    <w:p>
      <w:pPr>
        <w:spacing w:after="0"/>
        <w:ind w:left="0"/>
        <w:jc w:val="left"/>
      </w:pPr>
      <w:r>
        <w:rPr>
          <w:rFonts w:ascii="Times New Roman"/>
          <w:b/>
          <w:i w:val="false"/>
          <w:color w:val="000000"/>
        </w:rPr>
        <w:t xml:space="preserve"> 2009 жылға арналған аудандық бюджеттің атқарылуы барысында қысқартуға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612"/>
        <w:gridCol w:w="712"/>
        <w:gridCol w:w="713"/>
        <w:gridCol w:w="792"/>
        <w:gridCol w:w="9720"/>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Т А У Ы</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w:t>
            </w:r>
            <w:r>
              <w:br/>
            </w:r>
            <w:r>
              <w:rPr>
                <w:rFonts w:ascii="Times New Roman"/>
                <w:b w:val="false"/>
                <w:i w:val="false"/>
                <w:color w:val="000000"/>
                <w:sz w:val="20"/>
              </w:rPr>
              <w:t>
</w:t>
            </w:r>
            <w:r>
              <w:rPr>
                <w:rFonts w:ascii="Times New Roman"/>
                <w:b w:val="false"/>
                <w:i/>
                <w:color w:val="000000"/>
                <w:sz w:val="20"/>
              </w:rPr>
              <w:t>білім беру</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білім беру бөлімі</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r>
              <w:br/>
            </w:r>
            <w:r>
              <w:rPr>
                <w:rFonts w:ascii="Times New Roman"/>
                <w:b w:val="false"/>
                <w:i w:val="false"/>
                <w:color w:val="000000"/>
                <w:sz w:val="20"/>
              </w:rPr>
              <w:t>
беру мектептер, гимназиялар, лицейлер, бейіндік</w:t>
            </w:r>
            <w:r>
              <w:br/>
            </w:r>
            <w:r>
              <w:rPr>
                <w:rFonts w:ascii="Times New Roman"/>
                <w:b w:val="false"/>
                <w:i w:val="false"/>
                <w:color w:val="000000"/>
                <w:sz w:val="20"/>
              </w:rPr>
              <w:t>
мектептер, мектеп-балабақшалар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