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1519a" w14:textId="bc151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облысы Мойынқұм ауданы Қызылотау ауылдық округіне қарасты Қызылотау ауылын Күшаман ауылы деп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әкімиятының 2008 жылғы 27 наурыздағы N 94 қаулысы және Жамбыл облысы мәслихатының 2008 жылғы 01 сәуірдегі N 5-13 шешімі. Жамбыл облыстық Әділет департаментінде 2008 жылғы 25 сәуірде 1681 нөмірімен тіркелді.</w:t>
      </w:r>
    </w:p>
    <w:p>
      <w:pPr>
        <w:spacing w:after="0"/>
        <w:ind w:left="0"/>
        <w:jc w:val="both"/>
      </w:pPr>
      <w:bookmarkStart w:name="z59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Тақырып орыс тілінде жаңа редакцияда, қазақ тіліндегі мәтіні өзгермейді – Жамбыл облысы әкімдігінің 19.03.2019 </w:t>
      </w:r>
      <w:r>
        <w:rPr>
          <w:rFonts w:ascii="Times New Roman"/>
          <w:b w:val="false"/>
          <w:i w:val="false"/>
          <w:color w:val="ff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және Жамбыл облыстық маслихатының 19.03.2019 </w:t>
      </w:r>
      <w:r>
        <w:rPr>
          <w:rFonts w:ascii="Times New Roman"/>
          <w:b w:val="false"/>
          <w:i w:val="false"/>
          <w:color w:val="ff0000"/>
          <w:sz w:val="28"/>
        </w:rPr>
        <w:t>№ 32-8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жарияланғаннан кейін күнтізбелік 10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әкiмшiлiк-аумақтық құрылысы туралы" Қазақстан Республикасының 1993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облысының әкімдігі ҚАУЛЫ ЕТЕДІ және Жамбыл облыстық мәслихаты ШЕШІМ ҚАБЫЛДАДЫ: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– Жамбыл облысы әкімдігінің 19.03.2019 </w:t>
      </w:r>
      <w:r>
        <w:rPr>
          <w:rFonts w:ascii="Times New Roman"/>
          <w:b w:val="false"/>
          <w:i w:val="false"/>
          <w:color w:val="00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және Жамбыл облыстық маслихатының 19.03.2019 </w:t>
      </w:r>
      <w:r>
        <w:rPr>
          <w:rFonts w:ascii="Times New Roman"/>
          <w:b w:val="false"/>
          <w:i w:val="false"/>
          <w:color w:val="000000"/>
          <w:sz w:val="28"/>
        </w:rPr>
        <w:t>№ 32-8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жарияланғаннан кейін күнтізбелік 10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Жамбыл облысы Мойынқұм ауданы Қызылотау ауылдық округіне қарасты Қызылотау ауылының атауы Күшаман ауылы деп өзгертілсін.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орыс тілінде жаңа редакцияда, қазақ тіліндегі мәтіні өзгермейді – Жамбыл облысы әкімдігінің 19.03.2019 </w:t>
      </w:r>
      <w:r>
        <w:rPr>
          <w:rFonts w:ascii="Times New Roman"/>
          <w:b w:val="false"/>
          <w:i w:val="false"/>
          <w:color w:val="00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және Жамбыл облыстық маслихатының 19.03.2019 </w:t>
      </w:r>
      <w:r>
        <w:rPr>
          <w:rFonts w:ascii="Times New Roman"/>
          <w:b w:val="false"/>
          <w:i w:val="false"/>
          <w:color w:val="000000"/>
          <w:sz w:val="28"/>
        </w:rPr>
        <w:t>№ 32-8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жарияланғаннан кейін күнтізбелік 10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нормативтік құқықтық кесім әділет органдарынан мемлекеттік тіркеуден өткеннен кейін күшіне енеді және ол алғаш ресми жарияланғаннан кейін күнтізбелік он күн өткен соң қолданысқа енгізіледі.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ЖЕКСЕНБИН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Облыстық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ӘСІЛБЕКОВ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