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17fa" w14:textId="84e1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көрсетудің стандартын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27 наурыздағы N 86 қаулысы. Жамбыл облыстық Әділет департаментінде 2008 жылғы 08 мамырда 1683 нөмірімен тіркелді.Күші жойылды - Жамбыл облысы әкімдігінің 2010 жылғы 02 қыркүйектегі № 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әкімдігінің 2010.09.02 № 254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рәсімдер туралы" Қазақстан Республикасының 2000 жылғы 27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"Мемлекеттік қызмет көрсетудің үлгі стандарттарын бекіту туралы"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үшін, Жамбыл облысы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"Қайтыс болуы туралы анықтама беру" мемлекеттік қызмет көрсетудің стандарты қосымшаға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 Б. Жексембин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 қаулысымен бекітілген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"Қайтыс болуы туралы анықтама беру"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қызмет көрсетудің стандарты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Осы мемлекеттік қызмет медицина ұйымдарында қайтыс болуы туралы дәрігерлік куәлік беру тәртібін анықтайды.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 автоматтандырылмаған.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"Туу, қайтыс болу және перинаталдық өлім жағдайларын куәландыратын медициналық құжаттаманы енгізу туралы" Қазақстан Республикасының Денсаулық сақтау министрінің 2007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(Қазақстан Республикасы Әділет министрлігінде 2007 жылғы 27 қыркүйекте Нормативтік құқықтық кесімдерді мемлекеттік тіркеудің тізіліміне N 4946 болып енгізілген) негізінде жүзеге асырылады.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қайтыс болуы туралы дәрігерлік куәлік беретін Жамбыл облысының медициналық ұйымдарында жүзеге асырылады.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қызметтің аяқталу нысаны алғашқы медициналық құжат нысаны N 106/у-07 "Қайтыс болуы туралы дәрігерлік куәлік" беру.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қайтыс болған адамдардың туыстарына немесе қайтыс болған адаммен бірге тұрған адамдарға, ал ондай адамдар болмаған жағдайда мәйітті тапқан ішкі істер органдарына көрсетіледі.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тұтынушы қажетті құжаттарды тапсырған сәттен бастап мемлекеттік қызмет көрсету мерзімдері: жүгінген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тапсырған кезде кезек күтуге, электрондық сауалды қалыптастыруға рұқсат берілген ең ұзақ уақыт: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қызмет көрсету нәтижесі ретінде құжаттарды алған кезде кезек күтуге рұқсат берілген ең ұзақ уақыт: 20 минут.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7-тармақтың 3) тармақшасына өзгерту енгізілді - Жамбыл облысы әкімиятының 2008.09.25 </w:t>
      </w:r>
      <w:r>
        <w:rPr>
          <w:rFonts w:ascii="Times New Roman"/>
          <w:b w:val="false"/>
          <w:i w:val="false"/>
          <w:color w:val="ff0000"/>
          <w:sz w:val="28"/>
        </w:rPr>
        <w:t xml:space="preserve">N 305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ақысыз болып табылады.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тәртібі туралы толық ақпарат "Жамбыл облысы әкімиятының Денсаулық сақтау департаменті" мемлекеттік мекемесінің веб-сайты бойынша: www.dzambulzdrav.kz, емханалардың, дәрігерлік амбулаториялардың, алғашқы медициналық-санитарлық көмек көрсету орталықтарының, стационарлардың, "Жамбыл облысы әкімиятының Денсаулық сақтау департаменті" мемлекеттік мекемесіне қарасты ұйымдардың және сот медицина орталықтарының үй-жайларында орналасқан стендттерде, үлгілік ақпарат тақталарында көрсетілген.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сенбі, жексенбі және мерекелік күндерден басқа күн сайын сағат 9.00-ден - 18.00-ге дейін көрсетіледі. Түскі үзіліс: сағат 13.00-14.00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алдын ала жазылусыз және жедел қызмет көрсетусіз жүргізіледі.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қызмет, анықтама беретін мамандандырылған кабинеттері бар қайтыс болуы туралы дәрілік куәлік беретін медицина ұйымдарында көрсетіледі.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қызметті алу үшін келесі құжаттар ұсынылады: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өзінің және қайтыс болған адамның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ішкі істер органдары қызметкерлері - қызметтік куәлік.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 алу үшін бланкілерді толтыру қажет емес.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қайтыс болуы туралы дәрігерлік куәлікті ұсынатын медицина ұйымдарында анықтаманы беруге арналған кабинеттерде (емханалар, отбасылық-дәрігерлік амбулаториялар, алғашқы медициналқ-санитарлық көмек көрсету орталықтары, стационарлар, сот медицинасының орталығы) көрсетіледі.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 алатын мемлекеттік қызметтердің мерзімі көрсетілген мемлекеттік қызметті алу үшін қажетті құжаттарды тапсыруды растайтын құжат қарастырылмаған.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Қайтыс болуы туралы дәрігерлік куәлікті қайтыс болған адамның емдеген дәрігері, кезекші дәрігер, науқас қайтыс болған бөлімшенің меңгерушісі, бас дәрігердің орынбасары, патологоанатом және сот-медициналық сарапшысы тұтынышы жеке өзі келген кезде береді.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Өлім фактісін медицина қызметкері жеке анықтамай, қайтыс болуы туралы дәрігерлік куәлік сырттай ресімделмейді.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"Жамбыл облысы әкімиятының Денсаулық сақтау департаменті мемлекеттік мекемесі және оның аумақтық органдары қызметінде келесі қағидаттарды басшылыққа 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ақпаратты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19. Тұтынушыларға мемлекеттік қызмет көрсету нәтижелері осы стандарттың қосымшасына сәйкес сапа және қол жетімділік көрсеткіштерімен өлшенеді.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басқа да субъектілердің жұмысы бағаланатын мемлекеттік қызметтердің сапа және қолжетімдік көрсеткіштерінің нысаналы маңызы жыл сайын арнайы құралған жұмыс тобымен бекітіледі.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Медициналық ұйымдардың әрекетіне (әрекетсіздігіне) шағымдану тәртібін түсіндіреді: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әкімиятының Денсаулық сақтау департаменті" мемлекеттік мекемесі басшысы, телефоны 433636, мекен-жайы Тараз қаласы, Желтоқсан көшесі N 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қайтыс болуы туралы дәрігерлік куәлікті ұсынатын Жамбыл облысының медицина ұйымдары басшылары.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21-тармаққа өзгерту енгізілді - Жамбыл облысы әкімиятының 2008.09.25 </w:t>
      </w:r>
      <w:r>
        <w:rPr>
          <w:rFonts w:ascii="Times New Roman"/>
          <w:b w:val="false"/>
          <w:i w:val="false"/>
          <w:color w:val="ff0000"/>
          <w:sz w:val="28"/>
        </w:rPr>
        <w:t xml:space="preserve">N 305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     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әкімиятының Денсаулық сақтау департаменті" мемлекеттік мекемесінің емдеу және алдын алу бөлімінде, N 9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қайтыс болуы туралы дәрігерлік куәлікті ұсынатын Жамбыл облысының медицина ұйымдары басшыларының қабылдау бөлімдеріне ұсынылады.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Келіп түскен шағымдар азаматтардың (заңды тұлғалардың) жүгіну журналына тіркеледі. Шағымдарды қарастыру заңнамаларда белгіленген тәртіп бойынша жүзеге асырылады.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Мемлекеттік органның, мекеменің басшысының, орынбасарларының және жоғары тұрған ұйымдарының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әкімиятының Денсаулық сақтау департаменті" мемлекеттік мекемесінің директоры мекен-жайы Тараз қаласы, Желтоқсан көшесі N 72, телефон 433636, жұмыс кестесі 9-00 ден 19-00 дейін, үзіліс 13-00 ден 15-00 дейін, азаматтарды қабылдау күні: бейсенбі;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"Жамбыл облысы әкімиятының Денсаулық сақтау департаменті" мемлекеттік мекемесі директорының орынбасары мекен жайы: Тараз қаласы, Желтоқсан көшесі N 72, телефон 430451, 430930, 433493, жұмыс кестесі 9-00 ден 19-00 дейін, үзіліс 13-00 ден 15-00 дейін, азаматтарды қабылдау күні: сейсенбі.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Қосымша ақпараттың түрлері медицина ұйымдарының стендтерінде ілініп тұрады.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қосымша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Сапа және қолжетімдік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2993"/>
        <w:gridCol w:w="3013"/>
        <w:gridCol w:w="2973"/>
      </w:tblGrid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 және қол жетімділік көрсеткіштері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мәні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келесі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нысаналы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мәні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мәні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Уақтылығы 
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  оқиғаларының % 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74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  күткен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Сапасы 
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 
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148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үдерісі 
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түрі бойынша қызмет  көрсетілген тұтынушылардың жалпы санына негізделген шағымдардың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қанағатандырылған негізделген  шағымдардың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қанағаттанған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 
</w:t>
            </w:r>
          </w:p>
        </w:tc>
      </w:tr>
      <w:tr>
        <w:trPr>
          <w:trHeight w:val="4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қананаттанған тұтынушылардың  % (үлесі)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Кестенің 5.1. жолына өзгерту енгізілді - Жамбыл облысы әкімиятының 2008.09.25 </w:t>
      </w:r>
      <w:r>
        <w:rPr>
          <w:rFonts w:ascii="Times New Roman"/>
          <w:b w:val="false"/>
          <w:i w:val="false"/>
          <w:color w:val="ff0000"/>
          <w:sz w:val="28"/>
        </w:rPr>
        <w:t xml:space="preserve">N 305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