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4259" w14:textId="1604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25 сәуірдегі N 120 қаулысы. Жамбыл облыстық Әділет департаментінде 2008 жылы 06 маусымда 1692 нөмірімен тіркелді.Күші жойылды - Жамбыл облысы әкімдігінің 2010 жылғы 02 қыркүйектегі № 254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2010.09.02 № 254 Қаулысымен.      </w:t>
      </w:r>
    </w:p>
    <w:bookmarkStart w:name="z1" w:id="0"/>
    <w:p>
      <w:pPr>
        <w:spacing w:after="0"/>
        <w:ind w:left="0"/>
        <w:jc w:val="both"/>
      </w:pP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 xml:space="preserve">Заңының 1 </w:t>
      </w:r>
      <w:r>
        <w:rPr>
          <w:rFonts w:ascii="Times New Roman"/>
          <w:b w:val="false"/>
          <w:i w:val="false"/>
          <w:color w:val="000000"/>
          <w:sz w:val="28"/>
        </w:rPr>
        <w:t xml:space="preserve">, </w:t>
      </w:r>
      <w:r>
        <w:rPr>
          <w:rFonts w:ascii="Times New Roman"/>
          <w:b w:val="false"/>
          <w:i w:val="false"/>
          <w:color w:val="000000"/>
          <w:sz w:val="28"/>
        </w:rPr>
        <w:t xml:space="preserve">9-1 </w:t>
      </w:r>
      <w:r>
        <w:rPr>
          <w:rFonts w:ascii="Times New Roman"/>
          <w:b w:val="false"/>
          <w:i w:val="false"/>
          <w:color w:val="000000"/>
          <w:sz w:val="28"/>
        </w:rPr>
        <w:t xml:space="preserve">, </w:t>
      </w:r>
      <w:r>
        <w:rPr>
          <w:rFonts w:ascii="Times New Roman"/>
          <w:b w:val="false"/>
          <w:i w:val="false"/>
          <w:color w:val="000000"/>
          <w:sz w:val="28"/>
        </w:rPr>
        <w:t xml:space="preserve">15-1 </w:t>
      </w:r>
      <w:r>
        <w:rPr>
          <w:rFonts w:ascii="Times New Roman"/>
          <w:b w:val="false"/>
          <w:i w:val="false"/>
          <w:color w:val="000000"/>
          <w:sz w:val="28"/>
        </w:rPr>
        <w:t xml:space="preserve">баптарына,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 xml:space="preserve">N 558 </w:t>
      </w:r>
      <w:r>
        <w:rPr>
          <w:rFonts w:ascii="Times New Roman"/>
          <w:b w:val="false"/>
          <w:i w:val="false"/>
          <w:color w:val="000000"/>
          <w:sz w:val="28"/>
        </w:rPr>
        <w:t xml:space="preserve">, 2007 жылғы 30 маусымдағы "Жеке және заңды тұлғаларға көрсетілетін мемлекеттік қызметтер тізілімін бекіту туралы" </w:t>
      </w:r>
      <w:r>
        <w:rPr>
          <w:rFonts w:ascii="Times New Roman"/>
          <w:b w:val="false"/>
          <w:i w:val="false"/>
          <w:color w:val="000000"/>
          <w:sz w:val="28"/>
        </w:rPr>
        <w:t xml:space="preserve">N 561 </w:t>
      </w:r>
      <w:r>
        <w:rPr>
          <w:rFonts w:ascii="Times New Roman"/>
          <w:b w:val="false"/>
          <w:i w:val="false"/>
          <w:color w:val="000000"/>
          <w:sz w:val="28"/>
        </w:rPr>
        <w:t xml:space="preserve">қаулыларына сәйкес, Жамбыл облысы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Мемлекеттік қызмет көрсетудің қоса берілген стандарттары бекітілсін: </w:t>
      </w:r>
      <w:r>
        <w:br/>
      </w:r>
      <w:r>
        <w:rPr>
          <w:rFonts w:ascii="Times New Roman"/>
          <w:b w:val="false"/>
          <w:i w:val="false"/>
          <w:color w:val="000000"/>
          <w:sz w:val="28"/>
        </w:rPr>
        <w:t xml:space="preserve">
      1) мемлекеттік атаулы әлеуметтік көмек тағайындау; </w:t>
      </w:r>
      <w:r>
        <w:br/>
      </w:r>
      <w:r>
        <w:rPr>
          <w:rFonts w:ascii="Times New Roman"/>
          <w:b w:val="false"/>
          <w:i w:val="false"/>
          <w:color w:val="000000"/>
          <w:sz w:val="28"/>
        </w:rPr>
        <w:t xml:space="preserve">
      2) жұмыссыз азаматтарға анықтама беру үшін.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Жамбыл облысы әкімінің орынбасары Б. Иманәлиевке жүктелсін. </w:t>
      </w:r>
    </w:p>
    <w:bookmarkEnd w:id="2"/>
    <w:bookmarkStart w:name="z4" w:id="3"/>
    <w:p>
      <w:pPr>
        <w:spacing w:after="0"/>
        <w:ind w:left="0"/>
        <w:jc w:val="both"/>
      </w:pPr>
      <w:r>
        <w:rPr>
          <w:rFonts w:ascii="Times New Roman"/>
          <w:b w:val="false"/>
          <w:i w:val="false"/>
          <w:color w:val="000000"/>
          <w:sz w:val="28"/>
        </w:rPr>
        <w:t xml:space="preserve">
      3. Осы қаулы әділет органдарында тіркеуден өткеннен кейін күшіне енеді және алғаш ресми жарияланған күннен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Облыс әкімі                         Б.Жексембин </w:t>
      </w:r>
    </w:p>
    <w:bookmarkStart w:name="z5" w:id="4"/>
    <w:p>
      <w:pPr>
        <w:spacing w:after="0"/>
        <w:ind w:left="0"/>
        <w:jc w:val="both"/>
      </w:pPr>
      <w:r>
        <w:rPr>
          <w:rFonts w:ascii="Times New Roman"/>
          <w:b w:val="false"/>
          <w:i w:val="false"/>
          <w:color w:val="000000"/>
          <w:sz w:val="28"/>
        </w:rPr>
        <w:t xml:space="preserve">
Жамбыл облысы әкімиятының </w:t>
      </w:r>
      <w:r>
        <w:br/>
      </w:r>
      <w:r>
        <w:rPr>
          <w:rFonts w:ascii="Times New Roman"/>
          <w:b w:val="false"/>
          <w:i w:val="false"/>
          <w:color w:val="000000"/>
          <w:sz w:val="28"/>
        </w:rPr>
        <w:t xml:space="preserve">
2008 жылғы 25 сәуір N 120 </w:t>
      </w:r>
      <w:r>
        <w:br/>
      </w:r>
      <w:r>
        <w:rPr>
          <w:rFonts w:ascii="Times New Roman"/>
          <w:b w:val="false"/>
          <w:i w:val="false"/>
          <w:color w:val="000000"/>
          <w:sz w:val="28"/>
        </w:rPr>
        <w:t xml:space="preserve">
қаулысымен бекітілген </w:t>
      </w:r>
    </w:p>
    <w:bookmarkEnd w:id="4"/>
    <w:bookmarkStart w:name="z6" w:id="5"/>
    <w:p>
      <w:pPr>
        <w:spacing w:after="0"/>
        <w:ind w:left="0"/>
        <w:jc w:val="left"/>
      </w:pPr>
      <w:r>
        <w:rPr>
          <w:rFonts w:ascii="Times New Roman"/>
          <w:b/>
          <w:i w:val="false"/>
          <w:color w:val="000000"/>
        </w:rPr>
        <w:t xml:space="preserve"> 
Мемлекеттік қызмет көрсетудің стандарты  Мемлекеттік атаулы әлеуметтік көмек тағайындау  1. Жалпы ережелер </w:t>
      </w:r>
    </w:p>
    <w:bookmarkEnd w:id="5"/>
    <w:bookmarkStart w:name="z25" w:id="6"/>
    <w:p>
      <w:pPr>
        <w:spacing w:after="0"/>
        <w:ind w:left="0"/>
        <w:jc w:val="both"/>
      </w:pPr>
      <w:r>
        <w:rPr>
          <w:rFonts w:ascii="Times New Roman"/>
          <w:b w:val="false"/>
          <w:i w:val="false"/>
          <w:color w:val="000000"/>
          <w:sz w:val="28"/>
        </w:rPr>
        <w:t xml:space="preserve">      1. Аталған стандарт мемлекеттік атаулы әлеуметтік көмек тағайындау бойынша мемлекеттік қызмет көрсетудің тәртібін анықтайды.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Қазақстан Республикасының 2001 жылғы 17 шілдедегі "Мемлекеттік атаулы әлеуметтік көмек туралы" Заңының </w:t>
      </w:r>
      <w:r>
        <w:rPr>
          <w:rFonts w:ascii="Times New Roman"/>
          <w:b w:val="false"/>
          <w:i w:val="false"/>
          <w:color w:val="000000"/>
          <w:sz w:val="28"/>
        </w:rPr>
        <w:t xml:space="preserve">8 бабы </w:t>
      </w:r>
      <w:r>
        <w:rPr>
          <w:rFonts w:ascii="Times New Roman"/>
          <w:b w:val="false"/>
          <w:i w:val="false"/>
          <w:color w:val="000000"/>
          <w:sz w:val="28"/>
        </w:rPr>
        <w:t xml:space="preserve">және </w:t>
      </w:r>
      <w:r>
        <w:rPr>
          <w:rFonts w:ascii="Times New Roman"/>
          <w:b w:val="false"/>
          <w:i w:val="false"/>
          <w:color w:val="000000"/>
          <w:sz w:val="28"/>
        </w:rPr>
        <w:t xml:space="preserve">1 бабындағы </w:t>
      </w:r>
      <w:r>
        <w:rPr>
          <w:rFonts w:ascii="Times New Roman"/>
          <w:b w:val="false"/>
          <w:i w:val="false"/>
          <w:color w:val="000000"/>
          <w:sz w:val="28"/>
        </w:rPr>
        <w:t xml:space="preserve">4) тармақшасы және Қазақстан Республикасы Үкіметінің 2001 жылғы 24 желтоқсандағы "Қазақстан Республикасының "Мемлекеттік атаулы әлеуметтік көмек туралы" Заңын жүзеге асырудың шаралары туралы" </w:t>
      </w:r>
      <w:r>
        <w:rPr>
          <w:rFonts w:ascii="Times New Roman"/>
          <w:b w:val="false"/>
          <w:i w:val="false"/>
          <w:color w:val="000000"/>
          <w:sz w:val="28"/>
        </w:rPr>
        <w:t xml:space="preserve">N 1685 </w:t>
      </w:r>
      <w:r>
        <w:rPr>
          <w:rFonts w:ascii="Times New Roman"/>
          <w:b w:val="false"/>
          <w:i w:val="false"/>
          <w:color w:val="000000"/>
          <w:sz w:val="28"/>
        </w:rPr>
        <w:t xml:space="preserve">қаулысы, Жамбыл облыс әкімиятының 26 қаңтар 2006 жылғы N 9 қаулысымен бекітілген "Мемлекеттік атаулы әлеуметтік көмек және 18 жасқа дейін балаларға ай сайын тағайындалатын және төленетін мемлекеттік жәрдемақыларды тағайындайтын учаскілік комиссиялардың Ережесі" негізінде жүзеге асырылады. </w:t>
      </w:r>
      <w:r>
        <w:br/>
      </w:r>
      <w:r>
        <w:rPr>
          <w:rFonts w:ascii="Times New Roman"/>
          <w:b w:val="false"/>
          <w:i w:val="false"/>
          <w:color w:val="000000"/>
          <w:sz w:val="28"/>
        </w:rPr>
        <w:t xml:space="preserve">
      4. Мемлекеттік қызметті аудандар мен Тараз қаласы әкімияттарының жұмыспен қамту және әлеуметтік бағдарламалар бөлімдері (әрі қарай бөлімдер)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көрсетеді. </w:t>
      </w:r>
      <w:r>
        <w:br/>
      </w:r>
      <w:r>
        <w:rPr>
          <w:rFonts w:ascii="Times New Roman"/>
          <w:b w:val="false"/>
          <w:i w:val="false"/>
          <w:color w:val="000000"/>
          <w:sz w:val="28"/>
        </w:rPr>
        <w:t xml:space="preserve">
      5. Мемлекеттік қызметтің аяқтау нысаны болып атаулы әлеуметтік көмекті тағайындау немесе тағайындаудан бас тарту туралы шешім табылады. </w:t>
      </w:r>
      <w:r>
        <w:br/>
      </w:r>
      <w:r>
        <w:rPr>
          <w:rFonts w:ascii="Times New Roman"/>
          <w:b w:val="false"/>
          <w:i w:val="false"/>
          <w:color w:val="000000"/>
          <w:sz w:val="28"/>
        </w:rPr>
        <w:t xml:space="preserve">
      6. Мемлекеттік қызмет жан басына шаққандағы табысы кедейшілік шегінен аспайтын Қазақстан Республикасының азаматтарына, босқын мәртебесі бар оралмандарға, тұрып қайту рұқсаты бар және Қазақстан Республикасында тұрақты тұрыпжатқан шетелдіктер мен азаматтығы жоқ адамдарға көрсетіледі. </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мерзімі: </w:t>
      </w:r>
      <w:r>
        <w:br/>
      </w:r>
      <w:r>
        <w:rPr>
          <w:rFonts w:ascii="Times New Roman"/>
          <w:b w:val="false"/>
          <w:i w:val="false"/>
          <w:color w:val="000000"/>
          <w:sz w:val="28"/>
        </w:rPr>
        <w:t xml:space="preserve">
      1) қажетті құжаттарды уәкілетті органға тапсырған кезден бастап мемлекеттік қызмет көрсету мерзімі: 10 күн </w:t>
      </w:r>
      <w:r>
        <w:rPr>
          <w:rFonts w:ascii="Times New Roman"/>
          <w:b w:val="false"/>
          <w:i/>
          <w:color w:val="000000"/>
          <w:sz w:val="28"/>
        </w:rPr>
        <w:t xml:space="preserve">; </w:t>
      </w:r>
      <w:r>
        <w:br/>
      </w:r>
      <w:r>
        <w:rPr>
          <w:rFonts w:ascii="Times New Roman"/>
          <w:b w:val="false"/>
          <w:i w:val="false"/>
          <w:color w:val="000000"/>
          <w:sz w:val="28"/>
        </w:rPr>
        <w:t xml:space="preserve">
      2) қажетті құжаттарды тапсырған кезде кезек күтуге кететін ең ұзақ уақыт: 30 минут; </w:t>
      </w:r>
      <w:r>
        <w:br/>
      </w:r>
      <w:r>
        <w:rPr>
          <w:rFonts w:ascii="Times New Roman"/>
          <w:b w:val="false"/>
          <w:i w:val="false"/>
          <w:color w:val="000000"/>
          <w:sz w:val="28"/>
        </w:rPr>
        <w:t xml:space="preserve">
      3) хабарлама алған кезде кезек күтуге кететін ең ұзақ уақыт: 10 минут. </w:t>
      </w:r>
    </w:p>
    <w:bookmarkEnd w:id="6"/>
    <w:p>
      <w:pPr>
        <w:spacing w:after="0"/>
        <w:ind w:left="0"/>
        <w:jc w:val="both"/>
      </w:pPr>
      <w:r>
        <w:rPr>
          <w:rFonts w:ascii="Times New Roman"/>
          <w:b w:val="false"/>
          <w:i w:val="false"/>
          <w:color w:val="ff0000"/>
          <w:sz w:val="28"/>
        </w:rPr>
        <w:t xml:space="preserve">       Ескерту. 7-тармақтың 1) тармақшасына өзгерту енгізілді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көрсетудің тәртібі туралы ақпарат толық ақпарат ақпараттың ресми көздерінде орналасады: облыстық "Ақ жол" және "Знамя труда" газеттерінде, сондай-ақ бөлімдердің күту залдарында орналасқан стенділерде, сондай-ақ sobes.zhambyl.kz веб-сайтында. </w:t>
      </w:r>
      <w:r>
        <w:br/>
      </w:r>
      <w:r>
        <w:rPr>
          <w:rFonts w:ascii="Times New Roman"/>
          <w:b w:val="false"/>
          <w:i w:val="false"/>
          <w:color w:val="000000"/>
          <w:sz w:val="28"/>
        </w:rPr>
        <w:t xml:space="preserve">
      10. Бөлімдердің жұмыс кестесі: сенбі және жексенбіні қоспағанда, күн сайын сағат 9-00 ден 18-00 ге дейін, түскі үзіліс сағат 13-00 ден 14-00 ге дейін, алдын ала жазылусыз және жеделдетілген түрде қызмет көрсетусіз. </w:t>
      </w:r>
      <w:r>
        <w:br/>
      </w:r>
      <w:r>
        <w:rPr>
          <w:rFonts w:ascii="Times New Roman"/>
          <w:b w:val="false"/>
          <w:i w:val="false"/>
          <w:color w:val="000000"/>
          <w:sz w:val="28"/>
        </w:rPr>
        <w:t xml:space="preserve">
      11. Бөлімнің күту залы мен құжаттарды қабылдайтын және консультативтік қызмет көрсететін мамандардың кабинеттерінде азаматтар үшін қажетті жағдайлар жасалған, анықтамалық-диспетчерлік қызмет жұмыс істейді, толтыратын құжаттардың үлгісі мен әлеуметтік көмек көрсету тәртібі туралы ақпарат қойылған тағандар бар, күту жағдайларын құру мақсатында күтетін азаматтар үшін орындықтар қойылған. </w:t>
      </w:r>
    </w:p>
    <w:bookmarkStart w:name="z7" w:id="7"/>
    <w:p>
      <w:pPr>
        <w:spacing w:after="0"/>
        <w:ind w:left="0"/>
        <w:jc w:val="left"/>
      </w:pPr>
      <w:r>
        <w:rPr>
          <w:rFonts w:ascii="Times New Roman"/>
          <w:b/>
          <w:i w:val="false"/>
          <w:color w:val="000000"/>
        </w:rPr>
        <w:t xml:space="preserve"> 
2. Мемлекеттік қызмет көрсету тәртібі </w:t>
      </w:r>
    </w:p>
    <w:bookmarkEnd w:id="7"/>
    <w:bookmarkStart w:name="z26" w:id="8"/>
    <w:p>
      <w:pPr>
        <w:spacing w:after="0"/>
        <w:ind w:left="0"/>
        <w:jc w:val="both"/>
      </w:pPr>
      <w:r>
        <w:rPr>
          <w:rFonts w:ascii="Times New Roman"/>
          <w:b w:val="false"/>
          <w:i w:val="false"/>
          <w:color w:val="000000"/>
          <w:sz w:val="28"/>
        </w:rPr>
        <w:t xml:space="preserve">      12. Атаулы әлеуметтік көмек алу үшін мына құжаттарды тапсыру қажет: </w:t>
      </w:r>
      <w:r>
        <w:br/>
      </w:r>
      <w:r>
        <w:rPr>
          <w:rFonts w:ascii="Times New Roman"/>
          <w:b w:val="false"/>
          <w:i w:val="false"/>
          <w:color w:val="000000"/>
          <w:sz w:val="28"/>
        </w:rPr>
        <w:t xml:space="preserve">
      12.1. Белгіленген үлгідегі өтініш; </w:t>
      </w:r>
      <w:r>
        <w:br/>
      </w:r>
      <w:r>
        <w:rPr>
          <w:rFonts w:ascii="Times New Roman"/>
          <w:b w:val="false"/>
          <w:i w:val="false"/>
          <w:color w:val="000000"/>
          <w:sz w:val="28"/>
        </w:rPr>
        <w:t xml:space="preserve">
      12.2. Өтініш иесі отбасының құрамы туралы белгіленген үлгідегі мәлімет; </w:t>
      </w:r>
      <w:r>
        <w:br/>
      </w:r>
      <w:r>
        <w:rPr>
          <w:rFonts w:ascii="Times New Roman"/>
          <w:b w:val="false"/>
          <w:i w:val="false"/>
          <w:color w:val="000000"/>
          <w:sz w:val="28"/>
        </w:rPr>
        <w:t xml:space="preserve">
      12.3. Өтініш иесі отбасы мүшелерінің табыстары туралы белгіленген үлгідегі мәлімет; </w:t>
      </w:r>
      <w:r>
        <w:br/>
      </w:r>
      <w:r>
        <w:rPr>
          <w:rFonts w:ascii="Times New Roman"/>
          <w:b w:val="false"/>
          <w:i w:val="false"/>
          <w:color w:val="000000"/>
          <w:sz w:val="28"/>
        </w:rPr>
        <w:t xml:space="preserve">
      12.4. Жеке шаруа қожалығының бар-жоқтығы туралы белгіленген үлгідегі мәлімет. </w:t>
      </w:r>
      <w:r>
        <w:br/>
      </w:r>
      <w:r>
        <w:rPr>
          <w:rFonts w:ascii="Times New Roman"/>
          <w:b w:val="false"/>
          <w:i w:val="false"/>
          <w:color w:val="000000"/>
          <w:sz w:val="28"/>
        </w:rPr>
        <w:t xml:space="preserve">
      13. Белгіленген үлгідегі өтініштің және басқа да құжаттардың бланкілері бөлімдерде тегін беріледі. </w:t>
      </w:r>
      <w:r>
        <w:br/>
      </w:r>
      <w:r>
        <w:rPr>
          <w:rFonts w:ascii="Times New Roman"/>
          <w:b w:val="false"/>
          <w:i w:val="false"/>
          <w:color w:val="000000"/>
          <w:sz w:val="28"/>
        </w:rPr>
        <w:t xml:space="preserve">
      14. Құжаттар толтырылады және оны өтініш берушінің өзі жеке куәлігін және әлеуметтік жеке код берілгендігі туралы куәлігін көрсете отырып бөлімдердің тиісті кабинеттеріне тапсырады. </w:t>
      </w:r>
      <w:r>
        <w:br/>
      </w:r>
      <w:r>
        <w:rPr>
          <w:rFonts w:ascii="Times New Roman"/>
          <w:b w:val="false"/>
          <w:i w:val="false"/>
          <w:color w:val="000000"/>
          <w:sz w:val="28"/>
        </w:rPr>
        <w:t xml:space="preserve">
      15. Мемлекеттік қызметті алу үшін барлық қажетті құжаттарды тапсырғанын растайтын құжат болып өтініш бланкісінен алынған қабылдау мерзімі мен құжатты қабылдаған жауапты адамның тегі көрсетілген түбіршек табылады. </w:t>
      </w:r>
      <w:r>
        <w:br/>
      </w:r>
      <w:r>
        <w:rPr>
          <w:rFonts w:ascii="Times New Roman"/>
          <w:b w:val="false"/>
          <w:i w:val="false"/>
          <w:color w:val="000000"/>
          <w:sz w:val="28"/>
        </w:rPr>
        <w:t xml:space="preserve">
      16. Жәрдемақы тағайындау бойынша қабылданған шешім туралы хабарлама алушының өзінің баруы арқылы бөлімдердің тиісті кабинеттерінде беріледі немесе поштамен жіберіледі. </w:t>
      </w:r>
      <w:r>
        <w:br/>
      </w:r>
      <w:r>
        <w:rPr>
          <w:rFonts w:ascii="Times New Roman"/>
          <w:b w:val="false"/>
          <w:i w:val="false"/>
          <w:color w:val="000000"/>
          <w:sz w:val="28"/>
        </w:rPr>
        <w:t xml:space="preserve">
      17. Өтініш иесі мемлекеттік атаулы әлеуметтік көмекті алу құқығын жоғалтатын деректердің анықталуы мемлекеттік қызмет көрсетуді тоқтата тұру немесе мемлекеттік қызметті ұсынудан бас тарту үшін негіздеме болып табылады. </w:t>
      </w:r>
    </w:p>
    <w:bookmarkEnd w:id="8"/>
    <w:p>
      <w:pPr>
        <w:spacing w:after="0"/>
        <w:ind w:left="0"/>
        <w:jc w:val="both"/>
      </w:pPr>
      <w:r>
        <w:rPr>
          <w:rFonts w:ascii="Times New Roman"/>
          <w:b w:val="false"/>
          <w:i w:val="false"/>
          <w:color w:val="ff0000"/>
          <w:sz w:val="28"/>
        </w:rPr>
        <w:t xml:space="preserve">        Ескерту. 7-тармақтың 1) тармақшасына өзгерту енгізілді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bookmarkStart w:name="z8" w:id="9"/>
    <w:p>
      <w:pPr>
        <w:spacing w:after="0"/>
        <w:ind w:left="0"/>
        <w:jc w:val="left"/>
      </w:pPr>
      <w:r>
        <w:rPr>
          <w:rFonts w:ascii="Times New Roman"/>
          <w:b/>
          <w:i w:val="false"/>
          <w:color w:val="000000"/>
        </w:rPr>
        <w:t xml:space="preserve"> 
3. Жұмыс қағидаттары </w:t>
      </w:r>
    </w:p>
    <w:bookmarkEnd w:id="9"/>
    <w:p>
      <w:pPr>
        <w:spacing w:after="0"/>
        <w:ind w:left="0"/>
        <w:jc w:val="both"/>
      </w:pPr>
      <w:r>
        <w:rPr>
          <w:rFonts w:ascii="Times New Roman"/>
          <w:b w:val="false"/>
          <w:i w:val="false"/>
          <w:color w:val="000000"/>
          <w:sz w:val="28"/>
        </w:rPr>
        <w:t xml:space="preserve">      18. Бөлімдердің қызмет көрсетуді тұтынушыға қатысты басшылыққа алатын қағидаттары: </w:t>
      </w:r>
      <w:r>
        <w:br/>
      </w:r>
      <w:r>
        <w:rPr>
          <w:rFonts w:ascii="Times New Roman"/>
          <w:b w:val="false"/>
          <w:i w:val="false"/>
          <w:color w:val="000000"/>
          <w:sz w:val="28"/>
        </w:rPr>
        <w:t xml:space="preserve">
      1) сыпайылық; </w:t>
      </w:r>
      <w:r>
        <w:br/>
      </w:r>
      <w:r>
        <w:rPr>
          <w:rFonts w:ascii="Times New Roman"/>
          <w:b w:val="false"/>
          <w:i w:val="false"/>
          <w:color w:val="000000"/>
          <w:sz w:val="28"/>
        </w:rPr>
        <w:t xml:space="preserve">
      2) көрсетілетін мемлекеттік қызмет туралы толық ақпарат; </w:t>
      </w:r>
      <w:r>
        <w:br/>
      </w:r>
      <w:r>
        <w:rPr>
          <w:rFonts w:ascii="Times New Roman"/>
          <w:b w:val="false"/>
          <w:i w:val="false"/>
          <w:color w:val="000000"/>
          <w:sz w:val="28"/>
        </w:rPr>
        <w:t xml:space="preserve">
      3) тұтынушы құжаттарының мазмұны туралы ақпараттың сақталуын, қорғалуын және құпиялылығын қамтамасыз ету; </w:t>
      </w:r>
      <w:r>
        <w:br/>
      </w:r>
      <w:r>
        <w:rPr>
          <w:rFonts w:ascii="Times New Roman"/>
          <w:b w:val="false"/>
          <w:i w:val="false"/>
          <w:color w:val="000000"/>
          <w:sz w:val="28"/>
        </w:rPr>
        <w:t xml:space="preserve">
      4) тұтынушы белгіленген мерзімде алмаған құжаттардың сақталуын қамтамасыз ету. </w:t>
      </w:r>
    </w:p>
    <w:bookmarkStart w:name="z9" w:id="10"/>
    <w:p>
      <w:pPr>
        <w:spacing w:after="0"/>
        <w:ind w:left="0"/>
        <w:jc w:val="left"/>
      </w:pPr>
      <w:r>
        <w:rPr>
          <w:rFonts w:ascii="Times New Roman"/>
          <w:b/>
          <w:i w:val="false"/>
          <w:color w:val="000000"/>
        </w:rPr>
        <w:t xml:space="preserve"> 
4. Жұмыс нәтижелері </w:t>
      </w:r>
    </w:p>
    <w:bookmarkEnd w:id="10"/>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w:t>
      </w:r>
      <w:r>
        <w:rPr>
          <w:rFonts w:ascii="Times New Roman"/>
          <w:b w:val="false"/>
          <w:i w:val="false"/>
          <w:color w:val="000000"/>
          <w:sz w:val="28"/>
        </w:rPr>
        <w:t xml:space="preserve">N 2 қосымшасына </w:t>
      </w:r>
      <w:r>
        <w:rPr>
          <w:rFonts w:ascii="Times New Roman"/>
          <w:b w:val="false"/>
          <w:i w:val="false"/>
          <w:color w:val="000000"/>
          <w:sz w:val="28"/>
        </w:rPr>
        <w:t xml:space="preserve">сәйкес көрсетілген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0" w:id="11"/>
    <w:p>
      <w:pPr>
        <w:spacing w:after="0"/>
        <w:ind w:left="0"/>
        <w:jc w:val="left"/>
      </w:pPr>
      <w:r>
        <w:rPr>
          <w:rFonts w:ascii="Times New Roman"/>
          <w:b/>
          <w:i w:val="false"/>
          <w:color w:val="000000"/>
        </w:rPr>
        <w:t xml:space="preserve"> 
5. Шағымдану тәртібі </w:t>
      </w:r>
    </w:p>
    <w:bookmarkEnd w:id="11"/>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түсіндіретін және шағымды дайындауға жәрдем көрсететін мемлекеттік орган болып осы Стандартты N 3 қосымшасына сәйкес аудандар мен Тараз қаласының әкімияттары табылады. </w:t>
      </w:r>
      <w:r>
        <w:br/>
      </w:r>
      <w:r>
        <w:rPr>
          <w:rFonts w:ascii="Times New Roman"/>
          <w:b w:val="false"/>
          <w:i w:val="false"/>
          <w:color w:val="000000"/>
          <w:sz w:val="28"/>
        </w:rPr>
        <w:t xml:space="preserve">
      22. Шағым берілетін мемлекеттік орган болып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аудандар мен Тараз қаласының әкімияттары табылады. </w:t>
      </w:r>
      <w:r>
        <w:br/>
      </w:r>
      <w:r>
        <w:rPr>
          <w:rFonts w:ascii="Times New Roman"/>
          <w:b w:val="false"/>
          <w:i w:val="false"/>
          <w:color w:val="000000"/>
          <w:sz w:val="28"/>
        </w:rPr>
        <w:t xml:space="preserve">
      23. Заңнамамен белгіленген тәртіпте тапсырылған шағымдар міндетті түрде қабылдануға, тіркеуге, есепке алуға және Қазақстан Республикасының Заңнамаларында көзделген тәртіп пен мерзімде қарауға жатады. </w:t>
      </w:r>
      <w:r>
        <w:br/>
      </w:r>
      <w:r>
        <w:rPr>
          <w:rFonts w:ascii="Times New Roman"/>
          <w:b w:val="false"/>
          <w:i w:val="false"/>
          <w:color w:val="000000"/>
          <w:sz w:val="28"/>
        </w:rPr>
        <w:t xml:space="preserve">
      Берілген шағымға жауап алу орны мен мерзімін, оның қаралу барысын тиісті аудандар мен Тараз қаласы әкімияттарынан білуге болады. </w:t>
      </w:r>
    </w:p>
    <w:bookmarkStart w:name="z11" w:id="12"/>
    <w:p>
      <w:pPr>
        <w:spacing w:after="0"/>
        <w:ind w:left="0"/>
        <w:jc w:val="left"/>
      </w:pPr>
      <w:r>
        <w:rPr>
          <w:rFonts w:ascii="Times New Roman"/>
          <w:b/>
          <w:i w:val="false"/>
          <w:color w:val="000000"/>
        </w:rPr>
        <w:t xml:space="preserve"> 
6. Байланыс ақпараты </w:t>
      </w:r>
    </w:p>
    <w:bookmarkEnd w:id="12"/>
    <w:p>
      <w:pPr>
        <w:spacing w:after="0"/>
        <w:ind w:left="0"/>
        <w:jc w:val="both"/>
      </w:pPr>
      <w:r>
        <w:rPr>
          <w:rFonts w:ascii="Times New Roman"/>
          <w:b w:val="false"/>
          <w:i w:val="false"/>
          <w:color w:val="000000"/>
          <w:sz w:val="28"/>
        </w:rPr>
        <w:t xml:space="preserve">      24. Тікелей мемлекеттік қызмет көрсететін бөлім басшыларының байланыс деректері (сайт, электронды пошта мекен-жайы, жұмыс және қабылдау кестесі, телефоны) осы Стандарттың N 1 қосымшасына сәйкес көрсетілген. </w:t>
      </w:r>
      <w:r>
        <w:br/>
      </w:r>
      <w:r>
        <w:rPr>
          <w:rFonts w:ascii="Times New Roman"/>
          <w:b w:val="false"/>
          <w:i w:val="false"/>
          <w:color w:val="000000"/>
          <w:sz w:val="28"/>
        </w:rPr>
        <w:t xml:space="preserve">
      Жоғары тұрған органдар: </w:t>
      </w:r>
      <w:r>
        <w:br/>
      </w:r>
      <w:r>
        <w:rPr>
          <w:rFonts w:ascii="Times New Roman"/>
          <w:b w:val="false"/>
          <w:i w:val="false"/>
          <w:color w:val="000000"/>
          <w:sz w:val="28"/>
        </w:rPr>
        <w:t xml:space="preserve">
      1) осы Стандарттың N 3 қосымшасына сәйкес тиісті аудандар мен Тараз қаласы әкімияттары; </w:t>
      </w:r>
      <w:r>
        <w:br/>
      </w:r>
      <w:r>
        <w:rPr>
          <w:rFonts w:ascii="Times New Roman"/>
          <w:b w:val="false"/>
          <w:i w:val="false"/>
          <w:color w:val="000000"/>
          <w:sz w:val="28"/>
        </w:rPr>
        <w:t xml:space="preserve">
      2) "Жамбыл облысы әкімиятының жұмыспен қамтуды үйлестіру және әлеуметтік бағдарламалар басқармасы" мемлекеттік мекемесі, Тараз қаласы, Қарахан көшесі, 1, телефон 45-44-94. </w:t>
      </w:r>
      <w:r>
        <w:br/>
      </w:r>
      <w:r>
        <w:rPr>
          <w:rFonts w:ascii="Times New Roman"/>
          <w:b w:val="false"/>
          <w:i w:val="false"/>
          <w:color w:val="000000"/>
          <w:sz w:val="28"/>
        </w:rPr>
        <w:t xml:space="preserve">
      Күн сайын сағат 9-00-ден 19-00-ге дейін, түскі үзіліс сағат 13-00-ден 15-00-ге дейін. </w:t>
      </w:r>
      <w:r>
        <w:br/>
      </w:r>
      <w:r>
        <w:rPr>
          <w:rFonts w:ascii="Times New Roman"/>
          <w:b w:val="false"/>
          <w:i w:val="false"/>
          <w:color w:val="000000"/>
          <w:sz w:val="28"/>
        </w:rPr>
        <w:t xml:space="preserve">
      Электрондық пошта: taraz@enbek.kz. </w:t>
      </w:r>
      <w:r>
        <w:br/>
      </w:r>
      <w:r>
        <w:rPr>
          <w:rFonts w:ascii="Times New Roman"/>
          <w:b w:val="false"/>
          <w:i w:val="false"/>
          <w:color w:val="000000"/>
          <w:sz w:val="28"/>
        </w:rPr>
        <w:t xml:space="preserve">
      Бастықтың қабылдау күндері: сейсенбі, бейсенбі, жұма сағат 9-00 ден 18-00 ге дейін. </w:t>
      </w:r>
      <w:r>
        <w:br/>
      </w:r>
      <w:r>
        <w:rPr>
          <w:rFonts w:ascii="Times New Roman"/>
          <w:b w:val="false"/>
          <w:i w:val="false"/>
          <w:color w:val="000000"/>
          <w:sz w:val="28"/>
        </w:rPr>
        <w:t xml:space="preserve">
      Бастық орынбасарының қабылдау күндері: күн сайын сағат 9-00 ден 18-00 ге дейін. </w:t>
      </w:r>
      <w:r>
        <w:br/>
      </w:r>
      <w:r>
        <w:rPr>
          <w:rFonts w:ascii="Times New Roman"/>
          <w:b w:val="false"/>
          <w:i w:val="false"/>
          <w:color w:val="000000"/>
          <w:sz w:val="28"/>
        </w:rPr>
        <w:t xml:space="preserve">
      25. Тұтынушыларға басқа қажетті ақпараттарды sobes.zhambyl.kz ресми сайтында табуға болады. </w:t>
      </w:r>
    </w:p>
    <w:bookmarkStart w:name="z12" w:id="13"/>
    <w:p>
      <w:pPr>
        <w:spacing w:after="0"/>
        <w:ind w:left="0"/>
        <w:jc w:val="both"/>
      </w:pPr>
      <w:r>
        <w:rPr>
          <w:rFonts w:ascii="Times New Roman"/>
          <w:b w:val="false"/>
          <w:i w:val="false"/>
          <w:color w:val="000000"/>
          <w:sz w:val="28"/>
        </w:rPr>
        <w:t xml:space="preserve">
Стандарттың N 1 қосымша </w:t>
      </w:r>
    </w:p>
    <w:bookmarkEnd w:id="13"/>
    <w:p>
      <w:pPr>
        <w:spacing w:after="0"/>
        <w:ind w:left="0"/>
        <w:jc w:val="left"/>
      </w:pPr>
      <w:r>
        <w:rPr>
          <w:rFonts w:ascii="Times New Roman"/>
          <w:b/>
          <w:i w:val="false"/>
          <w:color w:val="000000"/>
        </w:rPr>
        <w:t xml:space="preserve"> Аудандар мен Тараз қаласы әкімияттарының жұмыспен қамту және әлеуметтік бағдарламалар бөлімдері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598"/>
        <w:gridCol w:w="3211"/>
        <w:gridCol w:w="2539"/>
        <w:gridCol w:w="3108"/>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Меңгерушінің аты-жөні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 кабинеті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 электрондық почта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әкімиятының жұмыспен қамту және әлеуметтік бағдарламалар бөлімі" мемлекеттік мекемесі (әрі қарай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Сейдалина Қосайкул Сатыбалдықызы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Достоевский көшесі, 14 кабинет N 201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8-7262-345124, 342879 sobes-taraz@mail.ru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Абдрахманова Бақыткүл Ешенқұлқызы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Байзақ батыр көшесі, 112 кабинет N 102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8-72637-21971, 22338 utzszn_baizak@topmail.kz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Абылқасымов Шорман Төреханұлы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157 кабинет N 104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8-72632-22551, 21666 mozsp@mail.kz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Қосалов Шардарбек Амреқұлұлы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ауылы, Жібек жолы көшесі, 83 2 қабат кабинет N 204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8-72631-21281, 21644 TRS2008@ topmail.kz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Қарамолдаева Баян Назкейқызы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Белашов көшесі, 3 кабинет N 105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8-72636-21281, 21249 utzsnkorday@mail.kz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Оңласын Мейірбек Қалмырзаұлы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189 кабинет N 104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8-72638-31096, 31637 shuozsp@ topmail.kz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Тұралиева Роза Тұралықызы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Қонаев көшесі, 26 кабинет N 106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8-72644-61306, 61522 otzsp_karatau@mail.ru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Усембаев Болат Базарбайұлы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Жібек жолы көшесі, 53 кабинет N 102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8-72634-62806, 61680 dkz@mail.kz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Құрмашев Кәрібай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Бауыржан Момышұлы ауылы, Жамбыл көшесі, 1 кабинет N 105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8-72635-22276, 22150 juali_sobes@mail.ru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Несіпбеков Нұрлан Құдербайұлы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Абай көшесі, 123 кабинет N 201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8-72633-21756, 21182 asa_sobes@mail.ru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"Мойнқұм ауданының әкімиятының жұмыспен қамту және әлеуметтік бағдарламалар бөлімі" ММ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Даниярова Жақсыгүл Мырзабайқызы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Көшенов көшесі, 10 кабинет N 103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8-72642-24721, 24893 ozsp_moinkum@ topmail.kz </w:t>
            </w:r>
          </w:p>
        </w:tc>
      </w:tr>
    </w:tbl>
    <w:bookmarkStart w:name="z13" w:id="14"/>
    <w:p>
      <w:pPr>
        <w:spacing w:after="0"/>
        <w:ind w:left="0"/>
        <w:jc w:val="both"/>
      </w:pPr>
      <w:r>
        <w:rPr>
          <w:rFonts w:ascii="Times New Roman"/>
          <w:b w:val="false"/>
          <w:i w:val="false"/>
          <w:color w:val="000000"/>
          <w:sz w:val="28"/>
        </w:rPr>
        <w:t xml:space="preserve">
Стандарттың N 2 қосымша </w:t>
      </w:r>
    </w:p>
    <w:bookmarkEnd w:id="14"/>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2273"/>
        <w:gridCol w:w="2313"/>
        <w:gridCol w:w="237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Уақытылығы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bl>
    <w:bookmarkStart w:name="z14" w:id="15"/>
    <w:p>
      <w:pPr>
        <w:spacing w:after="0"/>
        <w:ind w:left="0"/>
        <w:jc w:val="both"/>
      </w:pPr>
      <w:r>
        <w:rPr>
          <w:rFonts w:ascii="Times New Roman"/>
          <w:b w:val="false"/>
          <w:i w:val="false"/>
          <w:color w:val="000000"/>
          <w:sz w:val="28"/>
        </w:rPr>
        <w:t xml:space="preserve">
Стандарттың N 3 қосымша </w:t>
      </w:r>
    </w:p>
    <w:bookmarkEnd w:id="15"/>
    <w:p>
      <w:pPr>
        <w:spacing w:after="0"/>
        <w:ind w:left="0"/>
        <w:jc w:val="left"/>
      </w:pPr>
      <w:r>
        <w:rPr>
          <w:rFonts w:ascii="Times New Roman"/>
          <w:b/>
          <w:i w:val="false"/>
          <w:color w:val="000000"/>
        </w:rPr>
        <w:t xml:space="preserve"> Аудандар мен Тараз қаласының әкімияттарының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3348"/>
        <w:gridCol w:w="4089"/>
        <w:gridCol w:w="5013"/>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 және сайт (электрондық почта)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Достық алаңы, 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8-7262-454814 430846 www.gorakim.kz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Байзақ батыр көшесі 107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8-72637-21096 21582 baizak_akimat@mail.ru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169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8-72632-21689 21361 mozsp@mail.kz www.zhambul.kz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Тұрар Рысқұлов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ауылы, Жібек жолы көшесі 75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8-72631-21600 22342 T-Ryckulov.kz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106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8-72636-21240 21360 www.akimatkorday.kz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Төле би көшесі 272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8-72638-32198 31955 www.zhambulshu.kz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Достық алаңы, 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8-72644-62407 60105 ekonomkaratau@mail.ru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Бейбитшілік көшесі 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87263461437 63281 www.sarysu.ku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Бауыржан Момышұлы ауылы, Жамбыл көшесі 12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8-72635-21500 21573 www.new.zhualy.kz Jua_fin@tarnet.kz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Абай көшесі 123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8-72633-22328 211535 www.zhambyl.kz marxraiy@mail.ru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Мойнқұм ауданының әкімияты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Амангельды көшесі 147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8-72642-24155 24487 Moinkum_akimat@mail.ru </w:t>
            </w:r>
          </w:p>
        </w:tc>
      </w:tr>
    </w:tbl>
    <w:bookmarkStart w:name="z15" w:id="16"/>
    <w:p>
      <w:pPr>
        <w:spacing w:after="0"/>
        <w:ind w:left="0"/>
        <w:jc w:val="both"/>
      </w:pPr>
      <w:r>
        <w:rPr>
          <w:rFonts w:ascii="Times New Roman"/>
          <w:b w:val="false"/>
          <w:i w:val="false"/>
          <w:color w:val="000000"/>
          <w:sz w:val="28"/>
        </w:rPr>
        <w:t xml:space="preserve">
Жамбыл облысы әкімиятының </w:t>
      </w:r>
      <w:r>
        <w:br/>
      </w:r>
      <w:r>
        <w:rPr>
          <w:rFonts w:ascii="Times New Roman"/>
          <w:b w:val="false"/>
          <w:i w:val="false"/>
          <w:color w:val="000000"/>
          <w:sz w:val="28"/>
        </w:rPr>
        <w:t xml:space="preserve">
2008 жылғы 25 сәуір N 120 </w:t>
      </w:r>
      <w:r>
        <w:br/>
      </w:r>
      <w:r>
        <w:rPr>
          <w:rFonts w:ascii="Times New Roman"/>
          <w:b w:val="false"/>
          <w:i w:val="false"/>
          <w:color w:val="000000"/>
          <w:sz w:val="28"/>
        </w:rPr>
        <w:t xml:space="preserve">
қаулысымен бекітілген </w:t>
      </w:r>
    </w:p>
    <w:bookmarkEnd w:id="16"/>
    <w:bookmarkStart w:name="z16" w:id="17"/>
    <w:p>
      <w:pPr>
        <w:spacing w:after="0"/>
        <w:ind w:left="0"/>
        <w:jc w:val="left"/>
      </w:pPr>
      <w:r>
        <w:rPr>
          <w:rFonts w:ascii="Times New Roman"/>
          <w:b/>
          <w:i w:val="false"/>
          <w:color w:val="000000"/>
        </w:rPr>
        <w:t xml:space="preserve"> 
Мемлекеттік қызмет көрсетудің стандарты  Жұмыссыз азаматтарға анықтама беру  1. Жалпы ережелер </w:t>
      </w:r>
    </w:p>
    <w:bookmarkEnd w:id="17"/>
    <w:p>
      <w:pPr>
        <w:spacing w:after="0"/>
        <w:ind w:left="0"/>
        <w:jc w:val="both"/>
      </w:pPr>
      <w:r>
        <w:rPr>
          <w:rFonts w:ascii="Times New Roman"/>
          <w:b w:val="false"/>
          <w:i w:val="false"/>
          <w:color w:val="000000"/>
          <w:sz w:val="28"/>
        </w:rPr>
        <w:t xml:space="preserve">      1. Аталған стандарт жұмыссыз азаматтарға анықтама беру бойынша мемлекеттік қызмет көрсетудің тәртібін анықтайды. </w:t>
      </w:r>
      <w:r>
        <w:br/>
      </w:r>
      <w:r>
        <w:rPr>
          <w:rFonts w:ascii="Times New Roman"/>
          <w:b w:val="false"/>
          <w:i w:val="false"/>
          <w:color w:val="000000"/>
          <w:sz w:val="28"/>
        </w:rPr>
        <w:t xml:space="preserve">
      2. Көрсетілетін мемлекеттік қызметтің нысаны: толық автоматтандырылған. </w:t>
      </w:r>
      <w:r>
        <w:br/>
      </w:r>
      <w:r>
        <w:rPr>
          <w:rFonts w:ascii="Times New Roman"/>
          <w:b w:val="false"/>
          <w:i w:val="false"/>
          <w:color w:val="000000"/>
          <w:sz w:val="28"/>
        </w:rPr>
        <w:t xml:space="preserve">
      3. Мемлекеттік қызмет Қазақстан Республикасының 2001 жылғы 23 қаңтардағы "Халықты жұмыспен қамту туралы" Заңының </w:t>
      </w:r>
      <w:r>
        <w:rPr>
          <w:rFonts w:ascii="Times New Roman"/>
          <w:b w:val="false"/>
          <w:i w:val="false"/>
          <w:color w:val="000000"/>
          <w:sz w:val="28"/>
        </w:rPr>
        <w:t xml:space="preserve">8 бабындағы </w:t>
      </w:r>
      <w:r>
        <w:rPr>
          <w:rFonts w:ascii="Times New Roman"/>
          <w:b w:val="false"/>
          <w:i w:val="false"/>
          <w:color w:val="000000"/>
          <w:sz w:val="28"/>
        </w:rPr>
        <w:t xml:space="preserve">1 тармағының 8) тармақшасы негізінде жүзеге асырылады. </w:t>
      </w:r>
      <w:r>
        <w:br/>
      </w:r>
      <w:r>
        <w:rPr>
          <w:rFonts w:ascii="Times New Roman"/>
          <w:b w:val="false"/>
          <w:i w:val="false"/>
          <w:color w:val="000000"/>
          <w:sz w:val="28"/>
        </w:rPr>
        <w:t xml:space="preserve">
      4. Жұмыссыз азаматтарға анықтама беру бойынша мемлекеттік қызметті аудандар мен Тараз қаласы әкімияттарының жұмыспен қамту және әлеуметтік бағдарламалар бөлімдері (ары қарай бөлімдер)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көрсетеді. </w:t>
      </w:r>
      <w:r>
        <w:br/>
      </w:r>
      <w:r>
        <w:rPr>
          <w:rFonts w:ascii="Times New Roman"/>
          <w:b w:val="false"/>
          <w:i w:val="false"/>
          <w:color w:val="000000"/>
          <w:sz w:val="28"/>
        </w:rPr>
        <w:t xml:space="preserve">
      5. Мемлекеттік қызметтің аяқталу нысаны: Анықтама </w:t>
      </w:r>
      <w:r>
        <w:br/>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 көрсету мерзімдері: 3 күн; </w:t>
      </w:r>
      <w:r>
        <w:br/>
      </w:r>
      <w:r>
        <w:rPr>
          <w:rFonts w:ascii="Times New Roman"/>
          <w:b w:val="false"/>
          <w:i w:val="false"/>
          <w:color w:val="000000"/>
          <w:sz w:val="28"/>
        </w:rPr>
        <w:t xml:space="preserve">
      2) Құжаттарды тапсырған кезде кезек күтуге кететін ең ұзақ уақыт: 10 минут. </w:t>
      </w:r>
      <w:r>
        <w:br/>
      </w:r>
      <w:r>
        <w:rPr>
          <w:rFonts w:ascii="Times New Roman"/>
          <w:b w:val="false"/>
          <w:i w:val="false"/>
          <w:color w:val="000000"/>
          <w:sz w:val="28"/>
        </w:rPr>
        <w:t xml:space="preserve">
      3) Мемлекеттік қызмет көрсетудің нәтижесі ретінде құжаттарды алған кезде кезек күтуге кететін ең ұзақ уақыт: 10 минут. </w:t>
      </w:r>
      <w:r>
        <w:br/>
      </w:r>
      <w:r>
        <w:rPr>
          <w:rFonts w:ascii="Times New Roman"/>
          <w:b w:val="false"/>
          <w:i w:val="false"/>
          <w:color w:val="000000"/>
          <w:sz w:val="28"/>
        </w:rPr>
        <w:t xml:space="preserve">
      8. Жұмыссыз азаматтарға анықтама беру бойынша анықтамалар тегін беріледі. </w:t>
      </w:r>
      <w:r>
        <w:br/>
      </w:r>
      <w:r>
        <w:rPr>
          <w:rFonts w:ascii="Times New Roman"/>
          <w:b w:val="false"/>
          <w:i w:val="false"/>
          <w:color w:val="000000"/>
          <w:sz w:val="28"/>
        </w:rPr>
        <w:t xml:space="preserve">
      9. Мемлекеттік қызмет көрсетудің тәртібі туралы ақпарат толық ақпарат ақпараттың ресми көздерінде орналасады: облыстық "Ақ жол" және "Знамя труда" газеттерінде, сондай-ақ бөлімдердің күту залдарында орналасқан стенділерде, сондай-ақ sobes.zhambyl.kz веб-сайтында. </w:t>
      </w:r>
      <w:r>
        <w:br/>
      </w:r>
      <w:r>
        <w:rPr>
          <w:rFonts w:ascii="Times New Roman"/>
          <w:b w:val="false"/>
          <w:i w:val="false"/>
          <w:color w:val="000000"/>
          <w:sz w:val="28"/>
        </w:rPr>
        <w:t xml:space="preserve">
      10. Бөлімдердің жұмыс кестесі: сенбі және жексенбіні қоспағанда, күн сайын сағат 9-00 ден 18-00 ге дейін, түскі үзіліс сағат 13-00 ден 14-00 ге дейін, алдын ала жазылусыз және жеделдетілген түрде қызмет көрсетусіз. </w:t>
      </w:r>
      <w:r>
        <w:br/>
      </w:r>
      <w:r>
        <w:rPr>
          <w:rFonts w:ascii="Times New Roman"/>
          <w:b w:val="false"/>
          <w:i w:val="false"/>
          <w:color w:val="000000"/>
          <w:sz w:val="28"/>
        </w:rPr>
        <w:t xml:space="preserve">
      11. Қызмет көрсетілетін орынның шарттары: </w:t>
      </w:r>
      <w:r>
        <w:br/>
      </w:r>
      <w:r>
        <w:rPr>
          <w:rFonts w:ascii="Times New Roman"/>
          <w:b w:val="false"/>
          <w:i w:val="false"/>
          <w:color w:val="000000"/>
          <w:sz w:val="28"/>
        </w:rPr>
        <w:t xml:space="preserve">
      Күту залы мен құжаттарды қабылдайтын және консультативтік қызмет көрсететін бөлімдердің тиісті кабинеттерде жұмыссыз мәртебесін алу үшін үміткерлерге қажетті жағдайлар жасалған, толтыратын құжаттардың үлгісі мен жұмыссыз мәртебесін беру тәртібі туралы ақпарат қойылған тағандар бар, күтетін азаматтар үшін орындықтар қойылған. </w:t>
      </w:r>
    </w:p>
    <w:bookmarkStart w:name="z17" w:id="18"/>
    <w:p>
      <w:pPr>
        <w:spacing w:after="0"/>
        <w:ind w:left="0"/>
        <w:jc w:val="left"/>
      </w:pPr>
      <w:r>
        <w:rPr>
          <w:rFonts w:ascii="Times New Roman"/>
          <w:b/>
          <w:i w:val="false"/>
          <w:color w:val="000000"/>
        </w:rPr>
        <w:t xml:space="preserve"> 
2. Мемлекеттік қызмет көрсету тәртібі </w:t>
      </w:r>
    </w:p>
    <w:bookmarkEnd w:id="18"/>
    <w:p>
      <w:pPr>
        <w:spacing w:after="0"/>
        <w:ind w:left="0"/>
        <w:jc w:val="both"/>
      </w:pPr>
      <w:r>
        <w:rPr>
          <w:rFonts w:ascii="Times New Roman"/>
          <w:b w:val="false"/>
          <w:i w:val="false"/>
          <w:color w:val="000000"/>
          <w:sz w:val="28"/>
        </w:rPr>
        <w:t xml:space="preserve">      12. Мемлекеттік қызметті алу үшін қажетті құжаттардың тізбесі: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бөлімдер беретін жұмыссыздық куәлігі. </w:t>
      </w:r>
      <w:r>
        <w:br/>
      </w:r>
      <w:r>
        <w:rPr>
          <w:rFonts w:ascii="Times New Roman"/>
          <w:b w:val="false"/>
          <w:i w:val="false"/>
          <w:color w:val="000000"/>
          <w:sz w:val="28"/>
        </w:rPr>
        <w:t xml:space="preserve">
      13. Мемлекеттік қызметті алу үшін толтырылуы қажет өтініш нысаны берілетін орынды бөлімдерден немесе sobes.zhambyl.kz сайтынан алуға болады. </w:t>
      </w:r>
      <w:r>
        <w:br/>
      </w:r>
      <w:r>
        <w:rPr>
          <w:rFonts w:ascii="Times New Roman"/>
          <w:b w:val="false"/>
          <w:i w:val="false"/>
          <w:color w:val="000000"/>
          <w:sz w:val="28"/>
        </w:rPr>
        <w:t xml:space="preserve">
      14. Мемлекеттік қызметті алу үшін қажетті құжаттар бөлімдерге тапсырылады, жауапты тұлғалардың кабинеттерінің нөмірлері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көрсетілген. </w:t>
      </w:r>
      <w:r>
        <w:br/>
      </w:r>
      <w:r>
        <w:rPr>
          <w:rFonts w:ascii="Times New Roman"/>
          <w:b w:val="false"/>
          <w:i w:val="false"/>
          <w:color w:val="000000"/>
          <w:sz w:val="28"/>
        </w:rPr>
        <w:t xml:space="preserve">
      15. Мемлекеттік қызметті алу үшін тұтынушының барлық қажетті құжаттарды тапсырғанын растайтын тіркеуді есепке алу журналы жүргізіледі, онда тұтынушының мемлекеттік қызметті алған күні көрсетіледі. </w:t>
      </w:r>
      <w:r>
        <w:br/>
      </w:r>
      <w:r>
        <w:rPr>
          <w:rFonts w:ascii="Times New Roman"/>
          <w:b w:val="false"/>
          <w:i w:val="false"/>
          <w:color w:val="000000"/>
          <w:sz w:val="28"/>
        </w:rPr>
        <w:t xml:space="preserve">
      16. Анықтаманы беру бөлімдерде осы Стандарттың N 1 қосымшасына сәйкес көрсетілген мекен-жайлар мен жауапты тұлғалардың кабинеттерінің нөмірлері бойынша алушының өзінің баруы арқылы жүзеге асырылады. </w:t>
      </w:r>
      <w:r>
        <w:br/>
      </w:r>
      <w:r>
        <w:rPr>
          <w:rFonts w:ascii="Times New Roman"/>
          <w:b w:val="false"/>
          <w:i w:val="false"/>
          <w:color w:val="000000"/>
          <w:sz w:val="28"/>
        </w:rPr>
        <w:t xml:space="preserve">
      17. Тапсырылған құжаттарда толық емес күмәнді ақпарат көрсетілген жағдайда мемлекеттік қызмет көрсетуден бас тартылуы мүмкін. </w:t>
      </w:r>
    </w:p>
    <w:bookmarkStart w:name="z18" w:id="19"/>
    <w:p>
      <w:pPr>
        <w:spacing w:after="0"/>
        <w:ind w:left="0"/>
        <w:jc w:val="left"/>
      </w:pPr>
      <w:r>
        <w:rPr>
          <w:rFonts w:ascii="Times New Roman"/>
          <w:b/>
          <w:i w:val="false"/>
          <w:color w:val="000000"/>
        </w:rPr>
        <w:t xml:space="preserve"> 
3. Жұмыс қағидаттары </w:t>
      </w:r>
    </w:p>
    <w:bookmarkEnd w:id="19"/>
    <w:p>
      <w:pPr>
        <w:spacing w:after="0"/>
        <w:ind w:left="0"/>
        <w:jc w:val="both"/>
      </w:pPr>
      <w:r>
        <w:rPr>
          <w:rFonts w:ascii="Times New Roman"/>
          <w:b w:val="false"/>
          <w:i w:val="false"/>
          <w:color w:val="000000"/>
          <w:sz w:val="28"/>
        </w:rPr>
        <w:t xml:space="preserve">      18. Бөлімдердің қызмет көрсетуді тұтынушыға қатысты басшылыққа алатын қағидаттары: </w:t>
      </w:r>
      <w:r>
        <w:br/>
      </w:r>
      <w:r>
        <w:rPr>
          <w:rFonts w:ascii="Times New Roman"/>
          <w:b w:val="false"/>
          <w:i w:val="false"/>
          <w:color w:val="000000"/>
          <w:sz w:val="28"/>
        </w:rPr>
        <w:t xml:space="preserve">
      1) сыпайылық; </w:t>
      </w:r>
      <w:r>
        <w:br/>
      </w:r>
      <w:r>
        <w:rPr>
          <w:rFonts w:ascii="Times New Roman"/>
          <w:b w:val="false"/>
          <w:i w:val="false"/>
          <w:color w:val="000000"/>
          <w:sz w:val="28"/>
        </w:rPr>
        <w:t xml:space="preserve">
      2) көрсетілетін мемлекеттік қызмет туралы толық ақпарат; </w:t>
      </w:r>
      <w:r>
        <w:br/>
      </w:r>
      <w:r>
        <w:rPr>
          <w:rFonts w:ascii="Times New Roman"/>
          <w:b w:val="false"/>
          <w:i w:val="false"/>
          <w:color w:val="000000"/>
          <w:sz w:val="28"/>
        </w:rPr>
        <w:t xml:space="preserve">
      3) тұтынушы құжаттарының мазмұны туралы ақпараттың сақталуын, қорғалуын және құпиялылығын қамтамасыз ету; </w:t>
      </w:r>
      <w:r>
        <w:br/>
      </w:r>
      <w:r>
        <w:rPr>
          <w:rFonts w:ascii="Times New Roman"/>
          <w:b w:val="false"/>
          <w:i w:val="false"/>
          <w:color w:val="000000"/>
          <w:sz w:val="28"/>
        </w:rPr>
        <w:t xml:space="preserve">
      4) тұтынушы белгіленген мерзімде алмаған құжаттардың сақталуын қамтамасыз ету. </w:t>
      </w:r>
    </w:p>
    <w:bookmarkStart w:name="z19" w:id="20"/>
    <w:p>
      <w:pPr>
        <w:spacing w:after="0"/>
        <w:ind w:left="0"/>
        <w:jc w:val="left"/>
      </w:pPr>
      <w:r>
        <w:rPr>
          <w:rFonts w:ascii="Times New Roman"/>
          <w:b/>
          <w:i w:val="false"/>
          <w:color w:val="000000"/>
        </w:rPr>
        <w:t xml:space="preserve"> 
4. Жұмыс нәтижелері </w:t>
      </w:r>
    </w:p>
    <w:bookmarkEnd w:id="20"/>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w:t>
      </w:r>
      <w:r>
        <w:rPr>
          <w:rFonts w:ascii="Times New Roman"/>
          <w:b w:val="false"/>
          <w:i w:val="false"/>
          <w:color w:val="000000"/>
          <w:sz w:val="28"/>
        </w:rPr>
        <w:t xml:space="preserve">N 2 қосымшасына </w:t>
      </w:r>
      <w:r>
        <w:rPr>
          <w:rFonts w:ascii="Times New Roman"/>
          <w:b w:val="false"/>
          <w:i w:val="false"/>
          <w:color w:val="000000"/>
          <w:sz w:val="28"/>
        </w:rPr>
        <w:t xml:space="preserve">сәйкес көрсетілген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20" w:id="21"/>
    <w:p>
      <w:pPr>
        <w:spacing w:after="0"/>
        <w:ind w:left="0"/>
        <w:jc w:val="left"/>
      </w:pPr>
      <w:r>
        <w:rPr>
          <w:rFonts w:ascii="Times New Roman"/>
          <w:b/>
          <w:i w:val="false"/>
          <w:color w:val="000000"/>
        </w:rPr>
        <w:t xml:space="preserve"> 
5. Шағымдану тәртібі </w:t>
      </w:r>
    </w:p>
    <w:bookmarkEnd w:id="21"/>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түсіндіретін және шағымды дайындауға жәрдем көрсететін мемлекеттік орган болып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аудандар мен Тараз қаласының әкімияттары табылады. </w:t>
      </w:r>
      <w:r>
        <w:br/>
      </w:r>
      <w:r>
        <w:rPr>
          <w:rFonts w:ascii="Times New Roman"/>
          <w:b w:val="false"/>
          <w:i w:val="false"/>
          <w:color w:val="000000"/>
          <w:sz w:val="28"/>
        </w:rPr>
        <w:t xml:space="preserve">
      22. Шағым берілетін мемлекеттік орган болып осы Стандарттың N 3 қосымшасына сәйкес аудандар мен Тараз қаласының әкімияттары табылады. </w:t>
      </w:r>
      <w:r>
        <w:br/>
      </w:r>
      <w:r>
        <w:rPr>
          <w:rFonts w:ascii="Times New Roman"/>
          <w:b w:val="false"/>
          <w:i w:val="false"/>
          <w:color w:val="000000"/>
          <w:sz w:val="28"/>
        </w:rPr>
        <w:t xml:space="preserve">
      23. Заңнамамен белгіленген тәртіпте тапсырылған шағымдар міндетті түрде қабылдануға, тіркеуге, есепке алуға және Қазақстан Республикасының Заңнамаларында көзделген тәртіп пен мерзімде қарауға жатады. </w:t>
      </w:r>
      <w:r>
        <w:br/>
      </w:r>
      <w:r>
        <w:rPr>
          <w:rFonts w:ascii="Times New Roman"/>
          <w:b w:val="false"/>
          <w:i w:val="false"/>
          <w:color w:val="000000"/>
          <w:sz w:val="28"/>
        </w:rPr>
        <w:t xml:space="preserve">
      Берілген шағымға жауап алу орны мен мерзімін, оның қаралу барысын тиісті аудандар мен Тараз қаласы әкімияттарынан білуге болады. </w:t>
      </w:r>
    </w:p>
    <w:bookmarkStart w:name="z21" w:id="22"/>
    <w:p>
      <w:pPr>
        <w:spacing w:after="0"/>
        <w:ind w:left="0"/>
        <w:jc w:val="left"/>
      </w:pPr>
      <w:r>
        <w:rPr>
          <w:rFonts w:ascii="Times New Roman"/>
          <w:b/>
          <w:i w:val="false"/>
          <w:color w:val="000000"/>
        </w:rPr>
        <w:t xml:space="preserve"> 
6. Байланыс ақпараты </w:t>
      </w:r>
    </w:p>
    <w:bookmarkEnd w:id="22"/>
    <w:p>
      <w:pPr>
        <w:spacing w:after="0"/>
        <w:ind w:left="0"/>
        <w:jc w:val="both"/>
      </w:pPr>
      <w:r>
        <w:rPr>
          <w:rFonts w:ascii="Times New Roman"/>
          <w:b w:val="false"/>
          <w:i w:val="false"/>
          <w:color w:val="000000"/>
          <w:sz w:val="28"/>
        </w:rPr>
        <w:t xml:space="preserve">      24. Тікелей мемлекеттік қызмет көрсететін бөлім басшыларының байланыс деректері (сайт, электронды пошта мекен-жайы, жұмыс және қабылдау кестесі, үнсандық) осы Стандарттың N 1 қосымшасына сәйкес көрсетілген. </w:t>
      </w:r>
      <w:r>
        <w:br/>
      </w:r>
      <w:r>
        <w:rPr>
          <w:rFonts w:ascii="Times New Roman"/>
          <w:b w:val="false"/>
          <w:i w:val="false"/>
          <w:color w:val="000000"/>
          <w:sz w:val="28"/>
        </w:rPr>
        <w:t xml:space="preserve">
      Жоғары тұрған органдар: </w:t>
      </w:r>
      <w:r>
        <w:br/>
      </w:r>
      <w:r>
        <w:rPr>
          <w:rFonts w:ascii="Times New Roman"/>
          <w:b w:val="false"/>
          <w:i w:val="false"/>
          <w:color w:val="000000"/>
          <w:sz w:val="28"/>
        </w:rPr>
        <w:t xml:space="preserve">
      1) осы Стандарттың N 3 қосымшасына сәйкес тиісті аудандар мен Тараз қаласы әкімияттары; </w:t>
      </w:r>
      <w:r>
        <w:br/>
      </w:r>
      <w:r>
        <w:rPr>
          <w:rFonts w:ascii="Times New Roman"/>
          <w:b w:val="false"/>
          <w:i w:val="false"/>
          <w:color w:val="000000"/>
          <w:sz w:val="28"/>
        </w:rPr>
        <w:t xml:space="preserve">
      2) "Жамбыл облысы әкімиятының жұмыспен қамтуды үйлестіру және әлеуметтік бағдарламалар басқармасы" мемлекеттік мекемесі, Тараз қаласы, Қарахан көшесі, 1, үнсандық 45-97-13. </w:t>
      </w:r>
      <w:r>
        <w:br/>
      </w:r>
      <w:r>
        <w:rPr>
          <w:rFonts w:ascii="Times New Roman"/>
          <w:b w:val="false"/>
          <w:i w:val="false"/>
          <w:color w:val="000000"/>
          <w:sz w:val="28"/>
        </w:rPr>
        <w:t xml:space="preserve">
      Күн сайын сағат 9-00-ден 19-00-ге дейін, түскі үзіліс сағат 13-00-ден 15-00-ге дейін. </w:t>
      </w:r>
      <w:r>
        <w:br/>
      </w:r>
      <w:r>
        <w:rPr>
          <w:rFonts w:ascii="Times New Roman"/>
          <w:b w:val="false"/>
          <w:i w:val="false"/>
          <w:color w:val="000000"/>
          <w:sz w:val="28"/>
        </w:rPr>
        <w:t xml:space="preserve">
      Электрондық пошта: taraz@enbek.kz. </w:t>
      </w:r>
      <w:r>
        <w:br/>
      </w:r>
      <w:r>
        <w:rPr>
          <w:rFonts w:ascii="Times New Roman"/>
          <w:b w:val="false"/>
          <w:i w:val="false"/>
          <w:color w:val="000000"/>
          <w:sz w:val="28"/>
        </w:rPr>
        <w:t xml:space="preserve">
      Бастықтың қабылдау күндері: сейсенбі, бейсенбі, жұма сағат 9-00 ден 18-00 ге дейін. </w:t>
      </w:r>
      <w:r>
        <w:br/>
      </w:r>
      <w:r>
        <w:rPr>
          <w:rFonts w:ascii="Times New Roman"/>
          <w:b w:val="false"/>
          <w:i w:val="false"/>
          <w:color w:val="000000"/>
          <w:sz w:val="28"/>
        </w:rPr>
        <w:t xml:space="preserve">
      Бастық орынбасарының қабылдау күндері: күн сайын сағат 9-00 ден 18-00 ге дейін. </w:t>
      </w:r>
      <w:r>
        <w:br/>
      </w:r>
      <w:r>
        <w:rPr>
          <w:rFonts w:ascii="Times New Roman"/>
          <w:b w:val="false"/>
          <w:i w:val="false"/>
          <w:color w:val="000000"/>
          <w:sz w:val="28"/>
        </w:rPr>
        <w:t xml:space="preserve">
      25. Тұтынушыларға басқа қажетті ақпараттарды sobes.zhambyl.kz ресми сайтында табуға болады. </w:t>
      </w:r>
    </w:p>
    <w:bookmarkStart w:name="z22" w:id="23"/>
    <w:p>
      <w:pPr>
        <w:spacing w:after="0"/>
        <w:ind w:left="0"/>
        <w:jc w:val="both"/>
      </w:pPr>
      <w:r>
        <w:rPr>
          <w:rFonts w:ascii="Times New Roman"/>
          <w:b w:val="false"/>
          <w:i w:val="false"/>
          <w:color w:val="000000"/>
          <w:sz w:val="28"/>
        </w:rPr>
        <w:t xml:space="preserve">
Стандарттың N 1 қосымша </w:t>
      </w:r>
    </w:p>
    <w:bookmarkEnd w:id="23"/>
    <w:p>
      <w:pPr>
        <w:spacing w:after="0"/>
        <w:ind w:left="0"/>
        <w:jc w:val="left"/>
      </w:pPr>
      <w:r>
        <w:rPr>
          <w:rFonts w:ascii="Times New Roman"/>
          <w:b/>
          <w:i w:val="false"/>
          <w:color w:val="000000"/>
        </w:rPr>
        <w:t xml:space="preserve"> Аудандар мен Тараз қаласы әкімияттарының жұмыспен қамту және әлеуметтік бағдарламалар бөлімдері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547"/>
        <w:gridCol w:w="4629"/>
        <w:gridCol w:w="2098"/>
        <w:gridCol w:w="3135"/>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Меңгерушінің аты-жәні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 кабинеті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 электрондық почта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әкімиятының жұмыспен қамту және әлеуметтік бағдарламалар бөлімі» мемлекеттік мекемесі" (әрі қарай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Сейдалина Қосайкүл Сатыбалдықызы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Достоевский көшесі, 14 кабинет N 201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8-7262-345124, 342879 sobes-taraz@mail.ru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Абдрахманова Бақыткүл Ешенкұлқызы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Байзақ батыр көшесі, 112 кабинет N 102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8-72637-21971, 22338 utzszn_baizak@topmail.kz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Абылқасымов Шорман Төреханұлы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157 кабинет N 104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8-72632-22551, 21666 mozsp@mail.kz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Қосалов Шардарбек Амреқұлұлы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ауылы, Жібек жолы көшесі, 83 2 қабат кабинет N 204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8-72631-21281, 21644 TRS2008@ topmail.kz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Қарамолдаева Баян Назкейқызы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Белашов көшесі, 3 кабинет N 105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8-72636-21281, 21249 utzsnkorday@mail.kz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Оңласын Мейірбек Қалмырзаұлы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189 кабинет N 104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8-72638-31096, 31637 shuozsp@ topmail.kz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Тұралиева Роза Тұралықызы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Қонаев көшесі, 26 кабинет N 106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8-72644-61306, 61522 otzsp_karatau@mail.ru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Усембаев Болат Базарбайұлы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Жібек жолы көшесі, 53 кабинет N 102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8-72634-62806, 61680 dkz@mail.kz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Құрмашев Кәрібай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Бауыржан Момышұлы ауылы, Жамбыл көшесі, 1 кабинет N 105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8-72635-22276, 22150 juali_sobes@mail.ru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Несіпбеков Нұрлан Құдербайұлы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Абай көшесі, 123 кабинет N 201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8-72633-21756, 21182 asa_sobes@mail.ru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ауданының әкімиятының жұмыспен қамту және әлеуметтік бағдарламалар бөлімі" ММ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Даниярова Жақсыгүл Мырзабайқызы Жұмыс және қабылдау кестесі: сенбі және жексенбіні қоспағанда, күн сайын сағат 9-00 ден 18-00 ге дейін, түскі үзіліс сағат 13-00 ден 14-00 ге дейін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Көшенов көшесі, 10 кабинет N 103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8-72642-24721, 24893 ozsp_moinkum@topmail.kz </w:t>
            </w:r>
          </w:p>
        </w:tc>
      </w:tr>
    </w:tbl>
    <w:bookmarkStart w:name="z23" w:id="24"/>
    <w:p>
      <w:pPr>
        <w:spacing w:after="0"/>
        <w:ind w:left="0"/>
        <w:jc w:val="both"/>
      </w:pPr>
      <w:r>
        <w:rPr>
          <w:rFonts w:ascii="Times New Roman"/>
          <w:b w:val="false"/>
          <w:i w:val="false"/>
          <w:color w:val="000000"/>
          <w:sz w:val="28"/>
        </w:rPr>
        <w:t xml:space="preserve">
Стандарттың N 2 қосымша </w:t>
      </w:r>
    </w:p>
    <w:bookmarkEnd w:id="24"/>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6"/>
        <w:gridCol w:w="2255"/>
        <w:gridCol w:w="2315"/>
        <w:gridCol w:w="2474"/>
      </w:tblGrid>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Уақытылығы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bl>
    <w:bookmarkStart w:name="z24" w:id="25"/>
    <w:p>
      <w:pPr>
        <w:spacing w:after="0"/>
        <w:ind w:left="0"/>
        <w:jc w:val="both"/>
      </w:pPr>
      <w:r>
        <w:rPr>
          <w:rFonts w:ascii="Times New Roman"/>
          <w:b w:val="false"/>
          <w:i w:val="false"/>
          <w:color w:val="000000"/>
          <w:sz w:val="28"/>
        </w:rPr>
        <w:t xml:space="preserve">
Стандарттың N 3 қосымша </w:t>
      </w:r>
    </w:p>
    <w:bookmarkEnd w:id="25"/>
    <w:p>
      <w:pPr>
        <w:spacing w:after="0"/>
        <w:ind w:left="0"/>
        <w:jc w:val="left"/>
      </w:pPr>
      <w:r>
        <w:rPr>
          <w:rFonts w:ascii="Times New Roman"/>
          <w:b/>
          <w:i w:val="false"/>
          <w:color w:val="000000"/>
        </w:rPr>
        <w:t xml:space="preserve"> Аудандар мен Тараз қаласының әкімияттарының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4383"/>
        <w:gridCol w:w="3772"/>
        <w:gridCol w:w="4276"/>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 және сайт (электрондық почта)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Достық алаңы, 3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8-7262-454814, 430846 www.gorakim.kz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Байзақ батыр көшесі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8-72637-21096, 21582 baizak_akimat@mail.ru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8-72632-21689, 21361 </w:t>
            </w:r>
            <w:r>
              <w:br/>
            </w:r>
            <w:r>
              <w:rPr>
                <w:rFonts w:ascii="Times New Roman"/>
                <w:b w:val="false"/>
                <w:i w:val="false"/>
                <w:color w:val="000000"/>
                <w:sz w:val="20"/>
              </w:rPr>
              <w:t xml:space="preserve">
mozsp@mail.kz www.zhambul.kz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Тұрар Рысқұлов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ауылы, Жібек жолы көшесі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8-72631-21600, 22342 T-Ryckulov.kz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8-72636-21240, 21360 www.akimatkorday.kz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8-72638-32198, 31955 www.zhambulshu.kz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8-72644-62407, 60105 ekonomkaratau@mail.ru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87263461437, 63281 www.sarysu.ku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Бауыржан Момышұлы ауылы,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8-72635-21500, 21573 www.new.zhualy.kz Jua_fin@tarnet.kz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8-72633-22328, 211535 www.zhambyl.kz marxraiy@mail.ru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Мойнқұм ауданының әкімияты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8-72642-24155, 24487 </w:t>
            </w:r>
            <w:r>
              <w:br/>
            </w:r>
            <w:r>
              <w:rPr>
                <w:rFonts w:ascii="Times New Roman"/>
                <w:b w:val="false"/>
                <w:i w:val="false"/>
                <w:color w:val="000000"/>
                <w:sz w:val="20"/>
              </w:rPr>
              <w:t xml:space="preserve">
Moinkum_ akimat@mail.ru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