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72ec" w14:textId="a5d7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20 мамырдағы N 159 қаулысы. Жамбыл облыстық Әділет департаментінде 2008 жылғы 24 маусымда 1703 нөмірімен тіркелді.Күші жойылды - Жамбыл облысы әкімдігінің 2010 жылғы 02 қыркүйектегі № 254 Қаулысымен</w:t>
      </w:r>
    </w:p>
    <w:p>
      <w:pPr>
        <w:spacing w:after="0"/>
        <w:ind w:left="0"/>
        <w:jc w:val="both"/>
      </w:pPr>
      <w:r>
        <w:rPr>
          <w:rFonts w:ascii="Times New Roman"/>
          <w:b w:val="false"/>
          <w:i w:val="false"/>
          <w:color w:val="ff0000"/>
          <w:sz w:val="28"/>
        </w:rPr>
        <w:t>Ескерту. Күші жойылды - Жамбыл облысы әкімдігінің 2010.09.02 № 254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 xml:space="preserve">9-1 бабына </w:t>
      </w:r>
      <w:r>
        <w:rPr>
          <w:rFonts w:ascii="Times New Roman"/>
          <w:b w:val="false"/>
          <w:i w:val="false"/>
          <w:color w:val="000000"/>
          <w:sz w:val="28"/>
        </w:rPr>
        <w:t xml:space="preserve">және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 xml:space="preserve">қаулысына сәйкес, мемлекеттік қызмет көрсетудің сапасын көтеру мақсатында Жамбыл облысы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"Патронаттық тәрбиелеуге балаларды алуға тілек білдірген отбасылардан өтініштер қабылдау" мемлекеттік қызмет көрсетудің стандарты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Құмар Іргебайүлы Ақсақаловқа жүктелсін. </w:t>
      </w:r>
    </w:p>
    <w:bookmarkEnd w:id="2"/>
    <w:bookmarkStart w:name="z4" w:id="3"/>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3"/>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А. Савченко </w:t>
      </w:r>
    </w:p>
    <w:bookmarkStart w:name="z5" w:id="4"/>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2008 жылғы N 20 мамырдағы </w:t>
      </w:r>
      <w:r>
        <w:br/>
      </w:r>
      <w:r>
        <w:rPr>
          <w:rFonts w:ascii="Times New Roman"/>
          <w:b w:val="false"/>
          <w:i w:val="false"/>
          <w:color w:val="000000"/>
          <w:sz w:val="28"/>
        </w:rPr>
        <w:t xml:space="preserve">
N 159 қаулысымен бекітілген </w:t>
      </w:r>
    </w:p>
    <w:bookmarkEnd w:id="4"/>
    <w:bookmarkStart w:name="z6" w:id="5"/>
    <w:p>
      <w:pPr>
        <w:spacing w:after="0"/>
        <w:ind w:left="0"/>
        <w:jc w:val="left"/>
      </w:pPr>
      <w:r>
        <w:rPr>
          <w:rFonts w:ascii="Times New Roman"/>
          <w:b/>
          <w:i w:val="false"/>
          <w:color w:val="000000"/>
        </w:rPr>
        <w:t xml:space="preserve"> 
"Патронаттық тәрбиелеуге балаларды алуға тілек білдірген отбасылардан өтініштер қабылдау" мемлекеттік қызмет көрсетудің стандарты  1. Жалпы ережелер </w:t>
      </w:r>
    </w:p>
    <w:bookmarkEnd w:id="5"/>
    <w:bookmarkStart w:name="z16" w:id="6"/>
    <w:p>
      <w:pPr>
        <w:spacing w:after="0"/>
        <w:ind w:left="0"/>
        <w:jc w:val="both"/>
      </w:pPr>
      <w:r>
        <w:rPr>
          <w:rFonts w:ascii="Times New Roman"/>
          <w:b w:val="false"/>
          <w:i w:val="false"/>
          <w:color w:val="000000"/>
          <w:sz w:val="28"/>
        </w:rPr>
        <w:t xml:space="preserve">      1. Мемлекеттік қызметтің анықтамасы: "Патронаттық тәрбиелеуге балаларды алуға тілек білдірген отбасылардан өтініштер қабылдау".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"Неке және отбасы туралы" Қазақстан Республикасының 1998 жылғы 17 желтоқсандағы Заңының </w:t>
      </w:r>
      <w:r>
        <w:rPr>
          <w:rFonts w:ascii="Times New Roman"/>
          <w:b w:val="false"/>
          <w:i w:val="false"/>
          <w:color w:val="000000"/>
          <w:sz w:val="28"/>
        </w:rPr>
        <w:t xml:space="preserve">119 бабы </w:t>
      </w:r>
      <w:r>
        <w:rPr>
          <w:rFonts w:ascii="Times New Roman"/>
          <w:b w:val="false"/>
          <w:i w:val="false"/>
          <w:color w:val="000000"/>
          <w:sz w:val="28"/>
        </w:rPr>
        <w:t xml:space="preserve">, және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w:t>
      </w:r>
      <w:r>
        <w:rPr>
          <w:rFonts w:ascii="Times New Roman"/>
          <w:b w:val="false"/>
          <w:i w:val="false"/>
          <w:color w:val="000000"/>
          <w:sz w:val="28"/>
        </w:rPr>
        <w:t xml:space="preserve">N 1346 </w:t>
      </w:r>
      <w:r>
        <w:rPr>
          <w:rFonts w:ascii="Times New Roman"/>
          <w:b w:val="false"/>
          <w:i w:val="false"/>
          <w:color w:val="000000"/>
          <w:sz w:val="28"/>
        </w:rPr>
        <w:t xml:space="preserve">қаулысы негізінде жүзеге асырылады. </w:t>
      </w:r>
      <w:r>
        <w:br/>
      </w:r>
      <w:r>
        <w:rPr>
          <w:rFonts w:ascii="Times New Roman"/>
          <w:b w:val="false"/>
          <w:i w:val="false"/>
          <w:color w:val="000000"/>
          <w:sz w:val="28"/>
        </w:rPr>
        <w:t xml:space="preserve">
      4. Мемлекеттік қызметті 2, </w:t>
      </w:r>
      <w:r>
        <w:rPr>
          <w:rFonts w:ascii="Times New Roman"/>
          <w:b w:val="false"/>
          <w:i w:val="false"/>
          <w:color w:val="000000"/>
          <w:sz w:val="28"/>
        </w:rPr>
        <w:t xml:space="preserve">3 қосымшаларда </w:t>
      </w:r>
      <w:r>
        <w:rPr>
          <w:rFonts w:ascii="Times New Roman"/>
          <w:b w:val="false"/>
          <w:i w:val="false"/>
          <w:color w:val="000000"/>
          <w:sz w:val="28"/>
        </w:rPr>
        <w:t xml:space="preserve">көрсетілген Тараз қаласы мен аудандардың білім бөлімдері және кент, ауыл (село), ауылдық (селолық) округтер Әкімдерінің аппараттары жүзеге асырады. </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көрсетудің аяқтау нысаны болып білім басқармасы (білім бөлімдері) мен патронаттық тәрбиеші арасындағы екі жақты патронаттың келісім-шартті беру болып табылады. </w:t>
      </w:r>
    </w:p>
    <w:bookmarkEnd w:id="6"/>
    <w:p>
      <w:pPr>
        <w:spacing w:after="0"/>
        <w:ind w:left="0"/>
        <w:jc w:val="both"/>
      </w:pPr>
      <w:r>
        <w:rPr>
          <w:rFonts w:ascii="Times New Roman"/>
          <w:b w:val="false"/>
          <w:i w:val="false"/>
          <w:color w:val="ff0000"/>
          <w:sz w:val="28"/>
        </w:rPr>
        <w:t xml:space="preserve">       Ескерту. 5-тармақ жаңа редакцияда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6. Мемлекеттік қызмет жеке тұлғаларға көрсетіледі (әрі қарай тұтынушылар).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мемлекеттік қызмет көрсету мерзімдері: 30 күн;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30 минут;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30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сапасына және қол жетімділігіне қойылатын талаптар туралы ақпарат көзі ретінде мемлекеттік қызмет көрсету стандарты облыстық "Ақ жол", "Знамя труда" газеттерінде жарияланған және Жамбыл облысы әкімиятының ресми сайтында: www.zhambyl.kz, сонымен қатар, қызмет көрсетілетін орындарда жайғастырылған стендтерде орналастырылған. </w:t>
      </w:r>
      <w:r>
        <w:br/>
      </w:r>
      <w:r>
        <w:rPr>
          <w:rFonts w:ascii="Times New Roman"/>
          <w:b w:val="false"/>
          <w:i w:val="false"/>
          <w:color w:val="000000"/>
          <w:sz w:val="28"/>
        </w:rPr>
        <w:t xml:space="preserve">
      10. Мемлекеттік қызмет сенбі, жексенбі және мерекелік күндерден басқа күн сайын сағат 9.00-ден - 19.00-ге дейін көрсетіледі. Түскі үзіліс: сағат 13.00-15.00 дейін. </w:t>
      </w:r>
      <w:r>
        <w:br/>
      </w:r>
      <w:r>
        <w:rPr>
          <w:rFonts w:ascii="Times New Roman"/>
          <w:b w:val="false"/>
          <w:i w:val="false"/>
          <w:color w:val="000000"/>
          <w:sz w:val="28"/>
        </w:rPr>
        <w:t xml:space="preserve">
      Қабылдау алдын ала жазылусыз және жедел қызмет көрсетусіз жүргізіледі. </w:t>
      </w:r>
      <w:r>
        <w:br/>
      </w:r>
      <w:r>
        <w:rPr>
          <w:rFonts w:ascii="Times New Roman"/>
          <w:b w:val="false"/>
          <w:i w:val="false"/>
          <w:color w:val="000000"/>
          <w:sz w:val="28"/>
        </w:rPr>
        <w:t xml:space="preserve">
      11. Азаматтарды қабылдау бөлмесі қызметті тұтынушылармен жұмыс жасауға ыңғайландырылған, өртке қарсы қауіпсіздік қамтамасыз етілген, құжаттарды толтыру үшін орындары, қажетті құжаттар тізімі және оларды толтыру үлгілері ілінген стендтер бар. </w:t>
      </w:r>
    </w:p>
    <w:bookmarkStart w:name="z7" w:id="7"/>
    <w:p>
      <w:pPr>
        <w:spacing w:after="0"/>
        <w:ind w:left="0"/>
        <w:jc w:val="left"/>
      </w:pPr>
      <w:r>
        <w:rPr>
          <w:rFonts w:ascii="Times New Roman"/>
          <w:b/>
          <w:i w:val="false"/>
          <w:color w:val="000000"/>
        </w:rPr>
        <w:t xml:space="preserve"> 
2. Мемлекеттік қызмет көрсету тәртібі </w:t>
      </w:r>
    </w:p>
    <w:bookmarkEnd w:id="7"/>
    <w:p>
      <w:pPr>
        <w:spacing w:after="0"/>
        <w:ind w:left="0"/>
        <w:jc w:val="both"/>
      </w:pPr>
      <w:r>
        <w:rPr>
          <w:rFonts w:ascii="Times New Roman"/>
          <w:b w:val="false"/>
          <w:i w:val="false"/>
          <w:color w:val="000000"/>
          <w:sz w:val="28"/>
        </w:rPr>
        <w:t xml:space="preserve">      12. Мемлекеттік қызметті алу үшін қажетті құжаттар тізімі: </w:t>
      </w:r>
      <w:r>
        <w:br/>
      </w:r>
      <w:r>
        <w:rPr>
          <w:rFonts w:ascii="Times New Roman"/>
          <w:b w:val="false"/>
          <w:i w:val="false"/>
          <w:color w:val="000000"/>
          <w:sz w:val="28"/>
        </w:rPr>
        <w:t xml:space="preserve">
      1) патронаттық тәрбиеші болуға өзінің ниеті туралы жеке тұлғаның өтініші; </w:t>
      </w:r>
      <w:r>
        <w:br/>
      </w:r>
      <w:r>
        <w:rPr>
          <w:rFonts w:ascii="Times New Roman"/>
          <w:b w:val="false"/>
          <w:i w:val="false"/>
          <w:color w:val="000000"/>
          <w:sz w:val="28"/>
        </w:rPr>
        <w:t xml:space="preserve">
      2) патронаттық тәрбиеші болуға ниет білдірген тұлға некеде болған жағдайда жұбайының (зайыбының) келісімі; </w:t>
      </w:r>
      <w:r>
        <w:br/>
      </w:r>
      <w:r>
        <w:rPr>
          <w:rFonts w:ascii="Times New Roman"/>
          <w:b w:val="false"/>
          <w:i w:val="false"/>
          <w:color w:val="000000"/>
          <w:sz w:val="28"/>
        </w:rPr>
        <w:t xml:space="preserve">
      3) патронаттық тәрбиеші болуға ниет білдірген тұлғаның денсаулық жағдайы туралы қорытынды; </w:t>
      </w:r>
      <w:r>
        <w:br/>
      </w:r>
      <w:r>
        <w:rPr>
          <w:rFonts w:ascii="Times New Roman"/>
          <w:b w:val="false"/>
          <w:i w:val="false"/>
          <w:color w:val="000000"/>
          <w:sz w:val="28"/>
        </w:rPr>
        <w:t xml:space="preserve">
      4) патронаттық тәрбиеші болуға ниет білдірген тұлға некеде болған жағдайда жұбайының (зайыбының) денсаулық жағдайы туралы қорытынды; </w:t>
      </w:r>
      <w:r>
        <w:br/>
      </w:r>
      <w:r>
        <w:rPr>
          <w:rFonts w:ascii="Times New Roman"/>
          <w:b w:val="false"/>
          <w:i w:val="false"/>
          <w:color w:val="000000"/>
          <w:sz w:val="28"/>
        </w:rPr>
        <w:t xml:space="preserve">
      5) баланы тәрбиелеуге талаптанатын тұлғаның тұрмыс жағдайларын тексеру акті; </w:t>
      </w:r>
      <w:r>
        <w:br/>
      </w:r>
      <w:r>
        <w:rPr>
          <w:rFonts w:ascii="Times New Roman"/>
          <w:b w:val="false"/>
          <w:i w:val="false"/>
          <w:color w:val="000000"/>
          <w:sz w:val="28"/>
        </w:rPr>
        <w:t xml:space="preserve">
      6) патронаттық тәрбиеге белгіленетін баланың тұрмыс жағдайларын тексеру акті; </w:t>
      </w:r>
      <w:r>
        <w:br/>
      </w:r>
      <w:r>
        <w:rPr>
          <w:rFonts w:ascii="Times New Roman"/>
          <w:b w:val="false"/>
          <w:i w:val="false"/>
          <w:color w:val="000000"/>
          <w:sz w:val="28"/>
        </w:rPr>
        <w:t xml:space="preserve">
      7) сотталмағаны туралы анықтама. </w:t>
      </w:r>
    </w:p>
    <w:p>
      <w:pPr>
        <w:spacing w:after="0"/>
        <w:ind w:left="0"/>
        <w:jc w:val="both"/>
      </w:pPr>
      <w:r>
        <w:rPr>
          <w:rFonts w:ascii="Times New Roman"/>
          <w:b w:val="false"/>
          <w:i w:val="false"/>
          <w:color w:val="ff0000"/>
          <w:sz w:val="28"/>
        </w:rPr>
        <w:t xml:space="preserve">        Ескерту. 12-тармақ жаңа редакцияда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13. Осы мемлекеттік қызмет үшін бланкілер қарастырылмаған. </w:t>
      </w:r>
      <w:r>
        <w:br/>
      </w:r>
      <w:r>
        <w:rPr>
          <w:rFonts w:ascii="Times New Roman"/>
          <w:b w:val="false"/>
          <w:i w:val="false"/>
          <w:color w:val="000000"/>
          <w:sz w:val="28"/>
        </w:rPr>
        <w:t xml:space="preserve">
      14. Өтініш және басқа да қажетті құжаттар 2, </w:t>
      </w:r>
      <w:r>
        <w:rPr>
          <w:rFonts w:ascii="Times New Roman"/>
          <w:b w:val="false"/>
          <w:i w:val="false"/>
          <w:color w:val="000000"/>
          <w:sz w:val="28"/>
        </w:rPr>
        <w:t xml:space="preserve">3 қосымшаларда </w:t>
      </w:r>
      <w:r>
        <w:rPr>
          <w:rFonts w:ascii="Times New Roman"/>
          <w:b w:val="false"/>
          <w:i w:val="false"/>
          <w:color w:val="000000"/>
          <w:sz w:val="28"/>
        </w:rPr>
        <w:t xml:space="preserve">көрсетілген, осы қызметті жүзеге асыратын мемлекеттік органдардың жауапты мамандарына өткізіледі. </w:t>
      </w:r>
      <w:r>
        <w:br/>
      </w:r>
      <w:r>
        <w:rPr>
          <w:rFonts w:ascii="Times New Roman"/>
          <w:b w:val="false"/>
          <w:i w:val="false"/>
          <w:color w:val="000000"/>
          <w:sz w:val="28"/>
        </w:rPr>
        <w:t xml:space="preserve">
      15. Мемлекеттік қызметті алу үшін, тұтынушының барлық қажетті құжаттарды өткізгендігін растайтын құжат талон, онда өтініш берушінің мемлекеттік қызметті алған күні көрсетіледі. </w:t>
      </w:r>
      <w:r>
        <w:br/>
      </w:r>
      <w:r>
        <w:rPr>
          <w:rFonts w:ascii="Times New Roman"/>
          <w:b w:val="false"/>
          <w:i w:val="false"/>
          <w:color w:val="000000"/>
          <w:sz w:val="28"/>
        </w:rPr>
        <w:t xml:space="preserve">
      16. Мемлекеттік қызметті көрсетудің нәтижесі тұтынушы жеке өзі келген кезінде ұсынылады. </w:t>
      </w:r>
      <w:r>
        <w:br/>
      </w:r>
      <w:r>
        <w:rPr>
          <w:rFonts w:ascii="Times New Roman"/>
          <w:b w:val="false"/>
          <w:i w:val="false"/>
          <w:color w:val="000000"/>
          <w:sz w:val="28"/>
        </w:rPr>
        <w:t xml:space="preserve">
      Көрсетілген қызметтің қорытынды нәтижесі 2, </w:t>
      </w:r>
      <w:r>
        <w:rPr>
          <w:rFonts w:ascii="Times New Roman"/>
          <w:b w:val="false"/>
          <w:i w:val="false"/>
          <w:color w:val="000000"/>
          <w:sz w:val="28"/>
        </w:rPr>
        <w:t xml:space="preserve">3 қосымшаларда </w:t>
      </w:r>
      <w:r>
        <w:rPr>
          <w:rFonts w:ascii="Times New Roman"/>
          <w:b w:val="false"/>
          <w:i w:val="false"/>
          <w:color w:val="000000"/>
          <w:sz w:val="28"/>
        </w:rPr>
        <w:t xml:space="preserve">көрсетілген, осы қызметтерді жүзеге асыратын мемлекеттік органдардың жауапты тұлғаларымен беріледі. </w:t>
      </w:r>
      <w:r>
        <w:br/>
      </w:r>
      <w:r>
        <w:rPr>
          <w:rFonts w:ascii="Times New Roman"/>
          <w:b w:val="false"/>
          <w:i w:val="false"/>
          <w:color w:val="000000"/>
          <w:sz w:val="28"/>
        </w:rPr>
        <w:t xml:space="preserve">
      17. Мемлекеттік қызметті көрсетуден бас тартудың негізі болып, осы стандарттың 12 тармағында көрсетілген қажетті құжаттарды толық ұсынбау табылады. </w:t>
      </w:r>
      <w:r>
        <w:br/>
      </w:r>
      <w:r>
        <w:rPr>
          <w:rFonts w:ascii="Times New Roman"/>
          <w:b w:val="false"/>
          <w:i w:val="false"/>
          <w:color w:val="000000"/>
          <w:sz w:val="28"/>
        </w:rPr>
        <w:t xml:space="preserve">
      Сонымен қатар сот әрекетке қабiлетсiз немесе әрекетке қабiлеті шектеулi деп таныған, сот бойынша ата-аналық құқықтарынан айрылған немесе сот ата-аналық құқықтарын шектеген, өзiне заңдармен жүктелген мiндеттердi дұрыс атқармағаны үшiн қорғаншы (қамқоршы) мiндетiнен шеттетiлген, бала асырап алуды олардың кiнәсi бойынша сот тоқтатқан бұрынғы бала асырап алушы тұлғаларға, сонымен қатар денсаулық жағдайы бойынша баланы тәрбиелеу жөнiндегi мiндеттерiн жүзеге асыра алмайтын тұлғаларға мемлекеттік қызметті көрсетуге бас тартылуы мүмкін. </w:t>
      </w:r>
    </w:p>
    <w:bookmarkStart w:name="z8" w:id="8"/>
    <w:p>
      <w:pPr>
        <w:spacing w:after="0"/>
        <w:ind w:left="0"/>
        <w:jc w:val="left"/>
      </w:pPr>
      <w:r>
        <w:rPr>
          <w:rFonts w:ascii="Times New Roman"/>
          <w:b/>
          <w:i w:val="false"/>
          <w:color w:val="000000"/>
        </w:rPr>
        <w:t xml:space="preserve"> 
3. Жұмыс қағидаттары </w:t>
      </w:r>
    </w:p>
    <w:bookmarkEnd w:id="8"/>
    <w:p>
      <w:pPr>
        <w:spacing w:after="0"/>
        <w:ind w:left="0"/>
        <w:jc w:val="both"/>
      </w:pPr>
      <w:r>
        <w:rPr>
          <w:rFonts w:ascii="Times New Roman"/>
          <w:b w:val="false"/>
          <w:i w:val="false"/>
          <w:color w:val="000000"/>
          <w:sz w:val="28"/>
        </w:rPr>
        <w:t xml:space="preserve">      18. Қызметті тұтынушыға қатысты жұмыс қағидаттары мыналар болып табылады: әдептілік, атқарылатын қызмет жөнінде қанық және толық ақпаратты ұсыну, тұтынушы құжаттарының мазмұны жөнінде ақпараттың қорғалуы мен құпиялығын қамтамасыз ету, белгіленген мерзімде тұтынушы алмаған құжаттардың сақталуын қамтамасыз ету. </w:t>
      </w:r>
    </w:p>
    <w:bookmarkStart w:name="z9" w:id="9"/>
    <w:p>
      <w:pPr>
        <w:spacing w:after="0"/>
        <w:ind w:left="0"/>
        <w:jc w:val="left"/>
      </w:pPr>
      <w:r>
        <w:rPr>
          <w:rFonts w:ascii="Times New Roman"/>
          <w:b/>
          <w:i w:val="false"/>
          <w:color w:val="000000"/>
        </w:rPr>
        <w:t xml:space="preserve"> 
4. Жұмыс нәтижелері </w:t>
      </w:r>
    </w:p>
    <w:bookmarkEnd w:id="9"/>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w:t>
      </w:r>
      <w:r>
        <w:rPr>
          <w:rFonts w:ascii="Times New Roman"/>
          <w:b w:val="false"/>
          <w:i w:val="false"/>
          <w:color w:val="000000"/>
          <w:sz w:val="28"/>
        </w:rPr>
        <w:t xml:space="preserve">1 қосымшасына </w:t>
      </w:r>
      <w:r>
        <w:rPr>
          <w:rFonts w:ascii="Times New Roman"/>
          <w:b w:val="false"/>
          <w:i w:val="false"/>
          <w:color w:val="000000"/>
          <w:sz w:val="28"/>
        </w:rPr>
        <w:t xml:space="preserve">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басқа да субъектілердің жұмысы бағаланатын мемлекеттік қызметтердің сапа және қолжетімдік көрсеткіштерінің нысаналы маңызы жыл сайын арнайы құралған жұмыс тобымен бекітіледі. </w:t>
      </w:r>
    </w:p>
    <w:bookmarkStart w:name="z10" w:id="10"/>
    <w:p>
      <w:pPr>
        <w:spacing w:after="0"/>
        <w:ind w:left="0"/>
        <w:jc w:val="left"/>
      </w:pPr>
      <w:r>
        <w:rPr>
          <w:rFonts w:ascii="Times New Roman"/>
          <w:b/>
          <w:i w:val="false"/>
          <w:color w:val="000000"/>
        </w:rPr>
        <w:t xml:space="preserve"> 
5. Шағымдану тәртібі </w:t>
      </w:r>
    </w:p>
    <w:bookmarkEnd w:id="10"/>
    <w:p>
      <w:pPr>
        <w:spacing w:after="0"/>
        <w:ind w:left="0"/>
        <w:jc w:val="both"/>
      </w:pPr>
      <w:r>
        <w:rPr>
          <w:rFonts w:ascii="Times New Roman"/>
          <w:b w:val="false"/>
          <w:i w:val="false"/>
          <w:color w:val="000000"/>
          <w:sz w:val="28"/>
        </w:rPr>
        <w:t xml:space="preserve">      21. Өкілетті лауазымды тұлғалардың іс-әрекеттеріне (әрекетсіздіктеріне) шағымдану тәртібін түсіндіру және шағымды дайындауға көмектесу 2, </w:t>
      </w:r>
      <w:r>
        <w:rPr>
          <w:rFonts w:ascii="Times New Roman"/>
          <w:b w:val="false"/>
          <w:i w:val="false"/>
          <w:color w:val="000000"/>
          <w:sz w:val="28"/>
        </w:rPr>
        <w:t xml:space="preserve">3 қосымшаларда </w:t>
      </w:r>
      <w:r>
        <w:rPr>
          <w:rFonts w:ascii="Times New Roman"/>
          <w:b w:val="false"/>
          <w:i w:val="false"/>
          <w:color w:val="000000"/>
          <w:sz w:val="28"/>
        </w:rPr>
        <w:t xml:space="preserve">көрсетілген Тараз қаласы мен аудандардың білім бөлімдерінде және кент, ауыл (село), ауылдық (селолық) округтер Әкімдерінің аппараттарында жүргізіледі. </w:t>
      </w:r>
      <w:r>
        <w:br/>
      </w:r>
      <w:r>
        <w:rPr>
          <w:rFonts w:ascii="Times New Roman"/>
          <w:b w:val="false"/>
          <w:i w:val="false"/>
          <w:color w:val="000000"/>
          <w:sz w:val="28"/>
        </w:rPr>
        <w:t xml:space="preserve">
      22. Шағым "Жамбыл облысы Әкімиятының білім басқармасы" мемлекеттік мекемесі басшысының атына беріледі, мекен жайы: Тараз қаласы, Бектұрғанов көшесі N 6. </w:t>
      </w:r>
      <w:r>
        <w:br/>
      </w:r>
      <w:r>
        <w:rPr>
          <w:rFonts w:ascii="Times New Roman"/>
          <w:b w:val="false"/>
          <w:i w:val="false"/>
          <w:color w:val="000000"/>
          <w:sz w:val="28"/>
        </w:rPr>
        <w:t xml:space="preserve">
      Сонымен қатар, шағым 2, 3, </w:t>
      </w:r>
      <w:r>
        <w:rPr>
          <w:rFonts w:ascii="Times New Roman"/>
          <w:b w:val="false"/>
          <w:i w:val="false"/>
          <w:color w:val="000000"/>
          <w:sz w:val="28"/>
        </w:rPr>
        <w:t xml:space="preserve">4 қосымшаларда </w:t>
      </w:r>
      <w:r>
        <w:rPr>
          <w:rFonts w:ascii="Times New Roman"/>
          <w:b w:val="false"/>
          <w:i w:val="false"/>
          <w:color w:val="000000"/>
          <w:sz w:val="28"/>
        </w:rPr>
        <w:t xml:space="preserve">көрсетілген Тараз қаласы мен аудан Әкімдерінің аппараттарына, білім бөлімдеріне және кент, ауыл (село), ауылдық (селолық) округтер Әкімдерінің аппараттарына беріледі. </w:t>
      </w:r>
      <w:r>
        <w:br/>
      </w:r>
      <w:r>
        <w:rPr>
          <w:rFonts w:ascii="Times New Roman"/>
          <w:b w:val="false"/>
          <w:i w:val="false"/>
          <w:color w:val="000000"/>
          <w:sz w:val="28"/>
        </w:rPr>
        <w:t xml:space="preserve">
      23. Келіп түскен шағымдарды қабылдағандығы күні, уақыты, шағымды қабылдап алған тұлғаның аты жөні, тегі көрсетілген талондарды берумен расталады. </w:t>
      </w:r>
    </w:p>
    <w:bookmarkStart w:name="z11" w:id="11"/>
    <w:p>
      <w:pPr>
        <w:spacing w:after="0"/>
        <w:ind w:left="0"/>
        <w:jc w:val="left"/>
      </w:pPr>
      <w:r>
        <w:rPr>
          <w:rFonts w:ascii="Times New Roman"/>
          <w:b/>
          <w:i w:val="false"/>
          <w:color w:val="000000"/>
        </w:rPr>
        <w:t xml:space="preserve"> 
6. Байланыс ақпараты </w:t>
      </w:r>
    </w:p>
    <w:bookmarkEnd w:id="11"/>
    <w:p>
      <w:pPr>
        <w:spacing w:after="0"/>
        <w:ind w:left="0"/>
        <w:jc w:val="both"/>
      </w:pPr>
      <w:r>
        <w:rPr>
          <w:rFonts w:ascii="Times New Roman"/>
          <w:b w:val="false"/>
          <w:i w:val="false"/>
          <w:color w:val="000000"/>
          <w:sz w:val="28"/>
        </w:rPr>
        <w:t xml:space="preserve">      24. Мемлекеттік қызметті тікелей көрсететін мемлекеттік мекемелер басшыларының, орынбасарларының және жоғары тұрған ұйымдардың байланыс дерктері: </w:t>
      </w:r>
      <w:r>
        <w:br/>
      </w:r>
      <w:r>
        <w:rPr>
          <w:rFonts w:ascii="Times New Roman"/>
          <w:b w:val="false"/>
          <w:i w:val="false"/>
          <w:color w:val="000000"/>
          <w:sz w:val="28"/>
        </w:rPr>
        <w:t xml:space="preserve">
      1) "Жамбыл облысы Әкімиятының білім басқармасы" мемлекеттік мекемесінің бастығы, жұмыс кестесі 9.00 ден 18.00 дейін, азаматтарды қабылдау күні: 15.00 ден 18.00 дейін жұма күні, мекен жайы: Тараз қаласы, Бектұрғанов көшесі N 6, телефон: 431552; </w:t>
      </w:r>
      <w:r>
        <w:br/>
      </w:r>
      <w:r>
        <w:rPr>
          <w:rFonts w:ascii="Times New Roman"/>
          <w:b w:val="false"/>
          <w:i w:val="false"/>
          <w:color w:val="000000"/>
          <w:sz w:val="28"/>
        </w:rPr>
        <w:t xml:space="preserve">
      2) "Жамбыл облысы әкімиятының білім басқармасы" мемлекеттік мекемесі бастығының орынбасары, жұмыс кестесі 9.00 ден 18.00 дейін, азаматтарды қабылдау күні: 15.00 ден 18.00 дейін сәрсенбі күні, мекен жайы: Тараз қаласы, Бектұрғанов көшесі N 6, телефон 457022; </w:t>
      </w:r>
      <w:r>
        <w:br/>
      </w:r>
      <w:r>
        <w:rPr>
          <w:rFonts w:ascii="Times New Roman"/>
          <w:b w:val="false"/>
          <w:i w:val="false"/>
          <w:color w:val="000000"/>
          <w:sz w:val="28"/>
        </w:rPr>
        <w:t xml:space="preserve">
      3) Тараз қаласы мен аудан Әкімдері аппараттарының, білім бөлімдерінің және кент, ауыл (село), ауылдық (селолық) округтер Әкімдері аппараттарының мекен жайлары, электронды пошталары және телефондары 2, 3, </w:t>
      </w:r>
      <w:r>
        <w:rPr>
          <w:rFonts w:ascii="Times New Roman"/>
          <w:b w:val="false"/>
          <w:i w:val="false"/>
          <w:color w:val="000000"/>
          <w:sz w:val="28"/>
        </w:rPr>
        <w:t xml:space="preserve">4 қосымшаларда </w:t>
      </w:r>
      <w:r>
        <w:rPr>
          <w:rFonts w:ascii="Times New Roman"/>
          <w:b w:val="false"/>
          <w:i w:val="false"/>
          <w:color w:val="000000"/>
          <w:sz w:val="28"/>
        </w:rPr>
        <w:t xml:space="preserve">көрсетілген. </w:t>
      </w:r>
      <w:r>
        <w:br/>
      </w:r>
      <w:r>
        <w:rPr>
          <w:rFonts w:ascii="Times New Roman"/>
          <w:b w:val="false"/>
          <w:i w:val="false"/>
          <w:color w:val="000000"/>
          <w:sz w:val="28"/>
        </w:rPr>
        <w:t xml:space="preserve">
      25. Көрсетілетін қызмет жөнінде кеңес алу мәселесі бойынша, қосымша ақпаратты 2, </w:t>
      </w:r>
      <w:r>
        <w:rPr>
          <w:rFonts w:ascii="Times New Roman"/>
          <w:b w:val="false"/>
          <w:i w:val="false"/>
          <w:color w:val="000000"/>
          <w:sz w:val="28"/>
        </w:rPr>
        <w:t xml:space="preserve">3 қосымшаларда </w:t>
      </w:r>
      <w:r>
        <w:rPr>
          <w:rFonts w:ascii="Times New Roman"/>
          <w:b w:val="false"/>
          <w:i w:val="false"/>
          <w:color w:val="000000"/>
          <w:sz w:val="28"/>
        </w:rPr>
        <w:t xml:space="preserve">көрсетілген Тараз қаласы мен аудандардың білім бөлімдерінен және кент, ауыл (село), ауылдық (селолық) округтер Әкімдерінің аппараттарынан алуға болады. </w:t>
      </w:r>
    </w:p>
    <w:bookmarkStart w:name="z12" w:id="12"/>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1 қосымша </w:t>
      </w:r>
    </w:p>
    <w:bookmarkEnd w:id="12"/>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2441"/>
        <w:gridCol w:w="1805"/>
        <w:gridCol w:w="2222"/>
      </w:tblGrid>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28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w:t>
            </w:r>
            <w:r>
              <w:br/>
            </w:r>
            <w:r>
              <w:rPr>
                <w:rFonts w:ascii="Times New Roman"/>
                <w:b w:val="false"/>
                <w:i w:val="false"/>
                <w:color w:val="000000"/>
                <w:sz w:val="20"/>
              </w:rPr>
              <w:t xml:space="preserve">
мерзімде қызметті ұсыну оқиғаларының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w:t>
            </w:r>
            <w:r>
              <w:br/>
            </w:r>
            <w:r>
              <w:rPr>
                <w:rFonts w:ascii="Times New Roman"/>
                <w:b w:val="false"/>
                <w:i w:val="false"/>
                <w:color w:val="000000"/>
                <w:sz w:val="20"/>
              </w:rPr>
              <w:t xml:space="preserve">
уақыт күткен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(жүргізілген төлемдер, есеп айырысулар және т.б.)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64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жетімді қызметтерінің ақпарат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w:t>
            </w:r>
            <w:r>
              <w:br/>
            </w:r>
            <w:r>
              <w:rPr>
                <w:rFonts w:ascii="Times New Roman"/>
                <w:b w:val="false"/>
                <w:i w:val="false"/>
                <w:color w:val="000000"/>
                <w:sz w:val="20"/>
              </w:rPr>
              <w:t xml:space="preserve">
тұтынушылардың жалпы санына негізделген </w:t>
            </w:r>
            <w:r>
              <w:br/>
            </w:r>
            <w:r>
              <w:rPr>
                <w:rFonts w:ascii="Times New Roman"/>
                <w:b w:val="false"/>
                <w:i w:val="false"/>
                <w:color w:val="000000"/>
                <w:sz w:val="20"/>
              </w:rPr>
              <w:t xml:space="preserve">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қанағаттадырылған негізделген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қолданыстаңы тәртібіне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w:t>
            </w:r>
            <w:r>
              <w:br/>
            </w:r>
            <w:r>
              <w:rPr>
                <w:rFonts w:ascii="Times New Roman"/>
                <w:b w:val="false"/>
                <w:i w:val="false"/>
                <w:color w:val="000000"/>
                <w:sz w:val="20"/>
              </w:rPr>
              <w:t xml:space="preserve">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ff0000"/>
          <w:sz w:val="28"/>
        </w:rPr>
        <w:t xml:space="preserve">       Ескерту. Кестенің 4.2. жолына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bookmarkStart w:name="z13" w:id="13"/>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bookmarkEnd w:id="13"/>
    <w:p>
      <w:pPr>
        <w:spacing w:after="0"/>
        <w:ind w:left="0"/>
        <w:jc w:val="left"/>
      </w:pPr>
      <w:r>
        <w:rPr>
          <w:rFonts w:ascii="Times New Roman"/>
          <w:b/>
          <w:i w:val="false"/>
          <w:color w:val="000000"/>
        </w:rPr>
        <w:t xml:space="preserve"> Мемлекеттік қызметті ұсынатын аудандардың және Тараз қаласының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629"/>
        <w:gridCol w:w="5200"/>
        <w:gridCol w:w="2267"/>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әкімиятының білім бөлімі" мемлекеттік мекемесі (әрі қарай -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104, baizak_raiono@mail.ru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8/72637/22532, 21867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121, asa_raiono@mail.ru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8/72633/21154, 22263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Жамбыл көшесі, 7, biology86@mail.ru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8/72635/20389, 20229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Жібек жолы көшесі, 273, roois@rambler.ru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8/72636/22190, 22328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Исмаилова көшесі, 165 zandarbekova@rambler.ru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8/72632/24009, 21586, 21786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Nurgul82@bk.ru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8/72642/24095 21137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Жібек жолы көшесі, 31, sar_rayo@ok.kz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8/72634/62715, 63023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Алексеева көшесі, 3 kar-edu@mail.ru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8/72644/62918,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1 kadir81@mail.ru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8/72631/21239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240, nuraly_2005@mail.ru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8/72638/32021, 33149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әкімдігінің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А.Асқаров көшесі, 47 saira64@mail.ru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437789, 459874, 457844 </w:t>
            </w:r>
          </w:p>
        </w:tc>
      </w:tr>
    </w:tbl>
    <w:bookmarkStart w:name="z14" w:id="14"/>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bookmarkEnd w:id="14"/>
    <w:p>
      <w:pPr>
        <w:spacing w:after="0"/>
        <w:ind w:left="0"/>
        <w:jc w:val="left"/>
      </w:pPr>
      <w:r>
        <w:rPr>
          <w:rFonts w:ascii="Times New Roman"/>
          <w:b/>
          <w:i w:val="false"/>
          <w:color w:val="000000"/>
        </w:rPr>
        <w:t xml:space="preserve"> Мемлекеттік қызметті ұсынатын кент, ауыл (село), ауылдық округ (селолық)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5750"/>
        <w:gridCol w:w="3988"/>
        <w:gridCol w:w="2277"/>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Ботамойнақ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Байзақ ауылы, Байдешов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20-6-45, 20-4-95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ауылы, 9 май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24-6-42, 24-2-78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ауылы, Ленин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Жалғызтөбе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Жетібай ауылы, Жамбыл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Көкбастау ауылы, Аубакирова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2-26-80, 37-4-43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Ынтымақ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Мадимар ауылы, Сейдалиева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Көптерек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Кеңес ауылы, Үштөбе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Молдағұлова көшесі, 11а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Қостөбе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Талас ауылы, Жеңістің 40 жылдығы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ауылы, Тортаев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ауылы, Центральная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Сазтерек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Абай ауылы, Жамбыл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99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2-11-8, 2-10-67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Суханбаев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Жақаш ауылы, Жақаш Мамырұлы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Темірбек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Тегістік ауылы, Школьная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ауылдық округі"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ауылы, Қонаев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ауылы, Сары-өзек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Аса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Түгелбай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2-13-45, 2-17-88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Айшабибі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Айшабибі ауылы, Жібек жолы көшесі, 118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2-73-45, 2-73-12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Ақбұлым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Ақбұлым ауылы, Дербес Болыс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Ақбастау ауылы, Абай көшесі, 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Бесағаш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Бесағаш ауылы, Бейбітшілік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3-25-35, 3-20-35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Гродиково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Гродеково ауылы, Мира көшесі, 88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3-13-77, 3-13-50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Ерназар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Ерназар ауылы, Абдыхайым көшесі, 46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Жамбыл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Шайқорық ауылы, Жеңістің 40 жылдық атындағы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Көлқайнар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Тастөбе ауылы, Т. Рысқұлов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2-33-22, 2-34-07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Қарой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Пригородное ауылы, Ленин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46-90-30, 46-90-35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Қаракемер ауылы, Б. Сабаев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2-12-95, 2-45-18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Қызылқайнар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Қызылқайнар ауылы, Бәйдібек ата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Бектөбе ауылы, Жамбыл көшесі, 136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2-55-22, 2-55-38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Құмшағал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Құмшағал ауылы, А. Байтұрсынов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Өрнек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Өрнек ауылы, Ә. Бекбенбет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2-52-72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Пионер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Пионер ауылы, Ислам ағай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Полатқосшы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Жалпақ төбе ауылы, Юнчи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3-33-17, 3-32-13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Қайрат ауылы, Абай көшесі, 1 aksaiakimat@topmail.kz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Бәйтерек ауылы, Набережная көшесі, 1 aktobeakimat@topmail.kz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2-63-90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Рысбек батыр көшесі, 5 momishuliakimat@topmail.kz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2-12-51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Билікөл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Қарабастау ауылы, Жамбыл көшесі, 8 bilikulakimat@topmail.kz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Боралдай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Көлтоған ауылы, Қонаев көшесі, 38 boraldaiakimat@topmail.kz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2-92-85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Бурнооктябрь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Нұрлыкент ауылы, Мир көшесі, 101 burnooktjabrakimat@topmail.kz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Жетітөбе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Кәріқорған ауылы, Қожаназаров көшесі jetitobeakimat@topmail.kz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2-72-21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ауылы, Қарабастау көшесі, 56 kurenbelakimat@topmail.kz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Көкбастау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Теріс ауылы, Тәліп көшесі kokbastauakimat@topmail.kz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2-91-30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ауылы, Гагарин көшесі, 2 karasasakimat@topmail.kz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2-44-42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ауылы, Б. Үсенов көшесі, 34 koshkarataakimat@topmail.kz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2-41-17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ауылы, Т. Тастандиев көшесі kizilarikakimat@topmail.kz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2-62-01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Мыңбұлақ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Көлбастау ауылы, Абай көшесі, 3 minbulakakimat@topmail.kz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ауылы, Жамбыл көшесі, 5 togiztarauakimat@topmail.kz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2-82-16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Шақпақ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Шақапақата ауылы, Пахомов көшесі shakpakakimat@topmail.kz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2-43-35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Жибек жолы көшесі, 278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 2-14-41, 4-50-65, 4-28-61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ауылы, Целинная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2-55-26, 2-56-80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ауылы, Қонаев көшесі, 25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ауылы, Қазақстан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ауылы, Центральная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ауылы, Школьная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ауылы, Домалақ ана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2-41-85, 2-40-47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ауылы, Момышұлы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ауылы, Алдабергенова көшесі, 95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3-61-09, 3-61-41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ауылы, Кенен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7-83-98, 7-81-36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ауылы, Вокзальная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7-13-30, 7-13-35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Құттыққадамбаев көшесі, 50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ауылы, Ленин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4-23-71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872640, 28389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ауылы, Ворошилова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3-23-76, 3-20-58, 3-20-41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ауылы, Қонаев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3-38-49, 3-37-41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ауылы, Ленин көшесі, 182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3-10-24, 3-10-13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ауылы, Жамбыл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ауылы, Ә.Шотайұлы көшесі, 39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2-53-44, 2-51-64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ауылы, Қ.Тайшыманов көшесі, 38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ауылы, Құлбаев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2-46-73, 2-46-37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2-65-99, 2-61-61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ауылы, Асубай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ауылы, Қосбармақов көшесі, 26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ауылы, Революция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ауылы, Төле би көшесі, 27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 көшесі, 169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2-14-71, 2-30-94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ауылы, Исмаилов көшесі, 390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ауылы, Аспаринская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2-50-24, 2-50-25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ауылы, Исмаилов көшесі, 119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2-13-06, 2-79-37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ауылы, Қалдыбай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2-44-68, 2-44-69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ауылы, 60 лет СССР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2-34-51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Ұланбель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ауылы Ұланбел,  Сейфуллин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Қарабөгет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Карабөгет ауылы, Сейфуллин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Қылышбай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Кылышбай ауылы, Төлепбергенова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2-63-75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ауылы, Динали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ауылы, Шалабаева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ауылы,  Исабекова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ауылы, Биназар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ауылы, Аитишева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ауылы, Ленин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ауылы, Абылайхан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Ақбақай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Акбакай ауылы, Конаев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ауылы, Садыкова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 Кошекова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Шығанак ауылы, Победа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ауылы, Ы. Алтынсарин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Байқадам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Саудакент ауылы, Асанова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2-11-33, 2-21-96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ауылы, К.Донбай көшесі, 41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2-33-30, 2-10-68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Жаңаарық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У.Сыздықбайұлы ауылы, Қабылұлы Расул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ауылы, Р.Сатенұлы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Игілік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Өндіріс ауылы, Ж.Жұмабекұлы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Қамқалы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Шығанак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ауылы, Жамбыл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Түркістан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Туркістан ауылы, Октябрге 50 жыл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ауылы, К. Жумадилова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ауылы Жібек Жолы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кенті С. Есимов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Қарақыстақ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Каменка  ауылы Жібек Жолы көшесі, 122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ауылы, Сатпаев көшесі, 94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Жанатұрмыс ауылы, Қ.Сатпаев көшесі, 58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Ленин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Сабденов ауылы, А. Молдағұлова  көшесі, 9/8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ауылы, Төлеби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ауылы, Ш. Уәлиханов көшесі, 85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Новосел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Юбелейное ауылы, Абай көшесі, 2/1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ауылы,  Амангелді көшесі, 28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ауылы, Т.Рысқұлов көшесі, 24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ауылы, Жібек Жолы көшесі, 23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Қайыңды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Қайынды ауылы, Жорабек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ауылы, Есіркеп көшесі, 12а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ауылы, Жібек Жолы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ауылы, Тоқтарбаев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ауылы, Қонаев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Берікқара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Майтөбе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ауылы, Байжанов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35-5-20, 35-5-62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Есейхан ауылы, А. Омаров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Қасқабұлақ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Бөлтірік ауылы, Т. Рысқұлов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кенттік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 Ленин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6-21-55, 6-20-67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ауылы, Абай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ауылы, Т. Рысқұлов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ауылы, А. Бекболатова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6-28-82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ауылы, Сапақ Датқа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С.Шәкіров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Шәкіров ауылы, Оразбек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w:t>
            </w:r>
            <w:r>
              <w:br/>
            </w:r>
            <w:r>
              <w:rPr>
                <w:rFonts w:ascii="Times New Roman"/>
                <w:b w:val="false"/>
                <w:i w:val="false"/>
                <w:color w:val="000000"/>
                <w:sz w:val="20"/>
              </w:rPr>
              <w:t xml:space="preserve">
Төле би көшесі, 240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ауылдық округінің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ауылы, С. Сейфуллин көшесі, 91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ауылы, Қарашаш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ауылы, Дулат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ауылы, Центральная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ауылы, Масатбаев көшесі, 47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ауылы, Төле би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Дулат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Бәйдібек ауылы, Әшімбай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Ескі Шу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Белбасар ауылы, Ә. Шәлібекұлы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Жаңақоғам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Көктөбе ауылы, А. Галиакпаров  көшесі, 48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ауылы, Сарыбұлақ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ауылы, Смаил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Қорағаты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Мойынқұм ауылы, Төлеби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Өндіріс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Абай ауылы, Жақсыбай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ауылы, Рысқұлов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ауылы, Қ. Сатпаев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ауылы, Нүсіп Секеұлы көшесі, 75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4-45-53 </w:t>
            </w:r>
          </w:p>
        </w:tc>
      </w:tr>
    </w:tbl>
    <w:bookmarkStart w:name="z15" w:id="15"/>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4 қосымша </w:t>
      </w:r>
    </w:p>
    <w:bookmarkEnd w:id="15"/>
    <w:p>
      <w:pPr>
        <w:spacing w:after="0"/>
        <w:ind w:left="0"/>
        <w:jc w:val="left"/>
      </w:pPr>
      <w:r>
        <w:rPr>
          <w:rFonts w:ascii="Times New Roman"/>
          <w:b/>
          <w:i w:val="false"/>
          <w:color w:val="000000"/>
        </w:rPr>
        <w:t xml:space="preserve"> Аудандардың және Тараз қаласының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5554"/>
        <w:gridCol w:w="4314"/>
        <w:gridCol w:w="2208"/>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Байзақ ауданы әкімінің аппараты" мемлекеттік мекемесі (әрі қарай -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107 baizak_akimat@mail.ru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/72637/ 21096, 21582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123 www.zhambyl.kz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 22328,  21153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Жуалы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Б.Момышулы ауылы, Жамбыл көшесі 12 Jua_fin@tarnet.kz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21500, 21573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Толе би көшесі, 106 www.akimatkorday.kz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 </w:t>
            </w:r>
            <w:r>
              <w:br/>
            </w:r>
            <w:r>
              <w:rPr>
                <w:rFonts w:ascii="Times New Roman"/>
                <w:b w:val="false"/>
                <w:i w:val="false"/>
                <w:color w:val="000000"/>
                <w:sz w:val="20"/>
              </w:rPr>
              <w:t xml:space="preserve">
21360, 21240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Исмаилова көшесі, 169 www.zhambul.kz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 </w:t>
            </w:r>
            <w:r>
              <w:br/>
            </w:r>
            <w:r>
              <w:rPr>
                <w:rFonts w:ascii="Times New Roman"/>
                <w:b w:val="false"/>
                <w:i w:val="false"/>
                <w:color w:val="000000"/>
                <w:sz w:val="20"/>
              </w:rPr>
              <w:t xml:space="preserve">
21689, 21361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Амангелді көшесі, 147 Moinkum_akimat@mail.ru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 </w:t>
            </w:r>
            <w:r>
              <w:br/>
            </w:r>
            <w:r>
              <w:rPr>
                <w:rFonts w:ascii="Times New Roman"/>
                <w:b w:val="false"/>
                <w:i w:val="false"/>
                <w:color w:val="000000"/>
                <w:sz w:val="20"/>
              </w:rPr>
              <w:t xml:space="preserve">
24155, 24487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Сарысу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2 шағын ауданы, www.sarysu.kz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 </w:t>
            </w:r>
            <w:r>
              <w:br/>
            </w:r>
            <w:r>
              <w:rPr>
                <w:rFonts w:ascii="Times New Roman"/>
                <w:b w:val="false"/>
                <w:i w:val="false"/>
                <w:color w:val="000000"/>
                <w:sz w:val="20"/>
              </w:rPr>
              <w:t xml:space="preserve">
61437, 63281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Достық алаңы, 1 ekonomkaratau@mail.ru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 62407 </w:t>
            </w:r>
          </w:p>
          <w:p>
            <w:pPr>
              <w:spacing w:after="20"/>
              <w:ind w:left="20"/>
              <w:jc w:val="both"/>
            </w:pPr>
            <w:r>
              <w:rPr>
                <w:rFonts w:ascii="Times New Roman"/>
                <w:b w:val="false"/>
                <w:i w:val="false"/>
                <w:color w:val="000000"/>
                <w:sz w:val="20"/>
              </w:rPr>
              <w:t xml:space="preserve">60105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75 www.T-Ryckulov.kz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 </w:t>
            </w:r>
            <w:r>
              <w:br/>
            </w:r>
            <w:r>
              <w:rPr>
                <w:rFonts w:ascii="Times New Roman"/>
                <w:b w:val="false"/>
                <w:i w:val="false"/>
                <w:color w:val="000000"/>
                <w:sz w:val="20"/>
              </w:rPr>
              <w:t xml:space="preserve">
21600, 22342                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Төле би көшесі, 274, www.zhambulshu.kz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 </w:t>
            </w:r>
            <w:r>
              <w:br/>
            </w:r>
            <w:r>
              <w:rPr>
                <w:rFonts w:ascii="Times New Roman"/>
                <w:b w:val="false"/>
                <w:i w:val="false"/>
                <w:color w:val="000000"/>
                <w:sz w:val="20"/>
              </w:rPr>
              <w:t xml:space="preserve">
32198, 31955              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Сүлеймен көшесі, 3, www.gorakim.kz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43084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